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05" w:rsidRDefault="000B7405" w:rsidP="00A03F0B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0B7405" w:rsidRDefault="000B7405" w:rsidP="00A03F0B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D14E72" w:rsidRPr="00ED1E57" w:rsidRDefault="00D14E72" w:rsidP="00A03F0B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ED1E57">
        <w:rPr>
          <w:rFonts w:ascii="Trebuchet MS" w:hAnsi="Trebuchet MS" w:cs="Arial Udm"/>
          <w:b/>
          <w:sz w:val="17"/>
          <w:szCs w:val="17"/>
        </w:rPr>
        <w:t>СОДЕРЖАНИЕ СБОРНИКА ПОЛОЖЕНИЙ</w:t>
      </w:r>
    </w:p>
    <w:p w:rsidR="000A37E8" w:rsidRDefault="000A37E8" w:rsidP="003A6B5E">
      <w:pPr>
        <w:pBdr>
          <w:bottom w:val="single" w:sz="12" w:space="0" w:color="auto"/>
          <w:between w:val="single" w:sz="12" w:space="1" w:color="auto"/>
        </w:pBdr>
        <w:spacing w:line="240" w:lineRule="auto"/>
        <w:rPr>
          <w:rFonts w:ascii="Trebuchet MS" w:hAnsi="Trebuchet MS" w:cs="Arial Udm"/>
          <w:sz w:val="17"/>
          <w:szCs w:val="17"/>
        </w:rPr>
      </w:pPr>
    </w:p>
    <w:tbl>
      <w:tblPr>
        <w:tblW w:w="0" w:type="auto"/>
        <w:tblInd w:w="28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2"/>
        <w:gridCol w:w="563"/>
      </w:tblGrid>
      <w:tr w:rsidR="00F618F7" w:rsidRPr="006A0D0F" w:rsidTr="0035106A">
        <w:trPr>
          <w:trHeight w:val="84"/>
        </w:trPr>
        <w:tc>
          <w:tcPr>
            <w:tcW w:w="5262" w:type="dxa"/>
            <w:vAlign w:val="center"/>
          </w:tcPr>
          <w:p w:rsidR="00F618F7" w:rsidRPr="00B10BEE" w:rsidRDefault="00F618F7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  <w:lang w:val="en-US"/>
              </w:rPr>
            </w:pPr>
            <w:r w:rsidRPr="00B10BEE">
              <w:rPr>
                <w:rFonts w:ascii="Trebuchet MS" w:hAnsi="Trebuchet MS"/>
                <w:b/>
                <w:sz w:val="17"/>
                <w:szCs w:val="17"/>
              </w:rPr>
              <w:t>Вступительное слово</w:t>
            </w:r>
          </w:p>
        </w:tc>
        <w:tc>
          <w:tcPr>
            <w:tcW w:w="563" w:type="dxa"/>
            <w:vAlign w:val="center"/>
          </w:tcPr>
          <w:p w:rsidR="00F618F7" w:rsidRPr="00813D9C" w:rsidRDefault="00F618F7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  <w:highlight w:val="black"/>
                <w:lang w:val="en-US"/>
              </w:rPr>
            </w:pPr>
            <w:r w:rsidRPr="00813D9C">
              <w:rPr>
                <w:rFonts w:ascii="Trebuchet MS" w:hAnsi="Trebuchet MS"/>
                <w:b/>
                <w:sz w:val="17"/>
                <w:szCs w:val="17"/>
                <w:lang w:val="en-US"/>
              </w:rPr>
              <w:t>2</w:t>
            </w:r>
          </w:p>
        </w:tc>
      </w:tr>
      <w:tr w:rsidR="00F618F7" w:rsidRPr="006A0D0F" w:rsidTr="007E7922">
        <w:trPr>
          <w:trHeight w:val="297"/>
        </w:trPr>
        <w:tc>
          <w:tcPr>
            <w:tcW w:w="5262" w:type="dxa"/>
            <w:vAlign w:val="center"/>
          </w:tcPr>
          <w:p w:rsidR="00F618F7" w:rsidRPr="00B10BEE" w:rsidRDefault="002E2CEA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 w:rsidRPr="00B10BEE">
              <w:rPr>
                <w:rFonts w:ascii="Trebuchet MS" w:hAnsi="Trebuchet MS"/>
                <w:b/>
                <w:sz w:val="17"/>
                <w:szCs w:val="17"/>
              </w:rPr>
              <w:t>МЕРОПРИЯТИЯ ОТДЕЛА ПО ВНЕУЧЕБНОЙ И ВОСПИТАТЕЛЬНОЙ РАБОТЕ</w:t>
            </w:r>
          </w:p>
        </w:tc>
        <w:tc>
          <w:tcPr>
            <w:tcW w:w="563" w:type="dxa"/>
            <w:vAlign w:val="center"/>
          </w:tcPr>
          <w:p w:rsidR="00F618F7" w:rsidRPr="00346CD3" w:rsidRDefault="00F618F7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B10BEE" w:rsidRDefault="00F618F7" w:rsidP="007C47B9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 w:rsidRPr="00B10BEE">
              <w:rPr>
                <w:rFonts w:ascii="Trebuchet MS" w:hAnsi="Trebuchet MS"/>
                <w:sz w:val="17"/>
                <w:szCs w:val="17"/>
              </w:rPr>
              <w:t xml:space="preserve">Игры </w:t>
            </w:r>
            <w:r w:rsidR="007C47B9" w:rsidRPr="00B10BEE">
              <w:rPr>
                <w:rFonts w:ascii="Trebuchet MS" w:hAnsi="Trebuchet MS"/>
                <w:sz w:val="17"/>
                <w:szCs w:val="17"/>
              </w:rPr>
              <w:t>Лиги КВН УдГУ</w:t>
            </w:r>
          </w:p>
        </w:tc>
        <w:tc>
          <w:tcPr>
            <w:tcW w:w="563" w:type="dxa"/>
            <w:vAlign w:val="center"/>
          </w:tcPr>
          <w:p w:rsidR="00F618F7" w:rsidRPr="00346CD3" w:rsidRDefault="001F5D41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4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202EBA" w:rsidRDefault="00F618F7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 w:rsidRPr="00202EBA">
              <w:rPr>
                <w:rFonts w:ascii="Trebuchet MS" w:hAnsi="Trebuchet MS"/>
                <w:sz w:val="17"/>
                <w:szCs w:val="17"/>
              </w:rPr>
              <w:t>Конкурс театральных постановок «Огни большого вуза»</w:t>
            </w:r>
          </w:p>
        </w:tc>
        <w:tc>
          <w:tcPr>
            <w:tcW w:w="563" w:type="dxa"/>
            <w:vAlign w:val="center"/>
          </w:tcPr>
          <w:p w:rsidR="00F618F7" w:rsidRDefault="00202EBA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6</w:t>
            </w:r>
          </w:p>
        </w:tc>
      </w:tr>
      <w:tr w:rsidR="00F85EF7" w:rsidRPr="006A0D0F" w:rsidTr="0035106A">
        <w:tc>
          <w:tcPr>
            <w:tcW w:w="5262" w:type="dxa"/>
            <w:vAlign w:val="center"/>
          </w:tcPr>
          <w:p w:rsidR="00F85EF7" w:rsidRPr="00202EBA" w:rsidRDefault="009506F8" w:rsidP="00202EBA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202EBA">
              <w:rPr>
                <w:rFonts w:ascii="Trebuchet MS" w:hAnsi="Trebuchet MS"/>
                <w:sz w:val="17"/>
                <w:szCs w:val="17"/>
              </w:rPr>
              <w:t>Медиа</w:t>
            </w:r>
            <w:r w:rsidR="00F85EF7" w:rsidRPr="00202EBA">
              <w:rPr>
                <w:rFonts w:ascii="Trebuchet MS" w:hAnsi="Trebuchet MS"/>
                <w:sz w:val="17"/>
                <w:szCs w:val="17"/>
              </w:rPr>
              <w:t>форум</w:t>
            </w:r>
            <w:r w:rsidRPr="00202EBA">
              <w:rPr>
                <w:rFonts w:ascii="Trebuchet MS" w:hAnsi="Trebuchet MS"/>
                <w:sz w:val="17"/>
                <w:szCs w:val="17"/>
              </w:rPr>
              <w:t>«МЕДИАВЕСНА-</w:t>
            </w:r>
            <w:r w:rsidR="00202EBA" w:rsidRPr="00202EBA">
              <w:rPr>
                <w:rFonts w:ascii="Trebuchet MS" w:hAnsi="Trebuchet MS"/>
                <w:sz w:val="17"/>
                <w:szCs w:val="17"/>
              </w:rPr>
              <w:t>2020</w:t>
            </w:r>
            <w:r w:rsidR="00F85EF7" w:rsidRPr="00202EBA">
              <w:rPr>
                <w:rFonts w:ascii="Trebuchet MS" w:hAnsi="Trebuchet MS"/>
                <w:sz w:val="17"/>
                <w:szCs w:val="17"/>
              </w:rPr>
              <w:t>»</w:t>
            </w:r>
          </w:p>
        </w:tc>
        <w:tc>
          <w:tcPr>
            <w:tcW w:w="563" w:type="dxa"/>
            <w:vAlign w:val="center"/>
          </w:tcPr>
          <w:p w:rsidR="00F85EF7" w:rsidRPr="00346CD3" w:rsidRDefault="003C42FD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1</w:t>
            </w:r>
            <w:r w:rsidR="00202EBA">
              <w:rPr>
                <w:rFonts w:ascii="Trebuchet MS" w:hAnsi="Trebuchet MS"/>
                <w:b/>
                <w:sz w:val="17"/>
                <w:szCs w:val="17"/>
              </w:rPr>
              <w:t>1</w:t>
            </w:r>
          </w:p>
        </w:tc>
      </w:tr>
      <w:tr w:rsidR="00F85EF7" w:rsidRPr="006A0D0F" w:rsidTr="0035106A">
        <w:tc>
          <w:tcPr>
            <w:tcW w:w="5262" w:type="dxa"/>
            <w:vAlign w:val="center"/>
          </w:tcPr>
          <w:p w:rsidR="00F85EF7" w:rsidRPr="00202EBA" w:rsidRDefault="00F85EF7" w:rsidP="00202EBA">
            <w:pPr>
              <w:spacing w:after="0" w:line="240" w:lineRule="auto"/>
              <w:ind w:left="-4" w:firstLine="4"/>
              <w:rPr>
                <w:rFonts w:ascii="Trebuchet MS" w:hAnsi="Trebuchet MS" w:cs="Arial Udm"/>
                <w:sz w:val="17"/>
                <w:szCs w:val="17"/>
              </w:rPr>
            </w:pPr>
            <w:r w:rsidRPr="00202EBA">
              <w:rPr>
                <w:rFonts w:ascii="Trebuchet MS" w:hAnsi="Trebuchet MS" w:cs="Arial Udm"/>
                <w:sz w:val="17"/>
                <w:szCs w:val="17"/>
              </w:rPr>
              <w:t>Конкурс студенческого творчества «СТУДЕНЧЕСКАЯ ВЕСНА УдГУ</w:t>
            </w:r>
            <w:r w:rsidR="00DF4BB2" w:rsidRPr="00202EBA">
              <w:rPr>
                <w:rFonts w:ascii="Trebuchet MS" w:hAnsi="Trebuchet MS" w:cs="Arial Udm"/>
                <w:sz w:val="17"/>
                <w:szCs w:val="17"/>
              </w:rPr>
              <w:t xml:space="preserve"> </w:t>
            </w:r>
            <w:r w:rsidR="00146582" w:rsidRPr="00202EBA">
              <w:rPr>
                <w:bCs/>
                <w:sz w:val="17"/>
                <w:szCs w:val="17"/>
              </w:rPr>
              <w:t>−</w:t>
            </w:r>
            <w:r w:rsidR="00202EBA" w:rsidRPr="00202EBA">
              <w:rPr>
                <w:rFonts w:ascii="Trebuchet MS" w:hAnsi="Trebuchet MS" w:cs="Arial Udm"/>
                <w:sz w:val="17"/>
                <w:szCs w:val="17"/>
              </w:rPr>
              <w:t xml:space="preserve"> 2020</w:t>
            </w:r>
            <w:r w:rsidRPr="00202EBA">
              <w:rPr>
                <w:rFonts w:ascii="Trebuchet MS" w:hAnsi="Trebuchet MS" w:cs="Arial Udm"/>
                <w:sz w:val="17"/>
                <w:szCs w:val="17"/>
              </w:rPr>
              <w:t>»</w:t>
            </w:r>
          </w:p>
        </w:tc>
        <w:tc>
          <w:tcPr>
            <w:tcW w:w="563" w:type="dxa"/>
            <w:vAlign w:val="center"/>
          </w:tcPr>
          <w:p w:rsidR="00F85EF7" w:rsidRPr="00346CD3" w:rsidRDefault="00202EBA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16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A5705B" w:rsidRDefault="001F5D41" w:rsidP="00A5705B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Учеба</w:t>
            </w:r>
            <w:r w:rsidR="009506F8" w:rsidRPr="00A5705B">
              <w:rPr>
                <w:rFonts w:ascii="Trebuchet MS" w:hAnsi="Trebuchet MS"/>
                <w:sz w:val="17"/>
                <w:szCs w:val="17"/>
              </w:rPr>
              <w:t xml:space="preserve"> студенческого актива УдГУ</w:t>
            </w:r>
            <w:r w:rsidR="00DF4BB2" w:rsidRPr="00A5705B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146582" w:rsidRPr="00A5705B">
              <w:rPr>
                <w:bCs/>
                <w:sz w:val="17"/>
                <w:szCs w:val="17"/>
              </w:rPr>
              <w:t>−</w:t>
            </w:r>
            <w:r w:rsidR="00DF4BB2" w:rsidRPr="00A5705B">
              <w:rPr>
                <w:rFonts w:ascii="Trebuchet MS" w:hAnsi="Trebuchet MS" w:cs="Arial Udm"/>
                <w:b/>
                <w:sz w:val="17"/>
                <w:szCs w:val="17"/>
              </w:rPr>
              <w:t xml:space="preserve"> </w:t>
            </w:r>
            <w:r w:rsidRPr="00A5705B">
              <w:rPr>
                <w:rFonts w:ascii="Trebuchet MS" w:hAnsi="Trebuchet MS"/>
                <w:sz w:val="17"/>
                <w:szCs w:val="17"/>
              </w:rPr>
              <w:t>20</w:t>
            </w:r>
            <w:r w:rsidR="00A5705B" w:rsidRPr="00A5705B">
              <w:rPr>
                <w:rFonts w:ascii="Trebuchet MS" w:hAnsi="Trebuchet MS"/>
                <w:sz w:val="17"/>
                <w:szCs w:val="17"/>
              </w:rPr>
              <w:t>20</w:t>
            </w:r>
          </w:p>
        </w:tc>
        <w:tc>
          <w:tcPr>
            <w:tcW w:w="563" w:type="dxa"/>
            <w:vAlign w:val="center"/>
          </w:tcPr>
          <w:p w:rsidR="00F618F7" w:rsidRPr="00346CD3" w:rsidRDefault="00BA253E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2</w:t>
            </w:r>
            <w:r w:rsidR="00A5705B">
              <w:rPr>
                <w:rFonts w:ascii="Trebuchet MS" w:hAnsi="Trebuchet MS"/>
                <w:b/>
                <w:sz w:val="17"/>
                <w:szCs w:val="17"/>
              </w:rPr>
              <w:t>4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A5705B" w:rsidRDefault="001F5D41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 w:rsidRPr="00A5705B">
              <w:rPr>
                <w:rFonts w:ascii="Trebuchet MS" w:hAnsi="Trebuchet MS"/>
                <w:b/>
                <w:sz w:val="17"/>
                <w:szCs w:val="17"/>
              </w:rPr>
              <w:t>М</w:t>
            </w:r>
            <w:r w:rsidR="009506F8" w:rsidRPr="00A5705B">
              <w:rPr>
                <w:rFonts w:ascii="Trebuchet MS" w:hAnsi="Trebuchet MS"/>
                <w:b/>
                <w:sz w:val="17"/>
                <w:szCs w:val="17"/>
              </w:rPr>
              <w:t>ЕРОПРИЯТИЯ КЛУБОВ УдГУ</w:t>
            </w:r>
          </w:p>
        </w:tc>
        <w:tc>
          <w:tcPr>
            <w:tcW w:w="563" w:type="dxa"/>
            <w:vAlign w:val="center"/>
          </w:tcPr>
          <w:p w:rsidR="00F618F7" w:rsidRPr="00346CD3" w:rsidRDefault="00A5705B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29</w:t>
            </w:r>
          </w:p>
        </w:tc>
      </w:tr>
      <w:tr w:rsidR="00380661" w:rsidRPr="006A0D0F" w:rsidTr="0035106A">
        <w:tc>
          <w:tcPr>
            <w:tcW w:w="5262" w:type="dxa"/>
            <w:vAlign w:val="center"/>
          </w:tcPr>
          <w:p w:rsidR="00380661" w:rsidRPr="00A5705B" w:rsidRDefault="001F5D41" w:rsidP="001F5D41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Интеллектуальная игра «ЧТО? ГДЕ? КОГДА?»</w:t>
            </w:r>
          </w:p>
        </w:tc>
        <w:tc>
          <w:tcPr>
            <w:tcW w:w="563" w:type="dxa"/>
            <w:vAlign w:val="center"/>
          </w:tcPr>
          <w:p w:rsidR="00380661" w:rsidRPr="00346CD3" w:rsidRDefault="00A5705B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29</w:t>
            </w:r>
          </w:p>
        </w:tc>
      </w:tr>
      <w:tr w:rsidR="00F618F7" w:rsidRPr="006A0D0F" w:rsidTr="007E7922">
        <w:trPr>
          <w:trHeight w:val="302"/>
        </w:trPr>
        <w:tc>
          <w:tcPr>
            <w:tcW w:w="5262" w:type="dxa"/>
            <w:vAlign w:val="center"/>
          </w:tcPr>
          <w:p w:rsidR="00F618F7" w:rsidRPr="00A5705B" w:rsidRDefault="00977DC7" w:rsidP="007E792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Интеллектуальная игра «ГЕОГРАФИЧЕСКИЙ БРЕЙН-РИНГ»</w:t>
            </w:r>
          </w:p>
        </w:tc>
        <w:tc>
          <w:tcPr>
            <w:tcW w:w="563" w:type="dxa"/>
            <w:vAlign w:val="center"/>
          </w:tcPr>
          <w:p w:rsidR="00F618F7" w:rsidRPr="00346CD3" w:rsidRDefault="00BA253E" w:rsidP="00A5705B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3</w:t>
            </w:r>
            <w:r w:rsidR="00A5705B">
              <w:rPr>
                <w:rFonts w:ascii="Trebuchet MS" w:hAnsi="Trebuchet MS"/>
                <w:b/>
                <w:sz w:val="17"/>
                <w:szCs w:val="17"/>
              </w:rPr>
              <w:t>3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A5705B" w:rsidRDefault="00977DC7" w:rsidP="00977DC7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Интеллектуально–творческая игра «МУЗЫКАЛЬНАЯ ВИКТОРИНА»</w:t>
            </w:r>
          </w:p>
        </w:tc>
        <w:tc>
          <w:tcPr>
            <w:tcW w:w="563" w:type="dxa"/>
            <w:vAlign w:val="center"/>
          </w:tcPr>
          <w:p w:rsidR="00F618F7" w:rsidRPr="00346CD3" w:rsidRDefault="00A5705B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36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A5705B" w:rsidRDefault="00977DC7" w:rsidP="00977DC7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Фестиваль народной музыки и танца</w:t>
            </w:r>
            <w:r w:rsidR="00A5705B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A5705B">
              <w:rPr>
                <w:rFonts w:ascii="Trebuchet MS" w:hAnsi="Trebuchet MS"/>
                <w:sz w:val="17"/>
                <w:szCs w:val="17"/>
              </w:rPr>
              <w:t>«МЫ ВМЕСТЕ»</w:t>
            </w:r>
          </w:p>
        </w:tc>
        <w:tc>
          <w:tcPr>
            <w:tcW w:w="563" w:type="dxa"/>
            <w:vAlign w:val="center"/>
          </w:tcPr>
          <w:p w:rsidR="00F618F7" w:rsidRPr="00E1225E" w:rsidRDefault="00A5705B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39</w:t>
            </w:r>
          </w:p>
        </w:tc>
      </w:tr>
      <w:tr w:rsidR="00F618F7" w:rsidRPr="006A0D0F" w:rsidTr="0035106A">
        <w:trPr>
          <w:trHeight w:val="150"/>
        </w:trPr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:rsidR="00F618F7" w:rsidRPr="00A5705B" w:rsidRDefault="00977DC7" w:rsidP="00977DC7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Фестиваль поэзии и самодеятельной песни «МУЗЫКАЛЬНАЯ РИФМА»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618F7" w:rsidRPr="00E1225E" w:rsidRDefault="00A5705B" w:rsidP="001F5D41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42</w:t>
            </w:r>
          </w:p>
        </w:tc>
      </w:tr>
      <w:tr w:rsidR="00F618F7" w:rsidRPr="006A0D0F" w:rsidTr="0035106A">
        <w:trPr>
          <w:trHeight w:val="143"/>
        </w:trPr>
        <w:tc>
          <w:tcPr>
            <w:tcW w:w="5262" w:type="dxa"/>
            <w:tcBorders>
              <w:top w:val="single" w:sz="4" w:space="0" w:color="auto"/>
            </w:tcBorders>
            <w:vAlign w:val="center"/>
          </w:tcPr>
          <w:p w:rsidR="00F618F7" w:rsidRPr="00A5705B" w:rsidRDefault="00A306A2" w:rsidP="007E792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A5705B">
              <w:rPr>
                <w:rFonts w:ascii="Trebuchet MS" w:hAnsi="Trebuchet MS"/>
                <w:sz w:val="17"/>
                <w:szCs w:val="17"/>
              </w:rPr>
              <w:t>Интеллектуальная игра «Ошибок.net»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F618F7" w:rsidRPr="00346CD3" w:rsidRDefault="00A5705B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46</w:t>
            </w:r>
          </w:p>
        </w:tc>
      </w:tr>
      <w:tr w:rsidR="00F618F7" w:rsidRPr="006A0D0F" w:rsidTr="0035106A">
        <w:trPr>
          <w:trHeight w:val="143"/>
        </w:trPr>
        <w:tc>
          <w:tcPr>
            <w:tcW w:w="5262" w:type="dxa"/>
            <w:tcBorders>
              <w:top w:val="single" w:sz="4" w:space="0" w:color="auto"/>
            </w:tcBorders>
            <w:vAlign w:val="center"/>
          </w:tcPr>
          <w:p w:rsidR="00F618F7" w:rsidRPr="000F5E6C" w:rsidRDefault="0000016E" w:rsidP="0002243D">
            <w:pPr>
              <w:tabs>
                <w:tab w:val="left" w:pos="-2160"/>
              </w:tabs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F5E6C">
              <w:rPr>
                <w:rFonts w:ascii="Trebuchet MS" w:hAnsi="Trebuchet MS" w:cs="Arial Udm"/>
                <w:sz w:val="17"/>
                <w:szCs w:val="17"/>
              </w:rPr>
              <w:t>Чемпионат по спортивному туризму «ТУРИСТИЧЕСКИЙ СЛЕТ СТУДЕНТОВ УдГУ</w:t>
            </w:r>
            <w:r w:rsidR="00DF4BB2" w:rsidRPr="000F5E6C">
              <w:rPr>
                <w:rFonts w:ascii="Trebuchet MS" w:hAnsi="Trebuchet MS" w:cs="Arial Udm"/>
                <w:sz w:val="17"/>
                <w:szCs w:val="17"/>
              </w:rPr>
              <w:t xml:space="preserve"> </w:t>
            </w:r>
            <w:r w:rsidR="00146582" w:rsidRPr="000F5E6C">
              <w:rPr>
                <w:bCs/>
                <w:sz w:val="17"/>
                <w:szCs w:val="17"/>
              </w:rPr>
              <w:t>−</w:t>
            </w:r>
            <w:r w:rsidR="00DF4BB2" w:rsidRPr="000F5E6C">
              <w:rPr>
                <w:rFonts w:ascii="Trebuchet MS" w:hAnsi="Trebuchet MS" w:cs="Arial Udm"/>
                <w:sz w:val="17"/>
                <w:szCs w:val="17"/>
              </w:rPr>
              <w:t xml:space="preserve"> </w:t>
            </w:r>
            <w:r w:rsidRPr="000F5E6C">
              <w:rPr>
                <w:rFonts w:ascii="Trebuchet MS" w:hAnsi="Trebuchet MS" w:cs="Arial Udm"/>
                <w:sz w:val="17"/>
                <w:szCs w:val="17"/>
              </w:rPr>
              <w:t>201</w:t>
            </w:r>
            <w:r w:rsidR="0002243D" w:rsidRPr="000F5E6C">
              <w:rPr>
                <w:rFonts w:ascii="Trebuchet MS" w:hAnsi="Trebuchet MS" w:cs="Arial Udm"/>
                <w:sz w:val="17"/>
                <w:szCs w:val="17"/>
              </w:rPr>
              <w:t>9</w:t>
            </w:r>
            <w:r w:rsidRPr="000F5E6C">
              <w:rPr>
                <w:rFonts w:ascii="Trebuchet MS" w:hAnsi="Trebuchet MS" w:cs="Arial Udm"/>
                <w:sz w:val="17"/>
                <w:szCs w:val="17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F618F7" w:rsidRPr="006A0D0F" w:rsidRDefault="00D51B2C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49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0F5E6C" w:rsidRDefault="0000016E" w:rsidP="0000016E">
            <w:pPr>
              <w:pStyle w:val="a8"/>
              <w:ind w:left="567" w:hanging="571"/>
              <w:rPr>
                <w:rFonts w:ascii="Trebuchet MS" w:hAnsi="Trebuchet MS"/>
                <w:noProof/>
                <w:sz w:val="18"/>
                <w:szCs w:val="17"/>
              </w:rPr>
            </w:pPr>
            <w:r w:rsidRPr="000F5E6C">
              <w:rPr>
                <w:rFonts w:ascii="Trebuchet MS" w:hAnsi="Trebuchet MS"/>
                <w:noProof/>
                <w:sz w:val="18"/>
                <w:szCs w:val="17"/>
              </w:rPr>
              <w:t>Пох</w:t>
            </w:r>
            <w:r w:rsidR="00271D90" w:rsidRPr="000F5E6C">
              <w:rPr>
                <w:rFonts w:ascii="Trebuchet MS" w:hAnsi="Trebuchet MS"/>
                <w:noProof/>
                <w:sz w:val="18"/>
                <w:szCs w:val="17"/>
              </w:rPr>
              <w:t>од первокурсника «Первопроходец-</w:t>
            </w:r>
            <w:r w:rsidR="00FD3219" w:rsidRPr="000F5E6C">
              <w:rPr>
                <w:rFonts w:ascii="Trebuchet MS" w:hAnsi="Trebuchet MS"/>
                <w:noProof/>
                <w:sz w:val="18"/>
                <w:szCs w:val="17"/>
              </w:rPr>
              <w:t>2019</w:t>
            </w:r>
            <w:r w:rsidRPr="000F5E6C">
              <w:rPr>
                <w:rFonts w:ascii="Trebuchet MS" w:hAnsi="Trebuchet MS"/>
                <w:noProof/>
                <w:sz w:val="18"/>
                <w:szCs w:val="17"/>
              </w:rPr>
              <w:t>»</w:t>
            </w:r>
          </w:p>
        </w:tc>
        <w:tc>
          <w:tcPr>
            <w:tcW w:w="563" w:type="dxa"/>
            <w:vAlign w:val="center"/>
          </w:tcPr>
          <w:p w:rsidR="00F618F7" w:rsidRPr="006A0D0F" w:rsidRDefault="00FD3219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52</w:t>
            </w:r>
          </w:p>
        </w:tc>
      </w:tr>
      <w:tr w:rsidR="00F618F7" w:rsidRPr="006A0D0F" w:rsidTr="0035106A">
        <w:tc>
          <w:tcPr>
            <w:tcW w:w="5262" w:type="dxa"/>
            <w:vAlign w:val="center"/>
          </w:tcPr>
          <w:p w:rsidR="00F618F7" w:rsidRPr="000F5E6C" w:rsidRDefault="000F5E6C" w:rsidP="00D455FA">
            <w:pPr>
              <w:pStyle w:val="ae"/>
              <w:rPr>
                <w:rFonts w:ascii="Trebuchet MS" w:hAnsi="Trebuchet MS" w:cs="Arial Udm"/>
                <w:sz w:val="17"/>
                <w:szCs w:val="17"/>
              </w:rPr>
            </w:pPr>
            <w:r w:rsidRPr="000F5E6C">
              <w:rPr>
                <w:rFonts w:ascii="Trebuchet MS" w:hAnsi="Trebuchet MS" w:cs="Arial Udm"/>
                <w:sz w:val="17"/>
                <w:szCs w:val="17"/>
              </w:rPr>
              <w:t>Пешеходная прогулка «Удмуртский скороход 2019»</w:t>
            </w:r>
          </w:p>
        </w:tc>
        <w:tc>
          <w:tcPr>
            <w:tcW w:w="563" w:type="dxa"/>
            <w:vAlign w:val="center"/>
          </w:tcPr>
          <w:p w:rsidR="00F618F7" w:rsidRPr="00346CD3" w:rsidRDefault="000F5E6C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58</w:t>
            </w:r>
          </w:p>
        </w:tc>
      </w:tr>
      <w:tr w:rsidR="00A47C1C" w:rsidRPr="006A0D0F" w:rsidTr="0035106A">
        <w:tc>
          <w:tcPr>
            <w:tcW w:w="5262" w:type="dxa"/>
            <w:vAlign w:val="center"/>
          </w:tcPr>
          <w:p w:rsidR="008E66CB" w:rsidRPr="002B7C9D" w:rsidRDefault="00D60FE0" w:rsidP="008E66CB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FD3219">
              <w:rPr>
                <w:rFonts w:ascii="Trebuchet MS" w:hAnsi="Trebuchet MS" w:cs="Arial Udm"/>
                <w:b/>
                <w:sz w:val="17"/>
                <w:szCs w:val="17"/>
              </w:rPr>
              <w:t>МЕРОПРИЯТИЯ БИБЛИОТЕКИ УдГУ</w:t>
            </w:r>
          </w:p>
        </w:tc>
        <w:tc>
          <w:tcPr>
            <w:tcW w:w="563" w:type="dxa"/>
            <w:vAlign w:val="center"/>
          </w:tcPr>
          <w:p w:rsidR="00A47C1C" w:rsidRPr="002B7C9D" w:rsidRDefault="00D60FE0" w:rsidP="007E7922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60</w:t>
            </w: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2B7C9D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2B7C9D">
              <w:rPr>
                <w:rFonts w:ascii="Trebuchet MS" w:hAnsi="Trebuchet MS"/>
                <w:sz w:val="17"/>
                <w:szCs w:val="17"/>
              </w:rPr>
              <w:t>Конкурс фотоклипов «ВЕТЕР СТРАНСТВИЙ»</w:t>
            </w:r>
          </w:p>
        </w:tc>
        <w:tc>
          <w:tcPr>
            <w:tcW w:w="563" w:type="dxa"/>
            <w:vAlign w:val="center"/>
          </w:tcPr>
          <w:p w:rsidR="00D60FE0" w:rsidRPr="00346CD3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60</w:t>
            </w: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Pr="002B7C9D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Pr="006A0D0F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1F5D41">
        <w:trPr>
          <w:trHeight w:val="51"/>
        </w:trPr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Pr="00E1225E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9729E5">
        <w:trPr>
          <w:trHeight w:val="386"/>
        </w:trPr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D60FE0" w:rsidRPr="006A0D0F" w:rsidTr="0035106A">
        <w:tc>
          <w:tcPr>
            <w:tcW w:w="5262" w:type="dxa"/>
            <w:vAlign w:val="center"/>
          </w:tcPr>
          <w:p w:rsidR="00D60FE0" w:rsidRPr="00F85EF7" w:rsidRDefault="00D60FE0" w:rsidP="00D60FE0">
            <w:pPr>
              <w:spacing w:after="0" w:line="240" w:lineRule="auto"/>
              <w:rPr>
                <w:rFonts w:ascii="Trebuchet MS" w:hAnsi="Trebuchet MS"/>
                <w:sz w:val="17"/>
                <w:szCs w:val="17"/>
                <w:highlight w:val="yellow"/>
              </w:rPr>
            </w:pPr>
          </w:p>
        </w:tc>
        <w:tc>
          <w:tcPr>
            <w:tcW w:w="563" w:type="dxa"/>
            <w:vAlign w:val="center"/>
          </w:tcPr>
          <w:p w:rsidR="00D60FE0" w:rsidRDefault="00D60FE0" w:rsidP="00D60FE0">
            <w:pPr>
              <w:spacing w:after="0" w:line="240" w:lineRule="auto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</w:tbl>
    <w:p w:rsidR="009506F8" w:rsidRDefault="00D14E72" w:rsidP="009506F8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br w:type="page"/>
      </w:r>
      <w:r w:rsidR="008B54A0" w:rsidRPr="003A1B20">
        <w:rPr>
          <w:rFonts w:ascii="Trebuchet MS" w:hAnsi="Trebuchet MS"/>
          <w:b/>
          <w:sz w:val="17"/>
          <w:szCs w:val="17"/>
        </w:rPr>
        <w:lastRenderedPageBreak/>
        <w:t xml:space="preserve">Приветственное слово </w:t>
      </w:r>
    </w:p>
    <w:p w:rsidR="008B54A0" w:rsidRDefault="008B54A0" w:rsidP="009506F8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A1B20">
        <w:rPr>
          <w:rFonts w:ascii="Trebuchet MS" w:hAnsi="Trebuchet MS"/>
          <w:b/>
          <w:sz w:val="17"/>
          <w:szCs w:val="17"/>
        </w:rPr>
        <w:t>для сборника положений общеуниверситетских мероприятий</w:t>
      </w:r>
    </w:p>
    <w:p w:rsidR="009506F8" w:rsidRPr="003A1B20" w:rsidRDefault="009506F8" w:rsidP="009506F8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C63FBC" w:rsidRPr="00C63FBC" w:rsidRDefault="00C63FBC" w:rsidP="00C63FBC">
      <w:pPr>
        <w:spacing w:after="0" w:line="240" w:lineRule="auto"/>
        <w:jc w:val="center"/>
        <w:rPr>
          <w:rFonts w:ascii="Trebuchet MS" w:hAnsi="Trebuchet MS"/>
          <w:i/>
          <w:sz w:val="17"/>
          <w:szCs w:val="17"/>
        </w:rPr>
      </w:pPr>
      <w:r w:rsidRPr="00C63FBC">
        <w:rPr>
          <w:rFonts w:ascii="Trebuchet MS" w:hAnsi="Trebuchet MS"/>
          <w:i/>
          <w:sz w:val="17"/>
          <w:szCs w:val="17"/>
        </w:rPr>
        <w:t>Добрый день,</w:t>
      </w:r>
    </w:p>
    <w:p w:rsidR="00C63FBC" w:rsidRPr="00C63FBC" w:rsidRDefault="00C63FBC" w:rsidP="00C63FBC">
      <w:pPr>
        <w:spacing w:after="0" w:line="240" w:lineRule="auto"/>
        <w:jc w:val="center"/>
        <w:rPr>
          <w:rFonts w:ascii="Trebuchet MS" w:hAnsi="Trebuchet MS"/>
          <w:i/>
          <w:sz w:val="17"/>
          <w:szCs w:val="17"/>
        </w:rPr>
      </w:pPr>
      <w:r w:rsidRPr="00C63FBC">
        <w:rPr>
          <w:rFonts w:ascii="Trebuchet MS" w:hAnsi="Trebuchet MS"/>
          <w:i/>
          <w:sz w:val="17"/>
          <w:szCs w:val="17"/>
        </w:rPr>
        <w:t>уважаемые коллеги, преподаватели, сотрудники, обучающиеся</w:t>
      </w:r>
    </w:p>
    <w:p w:rsidR="00C63FBC" w:rsidRDefault="00C63FBC" w:rsidP="00C63FBC">
      <w:pPr>
        <w:spacing w:after="0" w:line="240" w:lineRule="auto"/>
        <w:jc w:val="center"/>
        <w:rPr>
          <w:rFonts w:ascii="Trebuchet MS" w:hAnsi="Trebuchet MS"/>
          <w:i/>
          <w:sz w:val="17"/>
          <w:szCs w:val="17"/>
        </w:rPr>
      </w:pPr>
      <w:r w:rsidRPr="00C63FBC">
        <w:rPr>
          <w:rFonts w:ascii="Trebuchet MS" w:hAnsi="Trebuchet MS"/>
          <w:i/>
          <w:sz w:val="17"/>
          <w:szCs w:val="17"/>
        </w:rPr>
        <w:t>Удмуртского государственного университета!</w:t>
      </w:r>
    </w:p>
    <w:p w:rsidR="00C63FBC" w:rsidRPr="00C63FBC" w:rsidRDefault="00C63FBC" w:rsidP="00C63FBC">
      <w:pPr>
        <w:spacing w:after="0" w:line="240" w:lineRule="auto"/>
        <w:jc w:val="center"/>
        <w:rPr>
          <w:rFonts w:ascii="Trebuchet MS" w:hAnsi="Trebuchet MS"/>
          <w:i/>
          <w:sz w:val="17"/>
          <w:szCs w:val="17"/>
        </w:rPr>
      </w:pPr>
    </w:p>
    <w:p w:rsidR="008E74EA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Руководители и сотрудники отделов и служб Департамента по молодежной и социальной политике − отдела по внеучебной и воспитательной работе, Психологической службы, Республиканского центра с</w:t>
      </w:r>
      <w:r w:rsidR="00A42E1C">
        <w:rPr>
          <w:rFonts w:ascii="Trebuchet MS" w:hAnsi="Trebuchet MS"/>
          <w:sz w:val="17"/>
          <w:szCs w:val="17"/>
        </w:rPr>
        <w:t>одействия занятости студентов, О</w:t>
      </w:r>
      <w:r w:rsidRPr="00C63FBC">
        <w:rPr>
          <w:rFonts w:ascii="Trebuchet MS" w:hAnsi="Trebuchet MS"/>
          <w:sz w:val="17"/>
          <w:szCs w:val="17"/>
        </w:rPr>
        <w:t>тдела социальной работы и социальных программ, Спортивного клуба «Университет», Научно-образовательного и экспозиционного центра УдГУ, Совета студенческих общественных объединений УдГУ, клубов по интересам и спортивных секций − приветствуют вас и представляют «Сборник положений общеуниверситетских мероприятий на 2019-2020 учебный год».</w:t>
      </w:r>
    </w:p>
    <w:p w:rsidR="00C63FBC" w:rsidRPr="00C63FBC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Наступающий учебный год ознаменован Годом Театра в России, началом подготовки и празднованию 75-летия Победы в Великой Отечественной войне, 100-летию государственности Удмуртии, которое мы отметим 4 ноября 2020года и 90-летия Удмуртского государственного университета, которое мы с вами будем отмечать весной 2021 года.</w:t>
      </w:r>
    </w:p>
    <w:p w:rsidR="00C63FBC" w:rsidRPr="00C63FBC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 xml:space="preserve">Сборник положений должен послужить вам помощником и путеводителем по общеуниверситетским мероприятиям и акциям, тренингам и семинарам, конкурсам и соревнованиям, которые проводятся в течение учебного года для обучающихся в университете. </w:t>
      </w:r>
    </w:p>
    <w:p w:rsidR="00C63FBC" w:rsidRPr="00C63FBC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Данный сборник – это коллективный труд актива обучающихся, сотрудников Департамента по молодежной и социальной политике, заместителей директоров по воспитательной работе ваших институтов. Вы можете стать участником или организатором любого мероприятия, собрать группу поддержки или команду участников, а также принять индивидуальное участие. Кроме этого, вы можете заявиться со своим мероприятием не только в институте, но и в университете, защитить его проект и получить поддержку в его реализации со стороны университета.</w:t>
      </w:r>
    </w:p>
    <w:p w:rsidR="00C63FBC" w:rsidRPr="00C63FBC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В сборнике представлены только общеуниверситетские мероприятия, но кроме этого у каждого института есть свой план внеучебной деятельности, с которым вы можете не только ознакомиться, но и принять активное участие в его осуществлении.</w:t>
      </w:r>
    </w:p>
    <w:p w:rsidR="00C63FBC" w:rsidRPr="00C63FBC" w:rsidRDefault="00C63FBC" w:rsidP="008E74EA">
      <w:pPr>
        <w:spacing w:after="0"/>
        <w:ind w:firstLine="284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Мы готовы принять и рассмотреть все ваши предложения и проекты с целью внести их в план работы вуза на следующий 2020-2021 учебный год, оказать вам всяческую поддержку в их реализации.</w:t>
      </w:r>
    </w:p>
    <w:p w:rsidR="00C63FBC" w:rsidRPr="00C63FBC" w:rsidRDefault="00C63FBC" w:rsidP="00C63FBC">
      <w:pPr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Желаю Вам удачи, неиссякаемой энергии и успехов в реализации ваших планов на благо саморазвития и развития Удмуртского государственного университета.</w:t>
      </w:r>
    </w:p>
    <w:p w:rsidR="00C63FBC" w:rsidRPr="00C63FBC" w:rsidRDefault="00C63FBC" w:rsidP="008E74EA">
      <w:pPr>
        <w:spacing w:after="0"/>
        <w:jc w:val="center"/>
        <w:rPr>
          <w:rFonts w:ascii="Trebuchet MS" w:hAnsi="Trebuchet MS"/>
          <w:sz w:val="17"/>
          <w:szCs w:val="17"/>
        </w:rPr>
      </w:pPr>
      <w:r w:rsidRPr="00C63FBC">
        <w:rPr>
          <w:rFonts w:ascii="Trebuchet MS" w:hAnsi="Trebuchet MS"/>
          <w:sz w:val="17"/>
          <w:szCs w:val="17"/>
        </w:rPr>
        <w:t>С уважением к вам и надеждой на плодотворное взаимодействие и сотрудничество!</w:t>
      </w:r>
    </w:p>
    <w:p w:rsidR="00C63FBC" w:rsidRDefault="00C63FBC" w:rsidP="00C63FBC">
      <w:pPr>
        <w:spacing w:after="0"/>
        <w:jc w:val="right"/>
        <w:rPr>
          <w:rFonts w:ascii="Trebuchet MS" w:hAnsi="Trebuchet MS"/>
          <w:i/>
          <w:sz w:val="17"/>
          <w:szCs w:val="17"/>
        </w:rPr>
      </w:pPr>
      <w:r w:rsidRPr="00C63FBC">
        <w:rPr>
          <w:rFonts w:ascii="Trebuchet MS" w:hAnsi="Trebuchet MS"/>
          <w:i/>
          <w:sz w:val="17"/>
          <w:szCs w:val="17"/>
        </w:rPr>
        <w:t>Директор Департамента</w:t>
      </w:r>
    </w:p>
    <w:p w:rsidR="00C63FBC" w:rsidRPr="00C63FBC" w:rsidRDefault="00C63FBC" w:rsidP="00C63FBC">
      <w:pPr>
        <w:spacing w:after="0"/>
        <w:jc w:val="right"/>
        <w:rPr>
          <w:rFonts w:ascii="Trebuchet MS" w:hAnsi="Trebuchet MS"/>
          <w:i/>
          <w:sz w:val="17"/>
          <w:szCs w:val="17"/>
        </w:rPr>
      </w:pPr>
      <w:r>
        <w:rPr>
          <w:rFonts w:ascii="Trebuchet MS" w:hAnsi="Trebuchet MS"/>
          <w:i/>
          <w:sz w:val="17"/>
          <w:szCs w:val="17"/>
        </w:rPr>
        <w:t xml:space="preserve"> </w:t>
      </w:r>
      <w:r w:rsidRPr="00C63FBC">
        <w:rPr>
          <w:rFonts w:ascii="Trebuchet MS" w:hAnsi="Trebuchet MS"/>
          <w:i/>
          <w:sz w:val="17"/>
          <w:szCs w:val="17"/>
        </w:rPr>
        <w:t>по молодежной</w:t>
      </w:r>
      <w:r>
        <w:rPr>
          <w:rFonts w:ascii="Trebuchet MS" w:hAnsi="Trebuchet MS"/>
          <w:i/>
          <w:sz w:val="17"/>
          <w:szCs w:val="17"/>
        </w:rPr>
        <w:t xml:space="preserve"> </w:t>
      </w:r>
      <w:r w:rsidRPr="00C63FBC">
        <w:rPr>
          <w:rFonts w:ascii="Trebuchet MS" w:hAnsi="Trebuchet MS"/>
          <w:i/>
          <w:sz w:val="17"/>
          <w:szCs w:val="17"/>
        </w:rPr>
        <w:t>и социальной политике</w:t>
      </w:r>
    </w:p>
    <w:p w:rsidR="00C63FBC" w:rsidRPr="00C63FBC" w:rsidRDefault="00C63FBC" w:rsidP="00C63FBC">
      <w:pPr>
        <w:spacing w:after="0"/>
        <w:jc w:val="right"/>
        <w:rPr>
          <w:rFonts w:ascii="Trebuchet MS" w:hAnsi="Trebuchet MS"/>
          <w:i/>
          <w:sz w:val="17"/>
          <w:szCs w:val="17"/>
        </w:rPr>
      </w:pPr>
      <w:r w:rsidRPr="00C63FBC">
        <w:rPr>
          <w:rFonts w:ascii="Trebuchet MS" w:hAnsi="Trebuchet MS"/>
          <w:i/>
          <w:sz w:val="17"/>
          <w:szCs w:val="17"/>
        </w:rPr>
        <w:t>Сергей Иванович Вострокнутов</w:t>
      </w:r>
    </w:p>
    <w:p w:rsidR="008B54A0" w:rsidRDefault="008B54A0" w:rsidP="008B54A0"/>
    <w:p w:rsidR="00DF4BB2" w:rsidRDefault="00DF4BB2" w:rsidP="00B828CE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B828CE" w:rsidRDefault="000A37E8" w:rsidP="00B828CE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  <w:r w:rsidRPr="00AF4B19">
        <w:rPr>
          <w:rFonts w:ascii="Trebuchet MS" w:hAnsi="Trebuchet MS" w:cs="Arial Udm"/>
          <w:b/>
          <w:szCs w:val="17"/>
        </w:rPr>
        <w:t xml:space="preserve">МЕРОПРИЯТИЯ </w:t>
      </w:r>
    </w:p>
    <w:p w:rsidR="00475604" w:rsidRDefault="002E2CEA" w:rsidP="00B828CE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  <w:r>
        <w:rPr>
          <w:rFonts w:ascii="Trebuchet MS" w:hAnsi="Trebuchet MS" w:cs="Arial Udm"/>
          <w:b/>
          <w:szCs w:val="17"/>
        </w:rPr>
        <w:t>ОТДЕЛА ПО ВНЕУЧЕБНОЙ И ВОСПИТАТЕЛЬНОЙ РАБОТЕ</w:t>
      </w:r>
    </w:p>
    <w:p w:rsidR="00B828CE" w:rsidRPr="00AF4B19" w:rsidRDefault="00B828CE" w:rsidP="00B828CE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B828CE" w:rsidRDefault="002E2CEA" w:rsidP="00734FFC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 w:rsidRPr="00734FFC">
        <w:rPr>
          <w:rFonts w:ascii="Trebuchet MS" w:hAnsi="Trebuchet MS" w:cs="Arial Udm"/>
          <w:i/>
          <w:szCs w:val="17"/>
        </w:rPr>
        <w:t xml:space="preserve">Дорогой друг, творческая натура! </w:t>
      </w:r>
    </w:p>
    <w:p w:rsidR="00A52514" w:rsidRDefault="002E2CEA" w:rsidP="00A52514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 w:rsidRPr="00734FFC">
        <w:rPr>
          <w:rFonts w:ascii="Trebuchet MS" w:hAnsi="Trebuchet MS" w:cs="Arial Udm"/>
          <w:i/>
          <w:szCs w:val="17"/>
        </w:rPr>
        <w:t>Отдел по внеучебной и воспитательной работе УдГУ</w:t>
      </w:r>
    </w:p>
    <w:p w:rsidR="00A52514" w:rsidRDefault="002E2CEA" w:rsidP="00A52514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 w:rsidRPr="00734FFC">
        <w:rPr>
          <w:rFonts w:ascii="Trebuchet MS" w:hAnsi="Trebuchet MS" w:cs="Arial Udm"/>
          <w:i/>
          <w:szCs w:val="17"/>
        </w:rPr>
        <w:t xml:space="preserve">желает тебе </w:t>
      </w:r>
      <w:r w:rsidR="00A52514">
        <w:rPr>
          <w:rFonts w:ascii="Trebuchet MS" w:hAnsi="Trebuchet MS" w:cs="Arial Udm"/>
          <w:i/>
          <w:szCs w:val="17"/>
        </w:rPr>
        <w:t>творческих</w:t>
      </w:r>
      <w:r w:rsidR="00DF4BB2">
        <w:rPr>
          <w:rFonts w:ascii="Trebuchet MS" w:hAnsi="Trebuchet MS" w:cs="Arial Udm"/>
          <w:i/>
          <w:szCs w:val="17"/>
        </w:rPr>
        <w:t xml:space="preserve"> </w:t>
      </w:r>
      <w:r w:rsidR="00A52514">
        <w:rPr>
          <w:rFonts w:ascii="Trebuchet MS" w:hAnsi="Trebuchet MS" w:cs="Arial Udm"/>
          <w:i/>
          <w:szCs w:val="17"/>
        </w:rPr>
        <w:t xml:space="preserve">побед и покорения </w:t>
      </w:r>
    </w:p>
    <w:p w:rsidR="002E2CEA" w:rsidRDefault="00A52514" w:rsidP="00A52514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>
        <w:rPr>
          <w:rFonts w:ascii="Trebuchet MS" w:hAnsi="Trebuchet MS" w:cs="Arial Udm"/>
          <w:i/>
          <w:szCs w:val="17"/>
        </w:rPr>
        <w:t>неизведанных вершин!</w:t>
      </w:r>
    </w:p>
    <w:p w:rsidR="00A52514" w:rsidRPr="00734FFC" w:rsidRDefault="00A52514" w:rsidP="00A52514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</w:p>
    <w:p w:rsidR="00DF4BB2" w:rsidRDefault="002E2CEA" w:rsidP="00734FFC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 w:rsidRPr="00734FFC">
        <w:rPr>
          <w:rFonts w:ascii="Trebuchet MS" w:hAnsi="Trebuchet MS" w:cs="Arial Udm"/>
          <w:i/>
          <w:szCs w:val="17"/>
        </w:rPr>
        <w:t>Уточнения и предложения по мероприятиям нашего отдела мы готовы выслушать в срок не позднее</w:t>
      </w:r>
      <w:r w:rsidR="00A52514">
        <w:rPr>
          <w:rFonts w:ascii="Trebuchet MS" w:hAnsi="Trebuchet MS" w:cs="Arial Udm"/>
          <w:i/>
          <w:szCs w:val="17"/>
        </w:rPr>
        <w:t>,</w:t>
      </w:r>
      <w:r w:rsidRPr="00734FFC">
        <w:rPr>
          <w:rFonts w:ascii="Trebuchet MS" w:hAnsi="Trebuchet MS" w:cs="Arial Udm"/>
          <w:i/>
          <w:szCs w:val="17"/>
        </w:rPr>
        <w:t xml:space="preserve"> чем з</w:t>
      </w:r>
      <w:r w:rsidR="00734FFC" w:rsidRPr="00734FFC">
        <w:rPr>
          <w:rFonts w:ascii="Trebuchet MS" w:hAnsi="Trebuchet MS" w:cs="Arial Udm"/>
          <w:i/>
          <w:szCs w:val="17"/>
        </w:rPr>
        <w:t xml:space="preserve">а 1 месяц </w:t>
      </w:r>
    </w:p>
    <w:p w:rsidR="002E2CEA" w:rsidRPr="00734FFC" w:rsidRDefault="00734FFC" w:rsidP="00734FFC">
      <w:pPr>
        <w:spacing w:after="0" w:line="240" w:lineRule="auto"/>
        <w:ind w:firstLine="284"/>
        <w:jc w:val="center"/>
        <w:rPr>
          <w:rFonts w:ascii="Trebuchet MS" w:hAnsi="Trebuchet MS" w:cs="Arial Udm"/>
          <w:i/>
          <w:szCs w:val="17"/>
        </w:rPr>
      </w:pPr>
      <w:r w:rsidRPr="00734FFC">
        <w:rPr>
          <w:rFonts w:ascii="Trebuchet MS" w:hAnsi="Trebuchet MS" w:cs="Arial Udm"/>
          <w:i/>
          <w:szCs w:val="17"/>
        </w:rPr>
        <w:t>до начала мероприятия!</w:t>
      </w:r>
    </w:p>
    <w:p w:rsidR="002E2CEA" w:rsidRPr="00734FFC" w:rsidRDefault="002E2CEA" w:rsidP="00734FFC">
      <w:pPr>
        <w:spacing w:after="0" w:line="240" w:lineRule="auto"/>
        <w:jc w:val="center"/>
        <w:rPr>
          <w:rFonts w:ascii="Trebuchet MS" w:hAnsi="Trebuchet MS" w:cs="Arial Udm"/>
          <w:i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49758E" w:rsidRDefault="0006614C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  <w:r>
        <w:rPr>
          <w:rFonts w:ascii="Trebuchet MS" w:hAnsi="Trebuchet MS" w:cs="Arial Udm"/>
          <w:b/>
          <w:szCs w:val="17"/>
        </w:rPr>
        <w:t>Заявки скачивай с сайта, сдавай в срок.</w:t>
      </w:r>
    </w:p>
    <w:p w:rsidR="00A52514" w:rsidRDefault="0006614C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  <w:r>
        <w:rPr>
          <w:rFonts w:ascii="Trebuchet MS" w:hAnsi="Trebuchet MS" w:cs="Arial Udm"/>
          <w:b/>
          <w:szCs w:val="17"/>
        </w:rPr>
        <w:t xml:space="preserve"> </w:t>
      </w:r>
    </w:p>
    <w:tbl>
      <w:tblPr>
        <w:tblStyle w:val="af6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</w:tblGrid>
      <w:tr w:rsidR="0049758E" w:rsidTr="0049758E">
        <w:tc>
          <w:tcPr>
            <w:tcW w:w="4536" w:type="dxa"/>
          </w:tcPr>
          <w:p w:rsidR="0049758E" w:rsidRDefault="0049758E" w:rsidP="0049758E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Cs w:val="17"/>
              </w:rPr>
            </w:pPr>
          </w:p>
          <w:p w:rsidR="0049758E" w:rsidRPr="0049758E" w:rsidRDefault="0049758E" w:rsidP="0049758E">
            <w:pPr>
              <w:spacing w:after="0"/>
              <w:jc w:val="center"/>
              <w:rPr>
                <w:rFonts w:ascii="Trebuchet MS" w:hAnsi="Trebuchet MS" w:cs="Arial Udm"/>
                <w:b/>
                <w:sz w:val="22"/>
                <w:szCs w:val="17"/>
              </w:rPr>
            </w:pPr>
            <w:r w:rsidRPr="0049758E">
              <w:rPr>
                <w:rFonts w:ascii="Trebuchet MS" w:hAnsi="Trebuchet MS" w:cs="Arial Udm"/>
                <w:b/>
                <w:sz w:val="22"/>
                <w:szCs w:val="17"/>
              </w:rPr>
              <w:t xml:space="preserve">Дополнения в заявки </w:t>
            </w:r>
          </w:p>
          <w:p w:rsidR="0049758E" w:rsidRPr="0049758E" w:rsidRDefault="0049758E" w:rsidP="0049758E">
            <w:pPr>
              <w:spacing w:after="0"/>
              <w:jc w:val="center"/>
              <w:rPr>
                <w:rFonts w:ascii="Trebuchet MS" w:hAnsi="Trebuchet MS" w:cs="Arial Udm"/>
                <w:b/>
                <w:sz w:val="22"/>
                <w:szCs w:val="17"/>
              </w:rPr>
            </w:pPr>
            <w:r w:rsidRPr="0049758E">
              <w:rPr>
                <w:rFonts w:ascii="Trebuchet MS" w:hAnsi="Trebuchet MS" w:cs="Arial Udm"/>
                <w:b/>
                <w:sz w:val="22"/>
                <w:szCs w:val="17"/>
              </w:rPr>
              <w:t xml:space="preserve">принимаются не позднее, </w:t>
            </w:r>
          </w:p>
          <w:p w:rsidR="0049758E" w:rsidRPr="0049758E" w:rsidRDefault="0049758E" w:rsidP="0049758E">
            <w:pPr>
              <w:spacing w:after="0"/>
              <w:jc w:val="center"/>
              <w:rPr>
                <w:rFonts w:ascii="Trebuchet MS" w:hAnsi="Trebuchet MS" w:cs="Arial Udm"/>
                <w:b/>
                <w:sz w:val="28"/>
                <w:szCs w:val="17"/>
              </w:rPr>
            </w:pPr>
            <w:r w:rsidRPr="0049758E">
              <w:rPr>
                <w:rFonts w:ascii="Trebuchet MS" w:hAnsi="Trebuchet MS" w:cs="Arial Udm"/>
                <w:b/>
                <w:sz w:val="28"/>
                <w:szCs w:val="17"/>
              </w:rPr>
              <w:t>чем за 3 рабочих дня</w:t>
            </w:r>
          </w:p>
          <w:p w:rsidR="0049758E" w:rsidRPr="0049758E" w:rsidRDefault="0049758E" w:rsidP="0049758E">
            <w:pPr>
              <w:spacing w:after="0"/>
              <w:jc w:val="center"/>
              <w:rPr>
                <w:rFonts w:ascii="Trebuchet MS" w:hAnsi="Trebuchet MS" w:cs="Arial Udm"/>
                <w:b/>
                <w:szCs w:val="17"/>
              </w:rPr>
            </w:pPr>
            <w:r w:rsidRPr="0049758E">
              <w:rPr>
                <w:rFonts w:ascii="Trebuchet MS" w:hAnsi="Trebuchet MS" w:cs="Arial Udm"/>
                <w:b/>
                <w:sz w:val="22"/>
                <w:szCs w:val="17"/>
              </w:rPr>
              <w:t xml:space="preserve"> до начала мероприятия</w:t>
            </w:r>
          </w:p>
          <w:p w:rsidR="0049758E" w:rsidRDefault="0049758E" w:rsidP="00A03F0B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Cs w:val="17"/>
              </w:rPr>
            </w:pPr>
          </w:p>
        </w:tc>
      </w:tr>
    </w:tbl>
    <w:p w:rsidR="0049758E" w:rsidRDefault="0049758E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2E2CEA" w:rsidRDefault="002E2CEA" w:rsidP="00A03F0B">
      <w:pPr>
        <w:spacing w:after="0" w:line="240" w:lineRule="auto"/>
        <w:jc w:val="center"/>
        <w:rPr>
          <w:rFonts w:ascii="Trebuchet MS" w:hAnsi="Trebuchet MS" w:cs="Arial Udm"/>
          <w:b/>
          <w:szCs w:val="17"/>
        </w:rPr>
      </w:pPr>
    </w:p>
    <w:p w:rsidR="00DF040C" w:rsidRPr="00020C57" w:rsidRDefault="00DF040C" w:rsidP="00DF040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ПОЛОЖЕНИЕ</w:t>
      </w:r>
    </w:p>
    <w:p w:rsidR="00DF040C" w:rsidRDefault="007C47B9" w:rsidP="00DF04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 проведении игр</w:t>
      </w:r>
      <w:r w:rsidR="00DF040C" w:rsidRPr="00020C57">
        <w:rPr>
          <w:rFonts w:ascii="Trebuchet MS" w:hAnsi="Trebuchet MS" w:cs="Arial Udm"/>
          <w:b/>
          <w:sz w:val="17"/>
          <w:szCs w:val="17"/>
        </w:rPr>
        <w:t xml:space="preserve"> </w:t>
      </w:r>
      <w:r>
        <w:rPr>
          <w:rFonts w:ascii="Trebuchet MS" w:hAnsi="Trebuchet MS" w:cs="Arial Udm"/>
          <w:b/>
          <w:sz w:val="17"/>
          <w:szCs w:val="17"/>
        </w:rPr>
        <w:t>ЛИГИ КВН УдГУ</w:t>
      </w:r>
    </w:p>
    <w:p w:rsidR="00DF040C" w:rsidRPr="00080CA3" w:rsidRDefault="00DF040C" w:rsidP="00DF04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DF040C" w:rsidRPr="00380661" w:rsidRDefault="00DF040C" w:rsidP="00A525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  <w:shd w:val="clear" w:color="auto" w:fill="FFFFFF"/>
        </w:rPr>
      </w:pPr>
      <w:r w:rsidRPr="00080CA3">
        <w:rPr>
          <w:rFonts w:ascii="Trebuchet MS" w:hAnsi="Trebuchet MS" w:cs="Arial Udm"/>
          <w:sz w:val="17"/>
          <w:szCs w:val="17"/>
          <w:shd w:val="clear" w:color="auto" w:fill="FFFFFF"/>
        </w:rPr>
        <w:t>Лига КВН УдГУ включает в себя несколько игр (</w:t>
      </w:r>
      <w:r w:rsidR="00472007">
        <w:rPr>
          <w:rFonts w:ascii="Trebuchet MS" w:hAnsi="Trebuchet MS" w:cs="Arial Udm"/>
          <w:sz w:val="17"/>
          <w:szCs w:val="17"/>
          <w:shd w:val="clear" w:color="auto" w:fill="FFFFFF"/>
        </w:rPr>
        <w:t xml:space="preserve">далее </w:t>
      </w:r>
      <w:r w:rsidR="00472007">
        <w:rPr>
          <w:bCs/>
          <w:sz w:val="17"/>
          <w:szCs w:val="17"/>
        </w:rPr>
        <w:t>−</w:t>
      </w:r>
      <w:r w:rsidR="00A52514">
        <w:rPr>
          <w:rFonts w:ascii="Trebuchet MS" w:hAnsi="Trebuchet MS" w:cs="Arial Udm"/>
          <w:sz w:val="17"/>
          <w:szCs w:val="17"/>
          <w:shd w:val="clear" w:color="auto" w:fill="FFFFFF"/>
        </w:rPr>
        <w:t xml:space="preserve"> Игры)</w:t>
      </w:r>
      <w:r w:rsidR="005A1B90">
        <w:rPr>
          <w:rFonts w:ascii="Trebuchet MS" w:hAnsi="Trebuchet MS" w:cs="Arial Udm"/>
          <w:sz w:val="17"/>
          <w:szCs w:val="17"/>
          <w:shd w:val="clear" w:color="auto" w:fill="FFFFFF"/>
        </w:rPr>
        <w:t>, которые</w:t>
      </w:r>
      <w:r w:rsidR="00DF4BB2">
        <w:rPr>
          <w:rFonts w:ascii="Trebuchet MS" w:hAnsi="Trebuchet MS" w:cs="Arial Udm"/>
          <w:sz w:val="17"/>
          <w:szCs w:val="17"/>
          <w:shd w:val="clear" w:color="auto" w:fill="FFFFFF"/>
        </w:rPr>
        <w:t xml:space="preserve"> </w:t>
      </w:r>
      <w:r w:rsidRPr="00080CA3">
        <w:rPr>
          <w:rFonts w:ascii="Trebuchet MS" w:hAnsi="Trebuchet MS" w:cs="Arial Udm"/>
          <w:sz w:val="17"/>
          <w:szCs w:val="17"/>
          <w:shd w:val="clear" w:color="auto" w:fill="FFFFFF"/>
        </w:rPr>
        <w:t>позволяют определить самую смешную, ориг</w:t>
      </w:r>
      <w:r w:rsidR="005A1B90">
        <w:rPr>
          <w:rFonts w:ascii="Trebuchet MS" w:hAnsi="Trebuchet MS" w:cs="Arial Udm"/>
          <w:sz w:val="17"/>
          <w:szCs w:val="17"/>
          <w:shd w:val="clear" w:color="auto" w:fill="FFFFFF"/>
        </w:rPr>
        <w:t xml:space="preserve">инальную и талантливую команду. Лучшая команда </w:t>
      </w:r>
      <w:r w:rsidR="00A52514">
        <w:rPr>
          <w:rFonts w:ascii="Trebuchet MS" w:hAnsi="Trebuchet MS" w:cs="Arial Udm"/>
          <w:sz w:val="17"/>
          <w:szCs w:val="17"/>
          <w:shd w:val="clear" w:color="auto" w:fill="FFFFFF"/>
        </w:rPr>
        <w:t>будет представлять вуз</w:t>
      </w:r>
      <w:r w:rsidRPr="00080CA3">
        <w:rPr>
          <w:rFonts w:ascii="Trebuchet MS" w:hAnsi="Trebuchet MS" w:cs="Arial Udm"/>
          <w:sz w:val="17"/>
          <w:szCs w:val="17"/>
          <w:shd w:val="clear" w:color="auto" w:fill="FFFFFF"/>
        </w:rPr>
        <w:t xml:space="preserve"> на</w:t>
      </w:r>
      <w:r>
        <w:rPr>
          <w:rFonts w:ascii="Trebuchet MS" w:hAnsi="Trebuchet MS" w:cs="Arial Udm"/>
          <w:sz w:val="17"/>
          <w:szCs w:val="17"/>
          <w:shd w:val="clear" w:color="auto" w:fill="FFFFFF"/>
        </w:rPr>
        <w:t xml:space="preserve"> Международном </w:t>
      </w:r>
      <w:r w:rsidRPr="00080CA3">
        <w:rPr>
          <w:rFonts w:ascii="Trebuchet MS" w:hAnsi="Trebuchet MS" w:cs="Arial Udm"/>
          <w:sz w:val="17"/>
          <w:szCs w:val="17"/>
          <w:shd w:val="clear" w:color="auto" w:fill="FFFFFF"/>
        </w:rPr>
        <w:t xml:space="preserve">фестивале </w:t>
      </w:r>
      <w:r w:rsidRPr="00380661">
        <w:rPr>
          <w:rFonts w:ascii="Trebuchet MS" w:hAnsi="Trebuchet MS" w:cs="Arial Udm"/>
          <w:sz w:val="17"/>
          <w:szCs w:val="17"/>
          <w:shd w:val="clear" w:color="auto" w:fill="FFFFFF"/>
        </w:rPr>
        <w:t>команд КВН «КиВиН» в г.</w:t>
      </w:r>
      <w:r w:rsidR="00271D90">
        <w:rPr>
          <w:rFonts w:ascii="Trebuchet MS" w:hAnsi="Trebuchet MS" w:cs="Arial Udm"/>
          <w:sz w:val="17"/>
          <w:szCs w:val="17"/>
          <w:shd w:val="clear" w:color="auto" w:fill="FFFFFF"/>
        </w:rPr>
        <w:t xml:space="preserve"> </w:t>
      </w:r>
      <w:r w:rsidRPr="00380661">
        <w:rPr>
          <w:rFonts w:ascii="Trebuchet MS" w:hAnsi="Trebuchet MS" w:cs="Arial Udm"/>
          <w:sz w:val="17"/>
          <w:szCs w:val="17"/>
          <w:shd w:val="clear" w:color="auto" w:fill="FFFFFF"/>
        </w:rPr>
        <w:t>Сочи.</w:t>
      </w:r>
    </w:p>
    <w:p w:rsidR="00DF040C" w:rsidRPr="00380661" w:rsidRDefault="00DF040C" w:rsidP="00A5251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sz w:val="17"/>
          <w:szCs w:val="17"/>
          <w:shd w:val="clear" w:color="auto" w:fill="FFFFFF"/>
        </w:rPr>
      </w:pPr>
    </w:p>
    <w:p w:rsidR="00DF040C" w:rsidRDefault="00AF47E9" w:rsidP="00993AB7">
      <w:pPr>
        <w:numPr>
          <w:ilvl w:val="0"/>
          <w:numId w:val="8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ЦЕЛИ И ЗАДАЧИ</w:t>
      </w:r>
    </w:p>
    <w:p w:rsidR="00AF47E9" w:rsidRPr="00020C57" w:rsidRDefault="00AF47E9" w:rsidP="00AF47E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927"/>
        <w:rPr>
          <w:rFonts w:ascii="Trebuchet MS" w:hAnsi="Trebuchet MS" w:cs="Arial Udm"/>
          <w:b/>
          <w:sz w:val="17"/>
          <w:szCs w:val="17"/>
        </w:rPr>
      </w:pPr>
    </w:p>
    <w:p w:rsidR="00DF040C" w:rsidRPr="00020C57" w:rsidRDefault="00DF040C" w:rsidP="00554E33">
      <w:pPr>
        <w:numPr>
          <w:ilvl w:val="1"/>
          <w:numId w:val="3"/>
        </w:numPr>
        <w:tabs>
          <w:tab w:val="clear" w:pos="644"/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Предоставление возможности коллективам студентов реализ</w:t>
      </w:r>
      <w:r w:rsidR="005A1B90">
        <w:rPr>
          <w:rFonts w:ascii="Trebuchet MS" w:hAnsi="Trebuchet MS" w:cs="Arial Udm"/>
          <w:sz w:val="17"/>
          <w:szCs w:val="17"/>
        </w:rPr>
        <w:t>овать свой творческий потенциал.</w:t>
      </w:r>
    </w:p>
    <w:p w:rsidR="00DF040C" w:rsidRPr="00020C57" w:rsidRDefault="00DF040C" w:rsidP="00554E33">
      <w:pPr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Создание те</w:t>
      </w:r>
      <w:r w:rsidR="005A1B90">
        <w:rPr>
          <w:rFonts w:ascii="Trebuchet MS" w:hAnsi="Trebuchet MS" w:cs="Arial Udm"/>
          <w:sz w:val="17"/>
          <w:szCs w:val="17"/>
        </w:rPr>
        <w:t>сных дружеских контактов между студенческими коллективами.</w:t>
      </w:r>
    </w:p>
    <w:p w:rsidR="00DF040C" w:rsidRPr="00020C57" w:rsidRDefault="00DF040C" w:rsidP="00554E33">
      <w:pPr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Развитие КВН-овского движения </w:t>
      </w:r>
      <w:r w:rsidR="005A1B90">
        <w:rPr>
          <w:rFonts w:ascii="Trebuchet MS" w:hAnsi="Trebuchet MS" w:cs="Arial Udm"/>
          <w:sz w:val="17"/>
          <w:szCs w:val="17"/>
        </w:rPr>
        <w:t>и формирование КВН-овской среды.</w:t>
      </w:r>
    </w:p>
    <w:p w:rsidR="00DF040C" w:rsidRPr="00020C57" w:rsidRDefault="00DF040C" w:rsidP="00554E33">
      <w:pPr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Формирование актива из студенческой молодежи</w:t>
      </w:r>
      <w:r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DF0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rebuchet MS" w:hAnsi="Trebuchet MS" w:cs="Arial Udm"/>
          <w:b/>
          <w:sz w:val="17"/>
          <w:szCs w:val="17"/>
        </w:rPr>
      </w:pPr>
    </w:p>
    <w:p w:rsidR="00DF040C" w:rsidRDefault="00DF040C" w:rsidP="00993AB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ОРГАН</w:t>
      </w:r>
      <w:r w:rsidR="00AF47E9">
        <w:rPr>
          <w:rFonts w:ascii="Trebuchet MS" w:hAnsi="Trebuchet MS" w:cs="Arial Udm"/>
          <w:b/>
          <w:sz w:val="17"/>
          <w:szCs w:val="17"/>
        </w:rPr>
        <w:t>ИЗАТОРЫ</w:t>
      </w:r>
    </w:p>
    <w:p w:rsidR="00AF47E9" w:rsidRPr="00020C57" w:rsidRDefault="00AF47E9" w:rsidP="00AF47E9">
      <w:pPr>
        <w:autoSpaceDE w:val="0"/>
        <w:autoSpaceDN w:val="0"/>
        <w:adjustRightInd w:val="0"/>
        <w:spacing w:after="0" w:line="240" w:lineRule="auto"/>
        <w:ind w:left="927"/>
        <w:rPr>
          <w:rFonts w:ascii="Trebuchet MS" w:hAnsi="Trebuchet MS" w:cs="Arial Udm"/>
          <w:b/>
          <w:sz w:val="17"/>
          <w:szCs w:val="17"/>
        </w:rPr>
      </w:pPr>
    </w:p>
    <w:p w:rsidR="00DF040C" w:rsidRPr="00020C57" w:rsidRDefault="00DF040C" w:rsidP="00554E3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Организатором Игр </w:t>
      </w:r>
      <w:r w:rsidR="00C7038E">
        <w:rPr>
          <w:rFonts w:ascii="Trebuchet MS" w:hAnsi="Trebuchet MS" w:cs="Arial Udm"/>
          <w:sz w:val="17"/>
          <w:szCs w:val="17"/>
        </w:rPr>
        <w:t>является О</w:t>
      </w:r>
      <w:r>
        <w:rPr>
          <w:rFonts w:ascii="Trebuchet MS" w:hAnsi="Trebuchet MS" w:cs="Arial Udm"/>
          <w:sz w:val="17"/>
          <w:szCs w:val="17"/>
        </w:rPr>
        <w:t xml:space="preserve">тдел по внеучебной и </w:t>
      </w:r>
      <w:r w:rsidR="005A1B90">
        <w:rPr>
          <w:rFonts w:ascii="Trebuchet MS" w:hAnsi="Trebuchet MS" w:cs="Arial Udm"/>
          <w:sz w:val="17"/>
          <w:szCs w:val="17"/>
        </w:rPr>
        <w:t>воспитательной работе УдГУ.</w:t>
      </w:r>
    </w:p>
    <w:p w:rsidR="00DF040C" w:rsidRDefault="00DF040C" w:rsidP="00554E3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Оргкомитет Лиги формируется его организатора</w:t>
      </w:r>
      <w:r w:rsidRPr="00FA2608">
        <w:rPr>
          <w:rFonts w:ascii="Trebuchet MS" w:hAnsi="Trebuchet MS" w:cs="Arial Udm"/>
          <w:sz w:val="17"/>
          <w:szCs w:val="17"/>
        </w:rPr>
        <w:t>м</w:t>
      </w:r>
      <w:r w:rsidR="005A1B90">
        <w:rPr>
          <w:rFonts w:ascii="Trebuchet MS" w:hAnsi="Trebuchet MS" w:cs="Arial Udm"/>
          <w:sz w:val="17"/>
          <w:szCs w:val="17"/>
        </w:rPr>
        <w:t>и. В состав Оргкомитета входят а</w:t>
      </w:r>
      <w:r w:rsidRPr="00FA2608">
        <w:rPr>
          <w:rFonts w:ascii="Trebuchet MS" w:hAnsi="Trebuchet MS" w:cs="Arial Udm"/>
          <w:sz w:val="17"/>
          <w:szCs w:val="17"/>
        </w:rPr>
        <w:t xml:space="preserve">дминистратор, </w:t>
      </w:r>
      <w:r w:rsidR="005A1B90">
        <w:rPr>
          <w:rFonts w:ascii="Trebuchet MS" w:hAnsi="Trebuchet MS" w:cs="Arial Udm"/>
          <w:sz w:val="17"/>
          <w:szCs w:val="17"/>
        </w:rPr>
        <w:t>р</w:t>
      </w:r>
      <w:r w:rsidRPr="00FA2608">
        <w:rPr>
          <w:rFonts w:ascii="Trebuchet MS" w:hAnsi="Trebuchet MS" w:cs="Arial Udm"/>
          <w:sz w:val="17"/>
          <w:szCs w:val="17"/>
        </w:rPr>
        <w:t>едактор</w:t>
      </w:r>
      <w:r w:rsidR="005A1B90">
        <w:rPr>
          <w:rFonts w:ascii="Trebuchet MS" w:hAnsi="Trebuchet MS" w:cs="Arial Udm"/>
          <w:sz w:val="17"/>
          <w:szCs w:val="17"/>
        </w:rPr>
        <w:t>.</w:t>
      </w:r>
    </w:p>
    <w:p w:rsidR="00DF040C" w:rsidRDefault="00DF040C" w:rsidP="00554E3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A2608">
        <w:rPr>
          <w:rFonts w:ascii="Trebuchet MS" w:hAnsi="Trebuchet MS" w:cs="Arial Udm"/>
          <w:sz w:val="17"/>
          <w:szCs w:val="17"/>
        </w:rPr>
        <w:t>Оргкомитет утверждает программу и календарный план проведения Игр, атрибутику, общие сметы расходов, решает вопросы финансирования фестиваля, его кадрового обеспечения, а также другие общие вопросы</w:t>
      </w:r>
      <w:r w:rsidR="005A1B90">
        <w:rPr>
          <w:rFonts w:ascii="Trebuchet MS" w:hAnsi="Trebuchet MS" w:cs="Arial Udm"/>
          <w:sz w:val="17"/>
          <w:szCs w:val="17"/>
        </w:rPr>
        <w:t>.</w:t>
      </w:r>
    </w:p>
    <w:p w:rsidR="00DF040C" w:rsidRPr="009C77E1" w:rsidRDefault="00DF040C" w:rsidP="00554E33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9C77E1">
        <w:rPr>
          <w:rFonts w:ascii="Trebuchet MS" w:hAnsi="Trebuchet MS" w:cs="Arial Udm"/>
          <w:sz w:val="17"/>
          <w:szCs w:val="17"/>
        </w:rPr>
        <w:t>Оргкомитет по своему усмотрению вправе снять команду-участницу с сезона за плохую подготовку к Играм, за дисциплинарные и прочие нарушения.</w:t>
      </w:r>
    </w:p>
    <w:p w:rsidR="00DF040C" w:rsidRPr="00020C57" w:rsidRDefault="00DF040C" w:rsidP="00A5251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 Udm"/>
          <w:sz w:val="17"/>
          <w:szCs w:val="17"/>
        </w:rPr>
      </w:pPr>
    </w:p>
    <w:p w:rsidR="00DF040C" w:rsidRDefault="00AF47E9" w:rsidP="00993AB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УЧАСТНИКИ</w:t>
      </w:r>
    </w:p>
    <w:p w:rsidR="00AF47E9" w:rsidRPr="00020C57" w:rsidRDefault="00AF47E9" w:rsidP="00AF47E9">
      <w:pPr>
        <w:autoSpaceDE w:val="0"/>
        <w:autoSpaceDN w:val="0"/>
        <w:adjustRightInd w:val="0"/>
        <w:spacing w:after="0" w:line="240" w:lineRule="auto"/>
        <w:ind w:left="927"/>
        <w:rPr>
          <w:rFonts w:ascii="Trebuchet MS" w:hAnsi="Trebuchet MS" w:cs="Arial Udm"/>
          <w:b/>
          <w:sz w:val="17"/>
          <w:szCs w:val="17"/>
        </w:rPr>
      </w:pPr>
    </w:p>
    <w:p w:rsidR="002E2CEA" w:rsidRDefault="002E2CEA" w:rsidP="00554E3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2E2CEA">
        <w:rPr>
          <w:rFonts w:ascii="Trebuchet MS" w:hAnsi="Trebuchet MS" w:cs="Arial Udm"/>
          <w:sz w:val="17"/>
          <w:szCs w:val="17"/>
        </w:rPr>
        <w:t>Участниками Игр могут быть только команды КВН Удмуртского государственного университета, представители к</w:t>
      </w:r>
      <w:r w:rsidR="005A1B90">
        <w:rPr>
          <w:rFonts w:ascii="Trebuchet MS" w:hAnsi="Trebuchet MS" w:cs="Arial Udm"/>
          <w:sz w:val="17"/>
          <w:szCs w:val="17"/>
        </w:rPr>
        <w:t>оторых являются студентами УдГУ.</w:t>
      </w:r>
    </w:p>
    <w:p w:rsidR="00C7617A" w:rsidRDefault="002E2CEA" w:rsidP="00554E33">
      <w:pPr>
        <w:numPr>
          <w:ilvl w:val="1"/>
          <w:numId w:val="22"/>
        </w:numPr>
        <w:spacing w:after="0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2E2CEA">
        <w:rPr>
          <w:rFonts w:ascii="Trebuchet MS" w:hAnsi="Trebuchet MS" w:cs="Arial Udm"/>
          <w:sz w:val="17"/>
          <w:szCs w:val="17"/>
        </w:rPr>
        <w:t>Гостями Игр могут являться руководители команд, постоянные болельщики КВН, представители государственных органов и общественных организаций субъектов РФ, изъявившие желание присутствовать на Играх и получившие соответствующее по</w:t>
      </w:r>
      <w:r w:rsidR="005A1B90">
        <w:rPr>
          <w:rFonts w:ascii="Trebuchet MS" w:hAnsi="Trebuchet MS" w:cs="Arial Udm"/>
          <w:sz w:val="17"/>
          <w:szCs w:val="17"/>
        </w:rPr>
        <w:t>дтверждение от Оргкомитета Лиги.</w:t>
      </w:r>
    </w:p>
    <w:p w:rsidR="00C7617A" w:rsidRDefault="005A1B90" w:rsidP="00554E33">
      <w:pPr>
        <w:numPr>
          <w:ilvl w:val="1"/>
          <w:numId w:val="22"/>
        </w:numPr>
        <w:spacing w:after="0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Для участия в Играх</w:t>
      </w:r>
      <w:r w:rsidR="00C7617A" w:rsidRPr="00C7617A">
        <w:rPr>
          <w:rFonts w:ascii="Trebuchet MS" w:hAnsi="Trebuchet MS" w:cs="Arial Udm"/>
          <w:sz w:val="17"/>
          <w:szCs w:val="17"/>
        </w:rPr>
        <w:t xml:space="preserve"> необходимо вступить в студенческое объедин</w:t>
      </w:r>
      <w:r>
        <w:rPr>
          <w:rFonts w:ascii="Trebuchet MS" w:hAnsi="Trebuchet MS" w:cs="Arial Udm"/>
          <w:sz w:val="17"/>
          <w:szCs w:val="17"/>
        </w:rPr>
        <w:t xml:space="preserve">ение Лиги КВН УдГУ, заполнить </w:t>
      </w:r>
      <w:r w:rsidR="00C7617A" w:rsidRPr="00C7617A">
        <w:rPr>
          <w:rFonts w:ascii="Trebuchet MS" w:hAnsi="Trebuchet MS" w:cs="Arial Udm"/>
          <w:sz w:val="17"/>
          <w:szCs w:val="17"/>
        </w:rPr>
        <w:t>заявку</w:t>
      </w:r>
      <w:r>
        <w:rPr>
          <w:rFonts w:ascii="Trebuchet MS" w:hAnsi="Trebuchet MS" w:cs="Arial Udm"/>
          <w:sz w:val="17"/>
          <w:szCs w:val="17"/>
        </w:rPr>
        <w:t xml:space="preserve"> установленного образца</w:t>
      </w:r>
      <w:r w:rsidR="00C7617A" w:rsidRPr="00C7617A">
        <w:rPr>
          <w:rFonts w:ascii="Trebuchet MS" w:hAnsi="Trebuchet MS" w:cs="Arial Udm"/>
          <w:sz w:val="17"/>
          <w:szCs w:val="17"/>
        </w:rPr>
        <w:t xml:space="preserve"> и передать ее ответственному лицу не позднее назначенной даты и подготовить выступление в соответствии с требованиями Оргкомитета Лиги</w:t>
      </w:r>
      <w:r w:rsidR="000E6119">
        <w:rPr>
          <w:rFonts w:ascii="Trebuchet MS" w:hAnsi="Trebuchet MS" w:cs="Arial Udm"/>
          <w:sz w:val="17"/>
          <w:szCs w:val="17"/>
        </w:rPr>
        <w:t xml:space="preserve"> (Подробности смотреть в группе </w:t>
      </w:r>
      <w:r w:rsidR="000E6119">
        <w:rPr>
          <w:rFonts w:ascii="Trebuchet MS" w:hAnsi="Trebuchet MS" w:cs="Arial Udm"/>
          <w:sz w:val="17"/>
          <w:szCs w:val="17"/>
          <w:lang w:val="en-US"/>
        </w:rPr>
        <w:t>VK</w:t>
      </w:r>
      <w:r w:rsidR="000E6119">
        <w:rPr>
          <w:rFonts w:ascii="Trebuchet MS" w:hAnsi="Trebuchet MS" w:cs="Arial Udm"/>
          <w:sz w:val="17"/>
          <w:szCs w:val="17"/>
        </w:rPr>
        <w:t xml:space="preserve"> Лиги КВН УдГУ).</w:t>
      </w:r>
    </w:p>
    <w:p w:rsidR="000E6119" w:rsidRDefault="000E6119" w:rsidP="000E6119">
      <w:pPr>
        <w:spacing w:after="0"/>
        <w:jc w:val="both"/>
        <w:rPr>
          <w:rFonts w:ascii="Trebuchet MS" w:hAnsi="Trebuchet MS" w:cs="Arial Udm"/>
          <w:sz w:val="17"/>
          <w:szCs w:val="17"/>
        </w:rPr>
      </w:pPr>
    </w:p>
    <w:p w:rsidR="005A1B90" w:rsidRPr="00C7617A" w:rsidRDefault="005A1B90" w:rsidP="005A1B90">
      <w:pPr>
        <w:spacing w:after="0"/>
        <w:ind w:left="426"/>
        <w:jc w:val="both"/>
        <w:rPr>
          <w:rFonts w:ascii="Trebuchet MS" w:hAnsi="Trebuchet MS" w:cs="Arial Udm"/>
          <w:sz w:val="17"/>
          <w:szCs w:val="17"/>
        </w:rPr>
      </w:pPr>
    </w:p>
    <w:p w:rsidR="00DF040C" w:rsidRDefault="00DF040C" w:rsidP="00993AB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РЕДАКТОР</w:t>
      </w:r>
    </w:p>
    <w:p w:rsidR="00AF47E9" w:rsidRDefault="00AF47E9" w:rsidP="00AF47E9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Arial Udm"/>
          <w:b/>
          <w:sz w:val="17"/>
          <w:szCs w:val="17"/>
        </w:rPr>
      </w:pPr>
    </w:p>
    <w:p w:rsidR="00DF040C" w:rsidRDefault="00DF040C" w:rsidP="00993AB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 Udm"/>
          <w:sz w:val="17"/>
          <w:szCs w:val="17"/>
        </w:rPr>
      </w:pPr>
      <w:r w:rsidRPr="00D825E6">
        <w:rPr>
          <w:rFonts w:ascii="Trebuchet MS" w:hAnsi="Trebuchet MS" w:cs="Arial Udm"/>
          <w:sz w:val="17"/>
          <w:szCs w:val="17"/>
        </w:rPr>
        <w:t>Редактор организует просмотры выступлений, оказывает консультативную и редакторскую помощь</w:t>
      </w:r>
      <w:r w:rsidR="005A1B90">
        <w:rPr>
          <w:rFonts w:ascii="Trebuchet MS" w:hAnsi="Trebuchet MS" w:cs="Arial Udm"/>
          <w:sz w:val="17"/>
          <w:szCs w:val="17"/>
        </w:rPr>
        <w:t>.</w:t>
      </w:r>
    </w:p>
    <w:p w:rsidR="00DF040C" w:rsidRPr="00117A73" w:rsidRDefault="00DF040C" w:rsidP="00993AB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825E6">
        <w:rPr>
          <w:rFonts w:ascii="Trebuchet MS" w:hAnsi="Trebuchet MS" w:cs="Arial Udm"/>
          <w:sz w:val="17"/>
          <w:szCs w:val="17"/>
        </w:rPr>
        <w:lastRenderedPageBreak/>
        <w:t>Редактор имеет право:</w:t>
      </w:r>
    </w:p>
    <w:p w:rsidR="00DF040C" w:rsidRDefault="00DF040C" w:rsidP="00993AB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rebuchet MS" w:hAnsi="Trebuchet MS" w:cs="Arial Udm"/>
          <w:sz w:val="17"/>
          <w:szCs w:val="17"/>
        </w:rPr>
      </w:pPr>
      <w:r w:rsidRPr="00C430EA">
        <w:rPr>
          <w:rFonts w:ascii="Trebuchet MS" w:hAnsi="Trebuchet MS" w:cs="Arial Udm"/>
          <w:sz w:val="17"/>
          <w:szCs w:val="17"/>
        </w:rPr>
        <w:t>Требовать корректировки сценария в соответствии с данным Положением, этическими нормами, длительностью всего выступления, тематики</w:t>
      </w:r>
      <w:r w:rsidR="005A1B90">
        <w:rPr>
          <w:rFonts w:ascii="Trebuchet MS" w:hAnsi="Trebuchet MS" w:cs="Arial Udm"/>
          <w:sz w:val="17"/>
          <w:szCs w:val="17"/>
        </w:rPr>
        <w:t>.</w:t>
      </w:r>
    </w:p>
    <w:p w:rsidR="00DF040C" w:rsidRPr="00117A73" w:rsidRDefault="00DF040C" w:rsidP="00993AB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rebuchet MS" w:hAnsi="Trebuchet MS" w:cs="Arial Udm"/>
          <w:sz w:val="17"/>
          <w:szCs w:val="17"/>
        </w:rPr>
      </w:pPr>
      <w:r w:rsidRPr="00117A73">
        <w:rPr>
          <w:rFonts w:ascii="Trebuchet MS" w:hAnsi="Trebuchet MS" w:cs="Arial Udm"/>
          <w:sz w:val="17"/>
          <w:szCs w:val="17"/>
        </w:rPr>
        <w:t>Рекомендовать жюри применить штрафные санкции к командам в случае нарушений Положения.</w:t>
      </w:r>
    </w:p>
    <w:p w:rsidR="00DF040C" w:rsidRPr="00AF47E9" w:rsidRDefault="00DF040C" w:rsidP="00993AB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430EA">
        <w:rPr>
          <w:rFonts w:ascii="Trebuchet MS" w:hAnsi="Trebuchet MS" w:cs="Arial Udm"/>
          <w:sz w:val="17"/>
          <w:szCs w:val="17"/>
        </w:rPr>
        <w:t xml:space="preserve">Редактор не допускает использования командами-участницами </w:t>
      </w:r>
      <w:r w:rsidRPr="00AF47E9">
        <w:rPr>
          <w:rFonts w:ascii="Trebuchet MS" w:hAnsi="Trebuchet MS" w:cs="Arial Udm"/>
          <w:sz w:val="17"/>
          <w:szCs w:val="17"/>
        </w:rPr>
        <w:t xml:space="preserve">известных афоризмов, </w:t>
      </w:r>
      <w:r w:rsidR="00C7617A" w:rsidRPr="00AF47E9">
        <w:rPr>
          <w:rFonts w:ascii="Trebuchet MS" w:hAnsi="Trebuchet MS" w:cs="Arial Udm"/>
          <w:sz w:val="17"/>
          <w:szCs w:val="17"/>
        </w:rPr>
        <w:t xml:space="preserve">мемов, </w:t>
      </w:r>
      <w:r w:rsidR="00AF47E9">
        <w:rPr>
          <w:rFonts w:ascii="Trebuchet MS" w:hAnsi="Trebuchet MS" w:cs="Arial Udm"/>
          <w:sz w:val="17"/>
          <w:szCs w:val="17"/>
        </w:rPr>
        <w:t>анекдотов, а так</w:t>
      </w:r>
      <w:r w:rsidRPr="00AF47E9">
        <w:rPr>
          <w:rFonts w:ascii="Trebuchet MS" w:hAnsi="Trebuchet MS" w:cs="Arial Udm"/>
          <w:sz w:val="17"/>
          <w:szCs w:val="17"/>
        </w:rPr>
        <w:t>же материалов, не соответствующих игре КВН</w:t>
      </w:r>
      <w:r w:rsidR="00AF47E9">
        <w:rPr>
          <w:rFonts w:ascii="Trebuchet MS" w:hAnsi="Trebuchet MS" w:cs="Arial Udm"/>
          <w:sz w:val="17"/>
          <w:szCs w:val="17"/>
        </w:rPr>
        <w:t>.</w:t>
      </w:r>
    </w:p>
    <w:p w:rsidR="00DF040C" w:rsidRDefault="00DF040C" w:rsidP="00993AB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117A73">
        <w:rPr>
          <w:rFonts w:ascii="Trebuchet MS" w:hAnsi="Trebuchet MS" w:cs="Arial Udm"/>
          <w:sz w:val="17"/>
          <w:szCs w:val="17"/>
        </w:rPr>
        <w:t>Решения редактора являются обязательными</w:t>
      </w:r>
      <w:r>
        <w:rPr>
          <w:rFonts w:ascii="Trebuchet MS" w:hAnsi="Trebuchet MS" w:cs="Arial Udm"/>
          <w:sz w:val="17"/>
          <w:szCs w:val="17"/>
        </w:rPr>
        <w:t xml:space="preserve"> для</w:t>
      </w:r>
      <w:r w:rsidR="00AF47E9">
        <w:rPr>
          <w:rFonts w:ascii="Trebuchet MS" w:hAnsi="Trebuchet MS" w:cs="Arial Udm"/>
          <w:sz w:val="17"/>
          <w:szCs w:val="17"/>
        </w:rPr>
        <w:t xml:space="preserve"> всех команд-участниц И</w:t>
      </w:r>
      <w:r>
        <w:rPr>
          <w:rFonts w:ascii="Trebuchet MS" w:hAnsi="Trebuchet MS" w:cs="Arial Udm"/>
          <w:sz w:val="17"/>
          <w:szCs w:val="17"/>
        </w:rPr>
        <w:t>гры</w:t>
      </w:r>
      <w:r w:rsidR="00AF47E9">
        <w:rPr>
          <w:rFonts w:ascii="Trebuchet MS" w:hAnsi="Trebuchet MS" w:cs="Arial Udm"/>
          <w:sz w:val="17"/>
          <w:szCs w:val="17"/>
        </w:rPr>
        <w:t>.</w:t>
      </w:r>
    </w:p>
    <w:p w:rsidR="00DF040C" w:rsidRPr="00117A73" w:rsidRDefault="00AF47E9" w:rsidP="00993AB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Шутки, удале</w:t>
      </w:r>
      <w:r w:rsidR="00DF040C" w:rsidRPr="00117A73">
        <w:rPr>
          <w:rFonts w:ascii="Trebuchet MS" w:hAnsi="Trebuchet MS" w:cs="Arial Udm"/>
          <w:sz w:val="17"/>
          <w:szCs w:val="17"/>
        </w:rPr>
        <w:t>нные редактором во время репетиционного просмотра, использовать строго запрещено</w:t>
      </w:r>
      <w:r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AF47E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Arial Udm"/>
          <w:sz w:val="17"/>
          <w:szCs w:val="17"/>
        </w:rPr>
      </w:pPr>
    </w:p>
    <w:p w:rsidR="00DF040C" w:rsidRDefault="00DF040C" w:rsidP="00993AB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СРОКИ И М</w:t>
      </w:r>
      <w:r w:rsidR="00AF47E9">
        <w:rPr>
          <w:rFonts w:ascii="Trebuchet MS" w:hAnsi="Trebuchet MS" w:cs="Arial Udm"/>
          <w:b/>
          <w:sz w:val="17"/>
          <w:szCs w:val="17"/>
        </w:rPr>
        <w:t>ЕСТО ПРОВЕДЕНИЯ ИГР</w:t>
      </w:r>
    </w:p>
    <w:p w:rsidR="00AF47E9" w:rsidRPr="00020C57" w:rsidRDefault="00AF47E9" w:rsidP="00AF47E9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Arial Udm"/>
          <w:b/>
          <w:sz w:val="17"/>
          <w:szCs w:val="17"/>
        </w:rPr>
      </w:pPr>
    </w:p>
    <w:p w:rsidR="00DF040C" w:rsidRDefault="00DF040C" w:rsidP="00993AB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Заявки принимаются до назначенной даты в ОВВР УдГУ (306 кабинет 1корпуса), по электронной почте:</w:t>
      </w:r>
      <w:r w:rsidR="003571FD">
        <w:rPr>
          <w:rFonts w:ascii="Trebuchet MS" w:hAnsi="Trebuchet MS" w:cs="Arial Udm"/>
          <w:sz w:val="17"/>
          <w:szCs w:val="17"/>
        </w:rPr>
        <w:t xml:space="preserve"> </w:t>
      </w:r>
      <w:r w:rsidR="00C7617A" w:rsidRPr="00C7617A">
        <w:rPr>
          <w:rFonts w:ascii="Trebuchet MS" w:hAnsi="Trebuchet MS" w:cs="Arial Udm"/>
          <w:sz w:val="17"/>
          <w:szCs w:val="17"/>
        </w:rPr>
        <w:t>uvvr@yandex.ru</w:t>
      </w:r>
      <w:r w:rsidR="00AF47E9">
        <w:rPr>
          <w:rFonts w:ascii="Trebuchet MS" w:hAnsi="Trebuchet MS" w:cs="Arial Udm"/>
          <w:sz w:val="17"/>
          <w:szCs w:val="17"/>
        </w:rPr>
        <w:t>, а также ответственным лицом.</w:t>
      </w:r>
    </w:p>
    <w:p w:rsidR="00DF040C" w:rsidRPr="00117A73" w:rsidRDefault="00DF040C" w:rsidP="00993AB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117A73">
        <w:rPr>
          <w:rFonts w:ascii="Trebuchet MS" w:hAnsi="Trebuchet MS" w:cs="Arial Udm"/>
          <w:sz w:val="17"/>
          <w:szCs w:val="17"/>
        </w:rPr>
        <w:t>Игры состоятся в актовом зале 1 корпуса УдГУ</w:t>
      </w:r>
      <w:r w:rsidR="00DF4BB2">
        <w:rPr>
          <w:rFonts w:ascii="Trebuchet MS" w:hAnsi="Trebuchet MS" w:cs="Arial Udm"/>
          <w:sz w:val="17"/>
          <w:szCs w:val="17"/>
        </w:rPr>
        <w:t xml:space="preserve"> </w:t>
      </w:r>
      <w:r w:rsidR="00AF47E9">
        <w:rPr>
          <w:rFonts w:ascii="Trebuchet MS" w:hAnsi="Trebuchet MS" w:cs="Arial Udm"/>
          <w:sz w:val="17"/>
          <w:szCs w:val="17"/>
        </w:rPr>
        <w:t>согласно назначенной дате</w:t>
      </w:r>
      <w:r w:rsidRPr="00117A73"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DF040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Default="00AF47E9" w:rsidP="00993AB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ГРАФИК ИГР</w:t>
      </w:r>
    </w:p>
    <w:p w:rsidR="00AF47E9" w:rsidRPr="00020C57" w:rsidRDefault="00AF47E9" w:rsidP="00AF47E9">
      <w:pPr>
        <w:autoSpaceDE w:val="0"/>
        <w:autoSpaceDN w:val="0"/>
        <w:adjustRightInd w:val="0"/>
        <w:spacing w:after="0" w:line="240" w:lineRule="auto"/>
        <w:ind w:left="927"/>
        <w:rPr>
          <w:rFonts w:ascii="Trebuchet MS" w:hAnsi="Trebuchet MS" w:cs="Arial Udm"/>
          <w:b/>
          <w:sz w:val="17"/>
          <w:szCs w:val="17"/>
        </w:rPr>
      </w:pPr>
    </w:p>
    <w:p w:rsidR="003C07F8" w:rsidRPr="003C07F8" w:rsidRDefault="003C07F8" w:rsidP="00993AB7">
      <w:pPr>
        <w:pStyle w:val="a8"/>
        <w:numPr>
          <w:ilvl w:val="0"/>
          <w:numId w:val="99"/>
        </w:numPr>
        <w:autoSpaceDE w:val="0"/>
        <w:autoSpaceDN w:val="0"/>
        <w:adjustRightInd w:val="0"/>
        <w:rPr>
          <w:rFonts w:ascii="Trebuchet MS" w:hAnsi="Trebuchet MS" w:cs="Arial Udm"/>
          <w:b/>
          <w:sz w:val="17"/>
          <w:szCs w:val="17"/>
        </w:rPr>
      </w:pPr>
      <w:r w:rsidRPr="003C07F8">
        <w:rPr>
          <w:rFonts w:ascii="Trebuchet MS" w:hAnsi="Trebuchet MS" w:cs="Arial Udm"/>
          <w:b/>
          <w:sz w:val="17"/>
          <w:szCs w:val="17"/>
        </w:rPr>
        <w:t xml:space="preserve">23.10.2019 ―  </w:t>
      </w:r>
      <w:r w:rsidRPr="003C07F8">
        <w:rPr>
          <w:rFonts w:ascii="Trebuchet MS" w:hAnsi="Trebuchet MS" w:cs="Arial Udm"/>
          <w:sz w:val="17"/>
          <w:szCs w:val="17"/>
        </w:rPr>
        <w:t>Полуфинал «Космического сезона»</w:t>
      </w:r>
    </w:p>
    <w:p w:rsidR="003C07F8" w:rsidRPr="003C07F8" w:rsidRDefault="003C07F8" w:rsidP="00993AB7">
      <w:pPr>
        <w:pStyle w:val="a8"/>
        <w:numPr>
          <w:ilvl w:val="0"/>
          <w:numId w:val="99"/>
        </w:numPr>
        <w:autoSpaceDE w:val="0"/>
        <w:autoSpaceDN w:val="0"/>
        <w:adjustRightInd w:val="0"/>
        <w:rPr>
          <w:rFonts w:ascii="Trebuchet MS" w:hAnsi="Trebuchet MS" w:cs="Arial Udm"/>
          <w:sz w:val="17"/>
          <w:szCs w:val="17"/>
        </w:rPr>
      </w:pPr>
      <w:r w:rsidRPr="003C07F8">
        <w:rPr>
          <w:rFonts w:ascii="Trebuchet MS" w:hAnsi="Trebuchet MS" w:cs="Arial Udm"/>
          <w:b/>
          <w:sz w:val="17"/>
          <w:szCs w:val="17"/>
        </w:rPr>
        <w:t xml:space="preserve">06.12.2019 ― </w:t>
      </w:r>
      <w:r w:rsidRPr="003C07F8">
        <w:rPr>
          <w:rFonts w:ascii="Trebuchet MS" w:hAnsi="Trebuchet MS" w:cs="Arial Udm"/>
          <w:sz w:val="17"/>
          <w:szCs w:val="17"/>
        </w:rPr>
        <w:t>Финал «Космического сезона»</w:t>
      </w:r>
    </w:p>
    <w:p w:rsidR="003C07F8" w:rsidRPr="003C07F8" w:rsidRDefault="003C07F8" w:rsidP="00993AB7">
      <w:pPr>
        <w:pStyle w:val="a8"/>
        <w:numPr>
          <w:ilvl w:val="0"/>
          <w:numId w:val="99"/>
        </w:numPr>
        <w:autoSpaceDE w:val="0"/>
        <w:autoSpaceDN w:val="0"/>
        <w:adjustRightInd w:val="0"/>
        <w:rPr>
          <w:rFonts w:ascii="Trebuchet MS" w:hAnsi="Trebuchet MS" w:cs="Arial Udm"/>
          <w:b/>
          <w:sz w:val="17"/>
          <w:szCs w:val="17"/>
        </w:rPr>
      </w:pPr>
      <w:r w:rsidRPr="003C07F8">
        <w:rPr>
          <w:rFonts w:ascii="Trebuchet MS" w:hAnsi="Trebuchet MS" w:cs="Arial Udm"/>
          <w:b/>
          <w:sz w:val="17"/>
          <w:szCs w:val="17"/>
        </w:rPr>
        <w:t xml:space="preserve">05.03.2019 ― </w:t>
      </w:r>
      <w:r w:rsidRPr="003C07F8">
        <w:rPr>
          <w:rFonts w:ascii="Trebuchet MS" w:hAnsi="Trebuchet MS" w:cs="Arial Udm"/>
          <w:sz w:val="17"/>
          <w:szCs w:val="17"/>
        </w:rPr>
        <w:t>Фестиваль – начало нового сезона</w:t>
      </w:r>
    </w:p>
    <w:p w:rsidR="003C07F8" w:rsidRPr="003C07F8" w:rsidRDefault="003C07F8" w:rsidP="00993AB7">
      <w:pPr>
        <w:pStyle w:val="a8"/>
        <w:numPr>
          <w:ilvl w:val="0"/>
          <w:numId w:val="99"/>
        </w:numPr>
        <w:autoSpaceDE w:val="0"/>
        <w:autoSpaceDN w:val="0"/>
        <w:adjustRightInd w:val="0"/>
        <w:rPr>
          <w:rFonts w:ascii="Trebuchet MS" w:hAnsi="Trebuchet MS" w:cs="Arial Udm"/>
          <w:sz w:val="17"/>
          <w:szCs w:val="17"/>
        </w:rPr>
      </w:pPr>
      <w:r w:rsidRPr="003C07F8">
        <w:rPr>
          <w:rFonts w:ascii="Trebuchet MS" w:hAnsi="Trebuchet MS" w:cs="Arial Udm"/>
          <w:b/>
          <w:sz w:val="17"/>
          <w:szCs w:val="17"/>
        </w:rPr>
        <w:t xml:space="preserve">16.04.2019 ― </w:t>
      </w:r>
      <w:r w:rsidRPr="003C07F8">
        <w:rPr>
          <w:rFonts w:ascii="Trebuchet MS" w:hAnsi="Trebuchet MS" w:cs="Arial Udm"/>
          <w:sz w:val="17"/>
          <w:szCs w:val="17"/>
        </w:rPr>
        <w:t>1/4 нового сезона</w:t>
      </w:r>
    </w:p>
    <w:p w:rsidR="00DF040C" w:rsidRPr="00020C57" w:rsidRDefault="00DF040C" w:rsidP="00DF040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DF040C" w:rsidRPr="00020C57" w:rsidRDefault="00DF040C" w:rsidP="00E1737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7.</w:t>
      </w:r>
      <w:r>
        <w:rPr>
          <w:rFonts w:ascii="Trebuchet MS" w:hAnsi="Trebuchet MS" w:cs="Arial Udm"/>
          <w:b/>
          <w:sz w:val="17"/>
          <w:szCs w:val="17"/>
        </w:rPr>
        <w:tab/>
        <w:t>НАГРАЖДЕНИЕ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Default="00DF040C" w:rsidP="00993AB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Команды награждаются дипломами и ценными призами. По итогам каждой Игры и по усмотрению редакторов команд</w:t>
      </w:r>
      <w:r w:rsidR="00AF47E9">
        <w:rPr>
          <w:rFonts w:ascii="Trebuchet MS" w:hAnsi="Trebuchet MS" w:cs="Arial Udm"/>
          <w:sz w:val="17"/>
          <w:szCs w:val="17"/>
        </w:rPr>
        <w:t>ы проходят в следующий этап Игр.</w:t>
      </w:r>
    </w:p>
    <w:p w:rsidR="00DF040C" w:rsidRPr="00AF47E9" w:rsidRDefault="00384F93" w:rsidP="00993AB7">
      <w:pPr>
        <w:numPr>
          <w:ilvl w:val="0"/>
          <w:numId w:val="2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4F93">
        <w:rPr>
          <w:rFonts w:ascii="Trebuchet MS" w:hAnsi="Trebuchet MS" w:cs="Arial Udm"/>
          <w:sz w:val="17"/>
          <w:szCs w:val="17"/>
        </w:rPr>
        <w:t>Финалисты становятся пред</w:t>
      </w:r>
      <w:r w:rsidR="00AF47E9">
        <w:rPr>
          <w:rFonts w:ascii="Trebuchet MS" w:hAnsi="Trebuchet MS" w:cs="Arial Udm"/>
          <w:sz w:val="17"/>
          <w:szCs w:val="17"/>
        </w:rPr>
        <w:t>ставителями УдГУ в Л</w:t>
      </w:r>
      <w:r w:rsidR="00DF4BB2">
        <w:rPr>
          <w:rFonts w:ascii="Trebuchet MS" w:hAnsi="Trebuchet MS" w:cs="Arial Udm"/>
          <w:sz w:val="17"/>
          <w:szCs w:val="17"/>
        </w:rPr>
        <w:t xml:space="preserve">игах КВН УР и на </w:t>
      </w:r>
      <w:r w:rsidR="00DF040C" w:rsidRPr="00384F93">
        <w:rPr>
          <w:rFonts w:ascii="Trebuchet MS" w:hAnsi="Trebuchet MS" w:cs="Arial Udm"/>
          <w:sz w:val="17"/>
          <w:szCs w:val="17"/>
        </w:rPr>
        <w:t>Международно</w:t>
      </w:r>
      <w:r w:rsidR="00AF47E9">
        <w:rPr>
          <w:rFonts w:ascii="Trebuchet MS" w:hAnsi="Trebuchet MS" w:cs="Arial Udm"/>
          <w:sz w:val="17"/>
          <w:szCs w:val="17"/>
        </w:rPr>
        <w:t>м фестивале команд КВН «КиВиН–</w:t>
      </w:r>
      <w:r w:rsidR="00DF040C" w:rsidRPr="00384F93">
        <w:rPr>
          <w:rFonts w:ascii="Trebuchet MS" w:hAnsi="Trebuchet MS" w:cs="Arial Udm"/>
          <w:sz w:val="17"/>
          <w:szCs w:val="17"/>
        </w:rPr>
        <w:t>201</w:t>
      </w:r>
      <w:r w:rsidRPr="00384F93">
        <w:rPr>
          <w:rFonts w:ascii="Trebuchet MS" w:hAnsi="Trebuchet MS" w:cs="Arial Udm"/>
          <w:sz w:val="17"/>
          <w:szCs w:val="17"/>
        </w:rPr>
        <w:t>9</w:t>
      </w:r>
      <w:r w:rsidR="00DF040C" w:rsidRPr="00384F93">
        <w:rPr>
          <w:rFonts w:ascii="Trebuchet MS" w:hAnsi="Trebuchet MS" w:cs="Arial Udm"/>
          <w:sz w:val="17"/>
          <w:szCs w:val="17"/>
        </w:rPr>
        <w:t>» в г.Сочи.</w:t>
      </w:r>
    </w:p>
    <w:p w:rsidR="00384F93" w:rsidRPr="00AF47E9" w:rsidRDefault="00DF040C" w:rsidP="00AF4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Arial Udm"/>
          <w:i/>
          <w:sz w:val="17"/>
          <w:szCs w:val="17"/>
        </w:rPr>
      </w:pPr>
      <w:r w:rsidRPr="00537B6D">
        <w:rPr>
          <w:rFonts w:ascii="Trebuchet MS" w:hAnsi="Trebuchet MS" w:cs="Arial Udm"/>
          <w:i/>
          <w:sz w:val="17"/>
          <w:szCs w:val="17"/>
        </w:rPr>
        <w:t xml:space="preserve">P.S.: Данное Положение не может охватить все возможные ситуации, возникшие в жизни творческих, тем более КВН-овских людей. Просьба по всем спорным административным вопросам обращаться в Оргкомитет и следить за новостями на сайте ОВВР и в группе в </w:t>
      </w:r>
      <w:r w:rsidRPr="00537B6D">
        <w:rPr>
          <w:rFonts w:ascii="Trebuchet MS" w:hAnsi="Trebuchet MS" w:cs="Arial Udm"/>
          <w:i/>
          <w:sz w:val="17"/>
          <w:szCs w:val="17"/>
          <w:lang w:val="en-US"/>
        </w:rPr>
        <w:t>Vk</w:t>
      </w:r>
      <w:r>
        <w:rPr>
          <w:rFonts w:ascii="Trebuchet MS" w:hAnsi="Trebuchet MS" w:cs="Arial Udm"/>
          <w:i/>
          <w:sz w:val="17"/>
          <w:szCs w:val="17"/>
        </w:rPr>
        <w:t>.</w:t>
      </w:r>
    </w:p>
    <w:p w:rsidR="00384F93" w:rsidRDefault="00384F93" w:rsidP="0027492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DF040C" w:rsidRPr="00537B6D" w:rsidRDefault="00DF040C" w:rsidP="00993AB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384F93" w:rsidRPr="00384F93" w:rsidRDefault="00384F93" w:rsidP="00AF47E9">
      <w:pPr>
        <w:spacing w:after="0"/>
        <w:rPr>
          <w:rFonts w:ascii="Trebuchet MS" w:hAnsi="Trebuchet MS" w:cs="Arial Udm"/>
          <w:sz w:val="17"/>
          <w:szCs w:val="17"/>
        </w:rPr>
      </w:pPr>
      <w:r w:rsidRPr="00384F93">
        <w:rPr>
          <w:rFonts w:ascii="Trebuchet MS" w:hAnsi="Trebuchet MS" w:cs="Arial Udm"/>
          <w:sz w:val="17"/>
          <w:szCs w:val="17"/>
        </w:rPr>
        <w:t>Отдел по внеучебной и воспитательной работе УдГУ:</w:t>
      </w:r>
    </w:p>
    <w:p w:rsidR="00384F93" w:rsidRPr="00384F93" w:rsidRDefault="00384F93" w:rsidP="00AF47E9">
      <w:pPr>
        <w:spacing w:after="0"/>
        <w:rPr>
          <w:rFonts w:ascii="Trebuchet MS" w:hAnsi="Trebuchet MS" w:cs="Arial Udm"/>
          <w:sz w:val="17"/>
          <w:szCs w:val="17"/>
        </w:rPr>
      </w:pPr>
      <w:r w:rsidRPr="00384F93">
        <w:rPr>
          <w:rFonts w:ascii="Trebuchet MS" w:hAnsi="Trebuchet MS" w:cs="Arial Udm"/>
          <w:sz w:val="17"/>
          <w:szCs w:val="17"/>
        </w:rPr>
        <w:t>УР, г. Ижевск, ул. Университетская, 1, корпус 1, кабинет 306,</w:t>
      </w:r>
    </w:p>
    <w:p w:rsidR="00384F93" w:rsidRPr="00384F93" w:rsidRDefault="00384F93" w:rsidP="00AF47E9">
      <w:pPr>
        <w:spacing w:after="0"/>
        <w:rPr>
          <w:rFonts w:ascii="Trebuchet MS" w:hAnsi="Trebuchet MS" w:cs="Arial Udm"/>
          <w:sz w:val="17"/>
          <w:szCs w:val="17"/>
          <w:lang w:val="en-US"/>
        </w:rPr>
      </w:pPr>
      <w:r w:rsidRPr="00384F93">
        <w:rPr>
          <w:rFonts w:ascii="Trebuchet MS" w:hAnsi="Trebuchet MS" w:cs="Arial Udm"/>
          <w:sz w:val="17"/>
          <w:szCs w:val="17"/>
        </w:rPr>
        <w:t>тел</w:t>
      </w:r>
      <w:r w:rsidRPr="00384F93">
        <w:rPr>
          <w:rFonts w:ascii="Trebuchet MS" w:hAnsi="Trebuchet MS" w:cs="Arial Udm"/>
          <w:sz w:val="17"/>
          <w:szCs w:val="17"/>
          <w:lang w:val="en-US"/>
        </w:rPr>
        <w:t>:(3412)916-420; (3412)916-464, e-mail:</w:t>
      </w:r>
      <w:r w:rsidR="0006614C">
        <w:rPr>
          <w:rFonts w:ascii="Trebuchet MS" w:hAnsi="Trebuchet MS" w:cs="Arial Udm"/>
          <w:sz w:val="17"/>
          <w:szCs w:val="17"/>
          <w:lang w:val="en-US"/>
        </w:rPr>
        <w:t xml:space="preserve"> uvvr@yandex.ru</w:t>
      </w:r>
    </w:p>
    <w:p w:rsidR="00384F93" w:rsidRPr="00E15A83" w:rsidRDefault="00384F93" w:rsidP="00384F93">
      <w:pPr>
        <w:spacing w:after="0"/>
        <w:rPr>
          <w:rFonts w:ascii="Trebuchet MS" w:hAnsi="Trebuchet MS" w:cs="Arial Udm"/>
          <w:sz w:val="17"/>
          <w:szCs w:val="17"/>
          <w:lang w:val="en-US"/>
        </w:rPr>
      </w:pPr>
      <w:r w:rsidRPr="00E15A83">
        <w:rPr>
          <w:rFonts w:ascii="Trebuchet MS" w:hAnsi="Trebuchet MS" w:cs="Arial Udm"/>
          <w:sz w:val="17"/>
          <w:szCs w:val="17"/>
          <w:lang w:val="en-US"/>
        </w:rPr>
        <w:t xml:space="preserve">Instagram: </w:t>
      </w:r>
      <w:r>
        <w:rPr>
          <w:rFonts w:ascii="Trebuchet MS" w:hAnsi="Trebuchet MS" w:cs="Arial Udm"/>
          <w:sz w:val="17"/>
          <w:szCs w:val="17"/>
          <w:lang w:val="en-US"/>
        </w:rPr>
        <w:t>liga</w:t>
      </w:r>
      <w:r w:rsidRPr="00E15A83">
        <w:rPr>
          <w:rFonts w:ascii="Trebuchet MS" w:hAnsi="Trebuchet MS" w:cs="Arial Udm"/>
          <w:sz w:val="17"/>
          <w:szCs w:val="17"/>
          <w:lang w:val="en-US"/>
        </w:rPr>
        <w:t>_</w:t>
      </w:r>
      <w:r>
        <w:rPr>
          <w:rFonts w:ascii="Trebuchet MS" w:hAnsi="Trebuchet MS" w:cs="Arial Udm"/>
          <w:sz w:val="17"/>
          <w:szCs w:val="17"/>
          <w:lang w:val="en-US"/>
        </w:rPr>
        <w:t>kvn</w:t>
      </w:r>
      <w:r w:rsidRPr="00E15A83">
        <w:rPr>
          <w:rFonts w:ascii="Trebuchet MS" w:hAnsi="Trebuchet MS" w:cs="Arial Udm"/>
          <w:sz w:val="17"/>
          <w:szCs w:val="17"/>
          <w:lang w:val="en-US"/>
        </w:rPr>
        <w:t>_</w:t>
      </w:r>
      <w:r>
        <w:rPr>
          <w:rFonts w:ascii="Trebuchet MS" w:hAnsi="Trebuchet MS" w:cs="Arial Udm"/>
          <w:sz w:val="17"/>
          <w:szCs w:val="17"/>
          <w:lang w:val="en-US"/>
        </w:rPr>
        <w:t>udsu</w:t>
      </w:r>
    </w:p>
    <w:p w:rsidR="00384F93" w:rsidRPr="00E15A83" w:rsidRDefault="00384F93" w:rsidP="00384F93">
      <w:pPr>
        <w:spacing w:after="0"/>
        <w:rPr>
          <w:rFonts w:ascii="Trebuchet MS" w:hAnsi="Trebuchet MS" w:cs="Arial Udm"/>
          <w:sz w:val="17"/>
          <w:szCs w:val="17"/>
          <w:lang w:val="en-US"/>
        </w:rPr>
      </w:pPr>
      <w:r w:rsidRPr="00384F93">
        <w:rPr>
          <w:rFonts w:ascii="Trebuchet MS" w:hAnsi="Trebuchet MS" w:cs="Arial Udm"/>
          <w:sz w:val="17"/>
          <w:szCs w:val="17"/>
        </w:rPr>
        <w:t>Оргкомитет</w:t>
      </w:r>
      <w:r w:rsidRPr="00E15A83">
        <w:rPr>
          <w:rFonts w:ascii="Trebuchet MS" w:hAnsi="Trebuchet MS" w:cs="Arial Udm"/>
          <w:sz w:val="17"/>
          <w:szCs w:val="17"/>
          <w:lang w:val="en-US"/>
        </w:rPr>
        <w:t xml:space="preserve"> </w:t>
      </w:r>
      <w:r w:rsidRPr="00384F93">
        <w:rPr>
          <w:rFonts w:ascii="Trebuchet MS" w:hAnsi="Trebuchet MS" w:cs="Arial Udm"/>
          <w:sz w:val="17"/>
          <w:szCs w:val="17"/>
        </w:rPr>
        <w:t>Лиги</w:t>
      </w:r>
      <w:r w:rsidRPr="00E15A83">
        <w:rPr>
          <w:rFonts w:ascii="Trebuchet MS" w:hAnsi="Trebuchet MS" w:cs="Arial Udm"/>
          <w:sz w:val="17"/>
          <w:szCs w:val="17"/>
          <w:lang w:val="en-US"/>
        </w:rPr>
        <w:t xml:space="preserve"> </w:t>
      </w:r>
      <w:r w:rsidRPr="00384F93">
        <w:rPr>
          <w:rFonts w:ascii="Trebuchet MS" w:hAnsi="Trebuchet MS" w:cs="Arial Udm"/>
          <w:sz w:val="17"/>
          <w:szCs w:val="17"/>
        </w:rPr>
        <w:t>КВН</w:t>
      </w:r>
      <w:r w:rsidRPr="00E15A83">
        <w:rPr>
          <w:rFonts w:ascii="Trebuchet MS" w:hAnsi="Trebuchet MS" w:cs="Arial Udm"/>
          <w:sz w:val="17"/>
          <w:szCs w:val="17"/>
          <w:lang w:val="en-US"/>
        </w:rPr>
        <w:t xml:space="preserve"> </w:t>
      </w:r>
      <w:r w:rsidRPr="00384F93">
        <w:rPr>
          <w:rFonts w:ascii="Trebuchet MS" w:hAnsi="Trebuchet MS" w:cs="Arial Udm"/>
          <w:sz w:val="17"/>
          <w:szCs w:val="17"/>
        </w:rPr>
        <w:t>УдГУ</w:t>
      </w:r>
      <w:r w:rsidRPr="00E15A83">
        <w:rPr>
          <w:rFonts w:ascii="Trebuchet MS" w:hAnsi="Trebuchet MS" w:cs="Arial Udm"/>
          <w:sz w:val="17"/>
          <w:szCs w:val="17"/>
          <w:lang w:val="en-US"/>
        </w:rPr>
        <w:t>:</w:t>
      </w:r>
    </w:p>
    <w:p w:rsidR="00384F93" w:rsidRPr="00384F93" w:rsidRDefault="00AF47E9" w:rsidP="00384F93">
      <w:pPr>
        <w:spacing w:after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Администратор </w:t>
      </w:r>
      <w:r w:rsidR="00472007">
        <w:rPr>
          <w:bCs/>
          <w:sz w:val="17"/>
          <w:szCs w:val="17"/>
        </w:rPr>
        <w:t>−</w:t>
      </w:r>
      <w:r w:rsidR="00DF4BB2">
        <w:rPr>
          <w:rFonts w:ascii="Trebuchet MS" w:hAnsi="Trebuchet MS" w:cs="Arial Udm"/>
          <w:b/>
          <w:sz w:val="17"/>
          <w:szCs w:val="17"/>
        </w:rPr>
        <w:t xml:space="preserve"> </w:t>
      </w:r>
      <w:r w:rsidR="003571FD">
        <w:rPr>
          <w:rFonts w:ascii="Trebuchet MS" w:hAnsi="Trebuchet MS" w:cs="Arial Udm"/>
          <w:sz w:val="17"/>
          <w:szCs w:val="17"/>
        </w:rPr>
        <w:t>Килина</w:t>
      </w:r>
      <w:r w:rsidR="00384F93" w:rsidRPr="00384F93">
        <w:rPr>
          <w:rFonts w:ascii="Trebuchet MS" w:hAnsi="Trebuchet MS" w:cs="Arial Udm"/>
          <w:sz w:val="17"/>
          <w:szCs w:val="17"/>
        </w:rPr>
        <w:t xml:space="preserve"> Каролина</w:t>
      </w:r>
      <w:r>
        <w:rPr>
          <w:rFonts w:ascii="Trebuchet MS" w:hAnsi="Trebuchet MS" w:cs="Arial Udm"/>
          <w:sz w:val="17"/>
          <w:szCs w:val="17"/>
        </w:rPr>
        <w:t>,</w:t>
      </w:r>
      <w:r w:rsidR="00384F93" w:rsidRPr="00384F93">
        <w:rPr>
          <w:rFonts w:ascii="Trebuchet MS" w:hAnsi="Trebuchet MS" w:cs="Arial Udm"/>
          <w:sz w:val="17"/>
          <w:szCs w:val="17"/>
        </w:rPr>
        <w:t xml:space="preserve"> 8 982 998 08 56</w:t>
      </w:r>
    </w:p>
    <w:p w:rsidR="00DF040C" w:rsidRDefault="00AF47E9" w:rsidP="00384F93">
      <w:pPr>
        <w:spacing w:after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Президент</w:t>
      </w:r>
      <w:r w:rsidR="003571FD">
        <w:rPr>
          <w:rFonts w:ascii="Trebuchet MS" w:hAnsi="Trebuchet MS" w:cs="Arial Udm"/>
          <w:sz w:val="17"/>
          <w:szCs w:val="17"/>
        </w:rPr>
        <w:t xml:space="preserve"> лиги и председатель студ.объединения </w:t>
      </w:r>
      <w:r w:rsidR="00472007">
        <w:rPr>
          <w:bCs/>
          <w:sz w:val="17"/>
          <w:szCs w:val="17"/>
        </w:rPr>
        <w:t>−</w:t>
      </w:r>
      <w:r w:rsidR="00384F93" w:rsidRPr="00384F93">
        <w:rPr>
          <w:rFonts w:ascii="Trebuchet MS" w:hAnsi="Trebuchet MS" w:cs="Arial Udm"/>
          <w:sz w:val="17"/>
          <w:szCs w:val="17"/>
        </w:rPr>
        <w:t xml:space="preserve"> Старков Николай</w:t>
      </w:r>
      <w:r>
        <w:rPr>
          <w:rFonts w:ascii="Trebuchet MS" w:hAnsi="Trebuchet MS" w:cs="Arial Udm"/>
          <w:sz w:val="17"/>
          <w:szCs w:val="17"/>
        </w:rPr>
        <w:t>,</w:t>
      </w:r>
      <w:r w:rsidR="00384F93" w:rsidRPr="00384F93">
        <w:rPr>
          <w:rFonts w:ascii="Trebuchet MS" w:hAnsi="Trebuchet MS" w:cs="Arial Udm"/>
          <w:sz w:val="17"/>
          <w:szCs w:val="17"/>
        </w:rPr>
        <w:t xml:space="preserve"> 8 999 228 59 28</w:t>
      </w:r>
    </w:p>
    <w:p w:rsidR="00384F93" w:rsidRDefault="00384F93" w:rsidP="00384F93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AF4B19">
      <w:pPr>
        <w:pStyle w:val="1"/>
        <w:numPr>
          <w:ilvl w:val="0"/>
          <w:numId w:val="0"/>
        </w:numPr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 ПОЛОЖЕНИЕ</w:t>
      </w:r>
    </w:p>
    <w:p w:rsidR="00DF040C" w:rsidRPr="00020C57" w:rsidRDefault="00DF6E5E" w:rsidP="00DF040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 К</w:t>
      </w:r>
      <w:r w:rsidR="00DF040C" w:rsidRPr="00020C57">
        <w:rPr>
          <w:rFonts w:ascii="Trebuchet MS" w:hAnsi="Trebuchet MS" w:cs="Arial Udm"/>
          <w:b/>
          <w:sz w:val="17"/>
          <w:szCs w:val="17"/>
        </w:rPr>
        <w:t>онкурсе театральных постановок</w:t>
      </w:r>
    </w:p>
    <w:p w:rsidR="00DF040C" w:rsidRPr="00020C57" w:rsidRDefault="00DF040C" w:rsidP="00DF040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«ОГНИ БОЛЬШОГО ВУЗА </w:t>
      </w:r>
      <w:r w:rsidR="00472007" w:rsidRPr="00472007">
        <w:rPr>
          <w:b/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 201</w:t>
      </w:r>
      <w:r w:rsidR="00E15A83">
        <w:rPr>
          <w:rFonts w:ascii="Trebuchet MS" w:hAnsi="Trebuchet MS" w:cs="Arial Udm"/>
          <w:b/>
          <w:sz w:val="17"/>
          <w:szCs w:val="17"/>
        </w:rPr>
        <w:t>9</w:t>
      </w:r>
      <w:r w:rsidRPr="00020C57">
        <w:rPr>
          <w:rFonts w:ascii="Trebuchet MS" w:hAnsi="Trebuchet MS" w:cs="Arial Udm"/>
          <w:b/>
          <w:sz w:val="17"/>
          <w:szCs w:val="17"/>
        </w:rPr>
        <w:t>»</w:t>
      </w:r>
    </w:p>
    <w:p w:rsidR="00DF040C" w:rsidRPr="00020C57" w:rsidRDefault="00DF040C" w:rsidP="00DF040C">
      <w:pPr>
        <w:spacing w:after="0" w:line="240" w:lineRule="auto"/>
        <w:jc w:val="both"/>
        <w:rPr>
          <w:rFonts w:ascii="Trebuchet MS" w:hAnsi="Trebuchet MS" w:cs="Arial Udm"/>
          <w:b/>
          <w:color w:val="0000FF"/>
          <w:sz w:val="17"/>
          <w:szCs w:val="17"/>
        </w:rPr>
      </w:pPr>
    </w:p>
    <w:p w:rsidR="00DF040C" w:rsidRDefault="00DF040C" w:rsidP="00CB3868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Конкурс объединяет единомышленников и дает возможность студентам УдГУ</w:t>
      </w:r>
      <w:r w:rsidR="00DF4BB2">
        <w:rPr>
          <w:rFonts w:ascii="Trebuchet MS" w:hAnsi="Trebuchet MS" w:cs="Arial Udm"/>
          <w:sz w:val="17"/>
          <w:szCs w:val="17"/>
        </w:rPr>
        <w:t xml:space="preserve"> </w:t>
      </w:r>
      <w:r w:rsidR="00734FFC" w:rsidRPr="00020C57">
        <w:rPr>
          <w:rFonts w:ascii="Trebuchet MS" w:hAnsi="Trebuchet MS" w:cs="Arial Udm"/>
          <w:sz w:val="17"/>
          <w:szCs w:val="17"/>
        </w:rPr>
        <w:t>раскрыть</w:t>
      </w:r>
      <w:r w:rsidRPr="00020C57">
        <w:rPr>
          <w:rFonts w:ascii="Trebuchet MS" w:hAnsi="Trebuchet MS" w:cs="Arial Udm"/>
          <w:sz w:val="17"/>
          <w:szCs w:val="17"/>
        </w:rPr>
        <w:t xml:space="preserve"> свои таланты и показать достижения в области театрального искусства. </w:t>
      </w:r>
    </w:p>
    <w:p w:rsidR="00DF040C" w:rsidRPr="00020C57" w:rsidRDefault="00DF040C" w:rsidP="00DF040C">
      <w:pPr>
        <w:spacing w:after="0" w:line="240" w:lineRule="auto"/>
        <w:ind w:firstLine="540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284" w:hanging="284"/>
        <w:jc w:val="center"/>
        <w:outlineLvl w:val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ЦЕЛИ И ЗАДАЧИ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567" w:hanging="567"/>
        <w:jc w:val="both"/>
        <w:outlineLvl w:val="0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Создание условий для реализации т</w:t>
      </w:r>
      <w:r w:rsidR="00CB3868">
        <w:rPr>
          <w:rFonts w:ascii="Trebuchet MS" w:hAnsi="Trebuchet MS" w:cs="Arial Udm"/>
          <w:sz w:val="17"/>
          <w:szCs w:val="17"/>
        </w:rPr>
        <w:t>ворческого потенциала студентов.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567" w:hanging="567"/>
        <w:jc w:val="both"/>
        <w:outlineLvl w:val="0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Привле</w:t>
      </w:r>
      <w:r w:rsidR="00CB3868">
        <w:rPr>
          <w:rFonts w:ascii="Trebuchet MS" w:hAnsi="Trebuchet MS" w:cs="Arial Udm"/>
          <w:sz w:val="17"/>
          <w:szCs w:val="17"/>
        </w:rPr>
        <w:t>чение студентов к нравственно–эстетическому самовоспитанию.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Увеличение разнообразия форм общения между студент</w:t>
      </w:r>
      <w:r w:rsidR="00CB3868">
        <w:rPr>
          <w:rFonts w:ascii="Trebuchet MS" w:hAnsi="Trebuchet MS" w:cs="Arial Udm"/>
          <w:sz w:val="17"/>
          <w:szCs w:val="17"/>
        </w:rPr>
        <w:t>ами и сотрудниками университета.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567" w:hanging="567"/>
        <w:jc w:val="both"/>
        <w:outlineLvl w:val="0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Возрождение традиций студенческих театров.</w:t>
      </w:r>
    </w:p>
    <w:p w:rsidR="00DF040C" w:rsidRPr="00020C57" w:rsidRDefault="00DF040C" w:rsidP="00CB3868">
      <w:pPr>
        <w:tabs>
          <w:tab w:val="left" w:pos="426"/>
        </w:tabs>
        <w:spacing w:after="0" w:line="240" w:lineRule="auto"/>
        <w:jc w:val="both"/>
        <w:outlineLvl w:val="0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  <w:tab w:val="num" w:pos="284"/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ОРГАНИЗАТОРЫ КОНКУРСА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Общее руково</w:t>
      </w:r>
      <w:r w:rsidR="00C7038E">
        <w:rPr>
          <w:rFonts w:ascii="Trebuchet MS" w:hAnsi="Trebuchet MS" w:cs="Arial Udm"/>
          <w:sz w:val="17"/>
          <w:szCs w:val="17"/>
        </w:rPr>
        <w:t>дство Конкурсом осуществляется О</w:t>
      </w:r>
      <w:r w:rsidRPr="00020C57">
        <w:rPr>
          <w:rFonts w:ascii="Trebuchet MS" w:hAnsi="Trebuchet MS" w:cs="Arial Udm"/>
          <w:sz w:val="17"/>
          <w:szCs w:val="17"/>
        </w:rPr>
        <w:t>тделом по внеучебной и воспитательной работе УдГУ, которы</w:t>
      </w:r>
      <w:r w:rsidR="00CB3868">
        <w:rPr>
          <w:rFonts w:ascii="Trebuchet MS" w:hAnsi="Trebuchet MS" w:cs="Arial Udm"/>
          <w:sz w:val="17"/>
          <w:szCs w:val="17"/>
        </w:rPr>
        <w:t>й формирует Оргкомитет Конкурса.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Организацией и проведением</w:t>
      </w:r>
      <w:r w:rsidR="00CB3868">
        <w:rPr>
          <w:rFonts w:ascii="Trebuchet MS" w:hAnsi="Trebuchet MS" w:cs="Arial Udm"/>
          <w:sz w:val="17"/>
          <w:szCs w:val="17"/>
        </w:rPr>
        <w:t xml:space="preserve"> Конкурса занимается Оргкомитет.</w:t>
      </w:r>
    </w:p>
    <w:p w:rsidR="00DF040C" w:rsidRPr="00020C57" w:rsidRDefault="00DF040C" w:rsidP="00CB3868">
      <w:pPr>
        <w:tabs>
          <w:tab w:val="left" w:pos="426"/>
        </w:tabs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Оргкомитет К</w:t>
      </w:r>
      <w:r w:rsidR="001775CE">
        <w:rPr>
          <w:rFonts w:ascii="Trebuchet MS" w:hAnsi="Trebuchet MS" w:cs="Arial Udm"/>
          <w:sz w:val="17"/>
          <w:szCs w:val="17"/>
        </w:rPr>
        <w:t>онкурса находится в 306 каб.</w:t>
      </w:r>
      <w:r w:rsidR="00CB3868">
        <w:rPr>
          <w:rFonts w:ascii="Trebuchet MS" w:hAnsi="Trebuchet MS" w:cs="Arial Udm"/>
          <w:sz w:val="17"/>
          <w:szCs w:val="17"/>
        </w:rPr>
        <w:t xml:space="preserve"> 1 учебного корпуса УдГУ.</w:t>
      </w:r>
    </w:p>
    <w:p w:rsidR="00DF040C" w:rsidRPr="00CB3868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Председателем Оргкомитета яв</w:t>
      </w:r>
      <w:r w:rsidR="00CB3868">
        <w:rPr>
          <w:rFonts w:ascii="Trebuchet MS" w:hAnsi="Trebuchet MS" w:cs="Arial Udm"/>
          <w:sz w:val="17"/>
          <w:szCs w:val="17"/>
        </w:rPr>
        <w:t xml:space="preserve">ляется директор Департамента по </w:t>
      </w:r>
      <w:r w:rsidR="002128BF">
        <w:rPr>
          <w:rFonts w:ascii="Trebuchet MS" w:hAnsi="Trebuchet MS" w:cs="Arial Udm"/>
          <w:sz w:val="17"/>
          <w:szCs w:val="17"/>
        </w:rPr>
        <w:t>молоде</w:t>
      </w:r>
      <w:r w:rsidRPr="00CB3868">
        <w:rPr>
          <w:rFonts w:ascii="Trebuchet MS" w:hAnsi="Trebuchet MS" w:cs="Arial Udm"/>
          <w:sz w:val="17"/>
          <w:szCs w:val="17"/>
        </w:rPr>
        <w:t>ж</w:t>
      </w:r>
      <w:r w:rsidR="002128BF">
        <w:rPr>
          <w:rFonts w:ascii="Trebuchet MS" w:hAnsi="Trebuchet MS" w:cs="Arial Udm"/>
          <w:sz w:val="17"/>
          <w:szCs w:val="17"/>
        </w:rPr>
        <w:t>ной и социальной политике УдГУ С.И. Вострокнутов.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Полномочия Оргкомитета: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DF040C" w:rsidRPr="00020C57">
        <w:rPr>
          <w:rFonts w:ascii="Trebuchet MS" w:hAnsi="Trebuchet MS" w:cs="Arial Udm"/>
          <w:sz w:val="17"/>
          <w:szCs w:val="17"/>
        </w:rPr>
        <w:t>азрабатывает и утверждает положение о Конкурсе;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DF040C" w:rsidRPr="00020C57">
        <w:rPr>
          <w:rFonts w:ascii="Trebuchet MS" w:hAnsi="Trebuchet MS" w:cs="Arial Udm"/>
          <w:sz w:val="17"/>
          <w:szCs w:val="17"/>
        </w:rPr>
        <w:t>ормирует состав жюри Конкурса (численностью не менее 5 человек, компетентных в вопросах театрального искусства);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DF040C" w:rsidRPr="00020C57">
        <w:rPr>
          <w:rFonts w:ascii="Trebuchet MS" w:hAnsi="Trebuchet MS" w:cs="Arial Udm"/>
          <w:sz w:val="17"/>
          <w:szCs w:val="17"/>
        </w:rPr>
        <w:t>ормирует призовой фонд Конкурса;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DF040C" w:rsidRPr="00020C57">
        <w:rPr>
          <w:rFonts w:ascii="Trebuchet MS" w:hAnsi="Trebuchet MS" w:cs="Arial Udm"/>
          <w:sz w:val="17"/>
          <w:szCs w:val="17"/>
        </w:rPr>
        <w:t>ешает вопрос о привлечении спонсоров;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</w:t>
      </w:r>
      <w:r w:rsidR="00DF040C" w:rsidRPr="00020C57">
        <w:rPr>
          <w:rFonts w:ascii="Trebuchet MS" w:hAnsi="Trebuchet MS" w:cs="Arial Udm"/>
          <w:sz w:val="17"/>
          <w:szCs w:val="17"/>
        </w:rPr>
        <w:t>ринимает решение о дисквалификации Участников;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принимает решение о наложении</w:t>
      </w:r>
      <w:r w:rsidR="00DF040C" w:rsidRPr="00020C57">
        <w:rPr>
          <w:rFonts w:ascii="Trebuchet MS" w:hAnsi="Trebuchet MS" w:cs="Arial Udm"/>
          <w:sz w:val="17"/>
          <w:szCs w:val="17"/>
        </w:rPr>
        <w:t xml:space="preserve"> штрафных санкций;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</w:t>
      </w:r>
      <w:r w:rsidR="00DF040C" w:rsidRPr="00020C57">
        <w:rPr>
          <w:rFonts w:ascii="Trebuchet MS" w:hAnsi="Trebuchet MS" w:cs="Arial Udm"/>
          <w:sz w:val="17"/>
          <w:szCs w:val="17"/>
        </w:rPr>
        <w:t>ринимает решение об участии в Конкурсе творческих объединений не из УдГУ;</w:t>
      </w:r>
    </w:p>
    <w:p w:rsidR="00DF040C" w:rsidRPr="00020C57" w:rsidRDefault="002128BF" w:rsidP="00554E33">
      <w:pPr>
        <w:numPr>
          <w:ilvl w:val="0"/>
          <w:numId w:val="7"/>
        </w:numPr>
        <w:tabs>
          <w:tab w:val="clear" w:pos="1620"/>
          <w:tab w:val="num" w:pos="0"/>
          <w:tab w:val="left" w:pos="426"/>
        </w:tabs>
        <w:spacing w:after="0" w:line="240" w:lineRule="auto"/>
        <w:ind w:left="567" w:hanging="141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DF040C" w:rsidRPr="00020C57">
        <w:rPr>
          <w:rFonts w:ascii="Trebuchet MS" w:hAnsi="Trebuchet MS" w:cs="Arial Udm"/>
          <w:sz w:val="17"/>
          <w:szCs w:val="17"/>
        </w:rPr>
        <w:t>ешает вопрос об учреждении дополнительных номинаций.</w:t>
      </w:r>
    </w:p>
    <w:p w:rsidR="00DF040C" w:rsidRPr="00020C57" w:rsidRDefault="00DF040C" w:rsidP="00CB3868">
      <w:pPr>
        <w:tabs>
          <w:tab w:val="left" w:pos="426"/>
        </w:tabs>
        <w:spacing w:after="0" w:line="240" w:lineRule="auto"/>
        <w:jc w:val="both"/>
        <w:outlineLvl w:val="0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center"/>
        <w:outlineLvl w:val="0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УЧАСТНИКИ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2128BF" w:rsidRDefault="001775CE" w:rsidP="00554E33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color w:val="FF0000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В К</w:t>
      </w:r>
      <w:r w:rsidR="00DF040C" w:rsidRPr="00020C57">
        <w:rPr>
          <w:rFonts w:ascii="Trebuchet MS" w:hAnsi="Trebuchet MS" w:cs="Arial Udm"/>
          <w:sz w:val="17"/>
          <w:szCs w:val="17"/>
        </w:rPr>
        <w:t>онкурсе может принять участие</w:t>
      </w:r>
      <w:r w:rsidR="002128BF">
        <w:rPr>
          <w:rFonts w:ascii="Trebuchet MS" w:hAnsi="Trebuchet MS" w:cs="Arial Udm"/>
          <w:sz w:val="17"/>
          <w:szCs w:val="17"/>
        </w:rPr>
        <w:t xml:space="preserve"> одна театральная постановка от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="00DF040C" w:rsidRPr="002128BF">
        <w:rPr>
          <w:rFonts w:ascii="Trebuchet MS" w:hAnsi="Trebuchet MS" w:cs="Arial Udm"/>
          <w:sz w:val="17"/>
          <w:szCs w:val="17"/>
        </w:rPr>
        <w:t>института УдГУ, участниками которой могут быть студенты, аспиранты, преподаватели УдГУ</w:t>
      </w:r>
      <w:r w:rsidR="002128BF"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Отдельной творческой группой может выступить команда</w:t>
      </w:r>
      <w:r w:rsidR="002128BF">
        <w:rPr>
          <w:rFonts w:ascii="Trebuchet MS" w:hAnsi="Trebuchet MS" w:cs="Arial Udm"/>
          <w:sz w:val="17"/>
          <w:szCs w:val="17"/>
        </w:rPr>
        <w:t xml:space="preserve"> заместителей директоров по ВВР.</w:t>
      </w:r>
    </w:p>
    <w:p w:rsidR="002128BF" w:rsidRDefault="00DF040C" w:rsidP="00554E33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Для участия в Конкурсе необходимо подать заявку </w:t>
      </w:r>
      <w:r w:rsidR="002128BF">
        <w:rPr>
          <w:rFonts w:ascii="Trebuchet MS" w:hAnsi="Trebuchet MS" w:cs="Arial Udm"/>
          <w:sz w:val="17"/>
          <w:szCs w:val="17"/>
        </w:rPr>
        <w:t xml:space="preserve">в Оргкомитет </w:t>
      </w:r>
    </w:p>
    <w:p w:rsidR="00DF040C" w:rsidRDefault="009813D5" w:rsidP="001775CE">
      <w:pPr>
        <w:spacing w:after="0" w:line="240" w:lineRule="auto"/>
        <w:ind w:left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(см. Приложение</w:t>
      </w:r>
      <w:r w:rsidR="00DF040C" w:rsidRPr="00020C57">
        <w:rPr>
          <w:rFonts w:ascii="Trebuchet MS" w:hAnsi="Trebuchet MS" w:cs="Arial Udm"/>
          <w:sz w:val="17"/>
          <w:szCs w:val="17"/>
        </w:rPr>
        <w:t xml:space="preserve"> 1) в срок до </w:t>
      </w:r>
      <w:r w:rsidR="002128BF">
        <w:rPr>
          <w:rFonts w:ascii="Trebuchet MS" w:hAnsi="Trebuchet MS" w:cs="Arial Udm"/>
          <w:sz w:val="17"/>
          <w:szCs w:val="17"/>
        </w:rPr>
        <w:t>15.00 ч.</w:t>
      </w:r>
      <w:r w:rsidR="00B10BEE">
        <w:rPr>
          <w:rFonts w:ascii="Trebuchet MS" w:hAnsi="Trebuchet MS" w:cs="Arial Udm"/>
          <w:sz w:val="17"/>
          <w:szCs w:val="17"/>
        </w:rPr>
        <w:t>7</w:t>
      </w:r>
      <w:r w:rsidR="004D7B56">
        <w:rPr>
          <w:rFonts w:ascii="Trebuchet MS" w:hAnsi="Trebuchet MS" w:cs="Arial Udm"/>
          <w:b/>
          <w:sz w:val="17"/>
          <w:szCs w:val="17"/>
        </w:rPr>
        <w:t xml:space="preserve"> ноября</w:t>
      </w:r>
      <w:r w:rsidR="00DF040C" w:rsidRPr="001812E8">
        <w:rPr>
          <w:rFonts w:ascii="Trebuchet MS" w:hAnsi="Trebuchet MS" w:cs="Arial Udm"/>
          <w:b/>
          <w:sz w:val="17"/>
          <w:szCs w:val="17"/>
        </w:rPr>
        <w:t xml:space="preserve"> 201</w:t>
      </w:r>
      <w:r w:rsidR="00B10BEE">
        <w:rPr>
          <w:rFonts w:ascii="Trebuchet MS" w:hAnsi="Trebuchet MS" w:cs="Arial Udm"/>
          <w:b/>
          <w:sz w:val="17"/>
          <w:szCs w:val="17"/>
        </w:rPr>
        <w:t>9</w:t>
      </w:r>
      <w:r w:rsidR="00DF040C" w:rsidRPr="001812E8">
        <w:rPr>
          <w:rFonts w:ascii="Trebuchet MS" w:hAnsi="Trebuchet MS" w:cs="Arial Udm"/>
          <w:b/>
          <w:sz w:val="17"/>
          <w:szCs w:val="17"/>
        </w:rPr>
        <w:t xml:space="preserve"> года</w:t>
      </w:r>
      <w:r w:rsidR="002128BF">
        <w:rPr>
          <w:rFonts w:ascii="Trebuchet MS" w:hAnsi="Trebuchet MS" w:cs="Arial Udm"/>
          <w:sz w:val="17"/>
          <w:szCs w:val="17"/>
        </w:rPr>
        <w:t>.</w:t>
      </w:r>
    </w:p>
    <w:p w:rsidR="001775CE" w:rsidRDefault="001775CE" w:rsidP="001775CE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1775CE" w:rsidRDefault="00DF040C" w:rsidP="00554E33">
      <w:pPr>
        <w:pStyle w:val="a8"/>
        <w:numPr>
          <w:ilvl w:val="0"/>
          <w:numId w:val="6"/>
        </w:numPr>
        <w:tabs>
          <w:tab w:val="left" w:pos="426"/>
        </w:tabs>
        <w:jc w:val="center"/>
        <w:rPr>
          <w:rFonts w:ascii="Trebuchet MS" w:hAnsi="Trebuchet MS" w:cs="Arial Udm"/>
          <w:sz w:val="17"/>
          <w:szCs w:val="17"/>
        </w:rPr>
      </w:pPr>
      <w:r w:rsidRPr="001775CE">
        <w:rPr>
          <w:rFonts w:ascii="Trebuchet MS" w:hAnsi="Trebuchet MS" w:cs="Arial Udm"/>
          <w:b/>
          <w:sz w:val="17"/>
          <w:szCs w:val="17"/>
        </w:rPr>
        <w:t>СРОКИ И МЕСТО ПРОВЕДЕНИЯ КОНКУРСА</w:t>
      </w:r>
      <w:r w:rsidRPr="001775CE">
        <w:rPr>
          <w:rFonts w:ascii="Trebuchet MS" w:hAnsi="Trebuchet MS" w:cs="Arial Udm"/>
          <w:b/>
          <w:sz w:val="17"/>
          <w:szCs w:val="17"/>
        </w:rPr>
        <w:br/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Конкурс проводится </w:t>
      </w:r>
      <w:r>
        <w:rPr>
          <w:rFonts w:ascii="Trebuchet MS" w:hAnsi="Trebuchet MS" w:cs="Arial Udm"/>
          <w:b/>
          <w:sz w:val="17"/>
          <w:szCs w:val="17"/>
        </w:rPr>
        <w:t xml:space="preserve">с </w:t>
      </w:r>
      <w:r w:rsidR="00B10BEE">
        <w:rPr>
          <w:rFonts w:ascii="Trebuchet MS" w:hAnsi="Trebuchet MS" w:cs="Arial Udm"/>
          <w:b/>
          <w:sz w:val="17"/>
          <w:szCs w:val="17"/>
        </w:rPr>
        <w:t>18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 по </w:t>
      </w:r>
      <w:r w:rsidR="004D7B56">
        <w:rPr>
          <w:rFonts w:ascii="Trebuchet MS" w:hAnsi="Trebuchet MS" w:cs="Arial Udm"/>
          <w:b/>
          <w:sz w:val="17"/>
          <w:szCs w:val="17"/>
        </w:rPr>
        <w:t>23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 ноября</w:t>
      </w:r>
      <w:r w:rsidRPr="00020C57">
        <w:rPr>
          <w:rFonts w:ascii="Trebuchet MS" w:hAnsi="Trebuchet MS" w:cs="Arial Udm"/>
          <w:sz w:val="17"/>
          <w:szCs w:val="17"/>
        </w:rPr>
        <w:t xml:space="preserve"> 201</w:t>
      </w:r>
      <w:r w:rsidR="00B10BEE">
        <w:rPr>
          <w:rFonts w:ascii="Trebuchet MS" w:hAnsi="Trebuchet MS" w:cs="Arial Udm"/>
          <w:sz w:val="17"/>
          <w:szCs w:val="17"/>
        </w:rPr>
        <w:t>9</w:t>
      </w:r>
      <w:r w:rsidR="001775CE">
        <w:rPr>
          <w:rFonts w:ascii="Trebuchet MS" w:hAnsi="Trebuchet MS" w:cs="Arial Udm"/>
          <w:sz w:val="17"/>
          <w:szCs w:val="17"/>
        </w:rPr>
        <w:t xml:space="preserve"> года.</w:t>
      </w:r>
    </w:p>
    <w:p w:rsidR="00DF040C" w:rsidRDefault="00DF040C" w:rsidP="00554E33">
      <w:pPr>
        <w:numPr>
          <w:ilvl w:val="1"/>
          <w:numId w:val="6"/>
        </w:numPr>
        <w:tabs>
          <w:tab w:val="clear" w:pos="1080"/>
          <w:tab w:val="left" w:pos="426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Место проведения Конкурса </w:t>
      </w:r>
      <w:r w:rsidR="00472007">
        <w:rPr>
          <w:bCs/>
          <w:sz w:val="17"/>
          <w:szCs w:val="17"/>
        </w:rPr>
        <w:t>−</w:t>
      </w:r>
      <w:r w:rsidR="001775CE">
        <w:rPr>
          <w:rFonts w:ascii="Trebuchet MS" w:hAnsi="Trebuchet MS" w:cs="Arial Udm"/>
          <w:sz w:val="17"/>
          <w:szCs w:val="17"/>
        </w:rPr>
        <w:t xml:space="preserve"> а</w:t>
      </w:r>
      <w:r w:rsidRPr="00020C57">
        <w:rPr>
          <w:rFonts w:ascii="Trebuchet MS" w:hAnsi="Trebuchet MS" w:cs="Arial Udm"/>
          <w:sz w:val="17"/>
          <w:szCs w:val="17"/>
        </w:rPr>
        <w:t>ктовый зал 1 корпуса УдГУ.</w:t>
      </w:r>
    </w:p>
    <w:p w:rsidR="001775CE" w:rsidRDefault="001775CE" w:rsidP="001775CE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1775CE" w:rsidRPr="00B057AE" w:rsidRDefault="001775CE" w:rsidP="001775CE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CB3868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284" w:hanging="284"/>
        <w:jc w:val="center"/>
        <w:outlineLvl w:val="0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ПОРЯДОК ПРОВЕДЕНИЯ КОНКУРСА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5.1</w:t>
      </w:r>
      <w:r>
        <w:rPr>
          <w:rFonts w:ascii="Trebuchet MS" w:hAnsi="Trebuchet MS" w:cs="Arial Udm"/>
          <w:sz w:val="17"/>
          <w:szCs w:val="17"/>
        </w:rPr>
        <w:t xml:space="preserve">. </w:t>
      </w:r>
      <w:r w:rsidRPr="003F6E1F">
        <w:rPr>
          <w:rFonts w:ascii="Trebuchet MS" w:hAnsi="Trebuchet MS" w:cs="Arial Udm"/>
          <w:sz w:val="17"/>
          <w:szCs w:val="17"/>
        </w:rPr>
        <w:t>8 ноября 2019 г. в 306 каб. 1 корпуса УдГУ в  11.30 состоится жеребьевка, на которой будут определены порядок репетиций и выступлений участников;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5.2.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Спектакли могут быть поставлены как по литературным, так и по собственным произведениям;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5.3.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Организаторы конкурса предоставляют коллективам стандартный набор обеспечения сцены («одежда сцены», световое оборудование, звукоусилительная аппаратура, микрофоны). Все расходы по аренде и изготовлению реквизита, костюмов, необходимых декораций, фонограмм берут на себя участники;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5.4.</w:t>
      </w:r>
      <w:r>
        <w:rPr>
          <w:rFonts w:ascii="Trebuchet MS" w:hAnsi="Trebuchet MS" w:cs="Arial Udm"/>
          <w:sz w:val="17"/>
          <w:szCs w:val="17"/>
        </w:rPr>
        <w:t xml:space="preserve">  </w:t>
      </w:r>
      <w:r w:rsidRPr="003F6E1F">
        <w:rPr>
          <w:rFonts w:ascii="Trebuchet MS" w:hAnsi="Trebuchet MS" w:cs="Arial Udm"/>
          <w:sz w:val="17"/>
          <w:szCs w:val="17"/>
        </w:rPr>
        <w:t>Хронометраж театральной постановки не должен превышать 40 минут;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5.5.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За 2 дня до выступления участники предоставляют электронную афишу спектакля на почту Оргкомитета (см. Пункт 9).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5.6.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В день выступления до 16:00 участники предоставляют в Оргкомитет программку выступления по количеству членов жюри (5 штук) с указанием названия постановки, автора произведения, ФИО актеров с указанием ролей, ФИО режиссёра, ФИО декоратора, ФИО звуко- и светооператора;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5.7.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Выступления должны соответствовать общепринятым нормам сценической культуры;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5.8.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Оргкомитет вправе применить штрафные санкции на участников постановки в следующих случаях: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Превышение временного лимита: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ind w:firstLine="709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 xml:space="preserve">1-5 минут – 17,5 баллов; 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ind w:firstLine="709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6-11 минут - 35 баллов;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ind w:firstLine="709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12-16 минут - 70 баллов;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Несоблюдение техники пожарной безопасности (использование свечей, сигарет и т.д.);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Использование нецензурных выражений в речи;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Несоблюдение дисциплины творческой группой во время выступления другого института;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Участие в конкурсе студентов, аспирантов, преподавателей, работников не из УдГУ, детей – ½ общей суммы баллов за программу</w:t>
      </w:r>
    </w:p>
    <w:p w:rsidR="003F6E1F" w:rsidRPr="003F6E1F" w:rsidRDefault="003F6E1F" w:rsidP="00993AB7">
      <w:pPr>
        <w:pStyle w:val="a8"/>
        <w:numPr>
          <w:ilvl w:val="0"/>
          <w:numId w:val="100"/>
        </w:numPr>
        <w:tabs>
          <w:tab w:val="left" w:pos="426"/>
        </w:tabs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sz w:val="17"/>
          <w:szCs w:val="17"/>
        </w:rPr>
        <w:t>Отсутствие участников творческих групп институтов на мастер-классах, организуемых в рамках конкурса – 10 баллов;</w:t>
      </w:r>
    </w:p>
    <w:p w:rsidR="003F6E1F" w:rsidRPr="003F6E1F" w:rsidRDefault="003F6E1F" w:rsidP="003F6E1F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</w:t>
      </w:r>
      <w:r>
        <w:rPr>
          <w:rFonts w:ascii="Trebuchet MS" w:hAnsi="Trebuchet MS" w:cs="Arial Udm"/>
          <w:b/>
          <w:sz w:val="17"/>
          <w:szCs w:val="17"/>
        </w:rPr>
        <w:t>9</w:t>
      </w:r>
      <w:r w:rsidRPr="003F6E1F">
        <w:rPr>
          <w:rFonts w:ascii="Trebuchet MS" w:hAnsi="Trebuchet MS" w:cs="Arial Udm"/>
          <w:b/>
          <w:sz w:val="17"/>
          <w:szCs w:val="17"/>
        </w:rPr>
        <w:t>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Брифинг с членами жюри проводится после награждения конкурса.</w:t>
      </w:r>
    </w:p>
    <w:p w:rsidR="00DF040C" w:rsidRDefault="003F6E1F" w:rsidP="00CB3868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3F6E1F">
        <w:rPr>
          <w:rFonts w:ascii="Trebuchet MS" w:hAnsi="Trebuchet MS" w:cs="Arial Udm"/>
          <w:b/>
          <w:sz w:val="17"/>
          <w:szCs w:val="17"/>
        </w:rPr>
        <w:t>5.10.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3F6E1F">
        <w:rPr>
          <w:rFonts w:ascii="Trebuchet MS" w:hAnsi="Trebuchet MS" w:cs="Arial Udm"/>
          <w:sz w:val="17"/>
          <w:szCs w:val="17"/>
        </w:rPr>
        <w:t>Конкурсные дни с 18 по 22 ноября, награждение состоится 23 ноября</w:t>
      </w:r>
      <w:r>
        <w:rPr>
          <w:rFonts w:ascii="Trebuchet MS" w:hAnsi="Trebuchet MS" w:cs="Arial Udm"/>
          <w:sz w:val="17"/>
          <w:szCs w:val="17"/>
        </w:rPr>
        <w:t xml:space="preserve"> в актовом зале 1 корпуса УдГУ.</w:t>
      </w:r>
    </w:p>
    <w:p w:rsidR="003F6E1F" w:rsidRPr="00020C57" w:rsidRDefault="003F6E1F" w:rsidP="00CB3868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284" w:hanging="284"/>
        <w:jc w:val="center"/>
        <w:outlineLvl w:val="0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СИСТЕМА ОЦЕНОК КОНКУРСА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32AFE">
        <w:rPr>
          <w:rFonts w:ascii="Trebuchet MS" w:hAnsi="Trebuchet MS" w:cs="Arial Udm"/>
          <w:sz w:val="17"/>
          <w:szCs w:val="17"/>
        </w:rPr>
        <w:t>Теа</w:t>
      </w:r>
      <w:r w:rsidR="001775CE">
        <w:rPr>
          <w:rFonts w:ascii="Trebuchet MS" w:hAnsi="Trebuchet MS" w:cs="Arial Udm"/>
          <w:sz w:val="17"/>
          <w:szCs w:val="17"/>
        </w:rPr>
        <w:t>тральная постановка оценивается</w:t>
      </w:r>
      <w:r w:rsidRPr="00332AFE">
        <w:rPr>
          <w:rFonts w:ascii="Trebuchet MS" w:hAnsi="Trebuchet MS" w:cs="Arial Udm"/>
          <w:sz w:val="17"/>
          <w:szCs w:val="17"/>
        </w:rPr>
        <w:t xml:space="preserve"> согласно определенным критериям (см. Приложение 2); максимальная оценка </w:t>
      </w:r>
      <w:r w:rsidR="00472007">
        <w:rPr>
          <w:bCs/>
          <w:sz w:val="17"/>
          <w:szCs w:val="17"/>
        </w:rPr>
        <w:t>−</w:t>
      </w:r>
      <w:r w:rsidRPr="00332AFE">
        <w:rPr>
          <w:rFonts w:ascii="Trebuchet MS" w:hAnsi="Trebuchet MS" w:cs="Arial Udm"/>
          <w:sz w:val="17"/>
          <w:szCs w:val="17"/>
        </w:rPr>
        <w:t xml:space="preserve"> 25</w:t>
      </w:r>
      <w:r w:rsidR="001775CE">
        <w:rPr>
          <w:rFonts w:ascii="Trebuchet MS" w:hAnsi="Trebuchet MS" w:cs="Arial Udm"/>
          <w:sz w:val="17"/>
          <w:szCs w:val="17"/>
        </w:rPr>
        <w:t>.</w:t>
      </w:r>
      <w:r w:rsidRPr="00332AFE">
        <w:rPr>
          <w:rFonts w:ascii="Trebuchet MS" w:hAnsi="Trebuchet MS" w:cs="Arial Udm"/>
          <w:sz w:val="17"/>
          <w:szCs w:val="17"/>
        </w:rPr>
        <w:t xml:space="preserve"> </w:t>
      </w:r>
    </w:p>
    <w:p w:rsidR="00DF040C" w:rsidRPr="00332AFE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32AFE">
        <w:rPr>
          <w:rFonts w:ascii="Trebuchet MS" w:hAnsi="Trebuchet MS" w:cs="Arial Udm"/>
          <w:sz w:val="17"/>
          <w:szCs w:val="17"/>
        </w:rPr>
        <w:t>Итоговая оценка театральной постановки определяется по сумме баллов, в</w:t>
      </w:r>
      <w:r w:rsidR="001775CE">
        <w:rPr>
          <w:rFonts w:ascii="Trebuchet MS" w:hAnsi="Trebuchet MS" w:cs="Arial Udm"/>
          <w:sz w:val="17"/>
          <w:szCs w:val="17"/>
        </w:rPr>
        <w:t>ыставленной каждым членом жюри.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Победителем становится творческая группа, постановка которой набрала наибольшее количество баллов.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По решению жюри отдельные театральные постановки выдвигаются на награждение </w:t>
      </w:r>
      <w:r w:rsidR="0006614C" w:rsidRPr="00020C57">
        <w:rPr>
          <w:rFonts w:ascii="Trebuchet MS" w:hAnsi="Trebuchet MS" w:cs="Arial Udm"/>
          <w:sz w:val="17"/>
          <w:szCs w:val="17"/>
        </w:rPr>
        <w:t>по номинациям,</w:t>
      </w:r>
      <w:r w:rsidRPr="00020C57">
        <w:rPr>
          <w:rFonts w:ascii="Trebuchet MS" w:hAnsi="Trebuchet MS" w:cs="Arial Udm"/>
          <w:sz w:val="17"/>
          <w:szCs w:val="17"/>
        </w:rPr>
        <w:t xml:space="preserve"> указанным в п.7.3 или по специальным призам.</w:t>
      </w:r>
    </w:p>
    <w:p w:rsidR="00DF040C" w:rsidRPr="00020C57" w:rsidRDefault="00DF040C" w:rsidP="00DF040C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lastRenderedPageBreak/>
        <w:t>ПОДВЕДЕНИЕ ИТОГОВ И НАГРАЖДЕНИЕ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Постановкам, занявшим первые три места</w:t>
      </w:r>
      <w:r w:rsidR="009813D5">
        <w:rPr>
          <w:rFonts w:ascii="Trebuchet MS" w:hAnsi="Trebuchet MS" w:cs="Arial Udm"/>
          <w:sz w:val="17"/>
          <w:szCs w:val="17"/>
        </w:rPr>
        <w:t>,</w:t>
      </w:r>
      <w:r w:rsidRPr="00020C57">
        <w:rPr>
          <w:rFonts w:ascii="Trebuchet MS" w:hAnsi="Trebuchet MS" w:cs="Arial Udm"/>
          <w:sz w:val="17"/>
          <w:szCs w:val="17"/>
        </w:rPr>
        <w:t xml:space="preserve"> и победителям </w:t>
      </w:r>
      <w:r w:rsidR="0006614C" w:rsidRPr="00020C57">
        <w:rPr>
          <w:rFonts w:ascii="Trebuchet MS" w:hAnsi="Trebuchet MS" w:cs="Arial Udm"/>
          <w:sz w:val="17"/>
          <w:szCs w:val="17"/>
        </w:rPr>
        <w:t>в номинациях</w:t>
      </w:r>
      <w:r w:rsidRPr="00020C57">
        <w:rPr>
          <w:rFonts w:ascii="Trebuchet MS" w:hAnsi="Trebuchet MS" w:cs="Arial Udm"/>
          <w:sz w:val="17"/>
          <w:szCs w:val="17"/>
        </w:rPr>
        <w:t xml:space="preserve"> в</w:t>
      </w:r>
      <w:r w:rsidR="009813D5">
        <w:rPr>
          <w:rFonts w:ascii="Trebuchet MS" w:hAnsi="Trebuchet MS" w:cs="Arial Udm"/>
          <w:sz w:val="17"/>
          <w:szCs w:val="17"/>
        </w:rPr>
        <w:t>ручаются дипломы и ценные призы.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Решение о присуждении номинаций Конкурса принимается путем обсуждения театральных постановок и последующим от</w:t>
      </w:r>
      <w:r w:rsidR="009813D5">
        <w:rPr>
          <w:rFonts w:ascii="Trebuchet MS" w:hAnsi="Trebuchet MS" w:cs="Arial Udm"/>
          <w:sz w:val="17"/>
          <w:szCs w:val="17"/>
        </w:rPr>
        <w:t>крытым голосованием членов жюри.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 решению жюри проводится награждение в номинациях: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Лучшая режиссура;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Лучшая мужская роль;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Лучшая женская роль;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Лучший актерский дуэт;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Лучший актерский ансамбль;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Лучшая мужская роль второго плана;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Лучшая женская роль второго плана;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Лучшее художественное оформление;</w:t>
      </w:r>
    </w:p>
    <w:p w:rsidR="00B949AE" w:rsidRPr="00B949AE" w:rsidRDefault="00B949AE" w:rsidP="00993AB7">
      <w:pPr>
        <w:pStyle w:val="a8"/>
        <w:numPr>
          <w:ilvl w:val="0"/>
          <w:numId w:val="101"/>
        </w:numPr>
        <w:tabs>
          <w:tab w:val="num" w:pos="0"/>
        </w:tabs>
        <w:jc w:val="both"/>
        <w:rPr>
          <w:rFonts w:ascii="Trebuchet MS" w:hAnsi="Trebuchet MS" w:cs="Arial Udm"/>
          <w:sz w:val="17"/>
          <w:szCs w:val="17"/>
        </w:rPr>
      </w:pPr>
      <w:r w:rsidRPr="00B949AE">
        <w:rPr>
          <w:rFonts w:ascii="Trebuchet MS" w:hAnsi="Trebuchet MS" w:cs="Arial Udm"/>
          <w:sz w:val="17"/>
          <w:szCs w:val="17"/>
        </w:rPr>
        <w:t>Лучшее музыкальное оформление.</w:t>
      </w:r>
    </w:p>
    <w:p w:rsidR="00DF040C" w:rsidRPr="00020C57" w:rsidRDefault="00DF040C" w:rsidP="00DF040C">
      <w:pPr>
        <w:tabs>
          <w:tab w:val="num" w:pos="0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Жюри имеет право не присужда</w:t>
      </w:r>
      <w:r w:rsidR="009813D5">
        <w:rPr>
          <w:rFonts w:ascii="Trebuchet MS" w:hAnsi="Trebuchet MS" w:cs="Arial Udm"/>
          <w:sz w:val="17"/>
          <w:szCs w:val="17"/>
        </w:rPr>
        <w:t>ть награду в любой из номинаций.</w:t>
      </w:r>
    </w:p>
    <w:p w:rsidR="00DF040C" w:rsidRPr="00020C57" w:rsidRDefault="00DF040C" w:rsidP="00554E33">
      <w:pPr>
        <w:numPr>
          <w:ilvl w:val="1"/>
          <w:numId w:val="6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Жюри имеет право присуждать «Специальный приз жюри».</w:t>
      </w:r>
    </w:p>
    <w:p w:rsidR="00DF040C" w:rsidRPr="00020C57" w:rsidRDefault="00DF040C" w:rsidP="00DF040C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pStyle w:val="aa"/>
        <w:numPr>
          <w:ilvl w:val="0"/>
          <w:numId w:val="6"/>
        </w:numPr>
        <w:tabs>
          <w:tab w:val="clear" w:pos="360"/>
        </w:tabs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ДОПОЛНИТЕЛЬН</w:t>
      </w:r>
      <w:r>
        <w:rPr>
          <w:rFonts w:ascii="Trebuchet MS" w:hAnsi="Trebuchet MS" w:cs="Arial Udm"/>
          <w:b/>
          <w:sz w:val="17"/>
          <w:szCs w:val="17"/>
        </w:rPr>
        <w:t>АЯ ИНФОРМАЦИЯ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472007" w:rsidRDefault="00DF040C" w:rsidP="00554E33">
      <w:pPr>
        <w:numPr>
          <w:ilvl w:val="1"/>
          <w:numId w:val="6"/>
        </w:numPr>
        <w:tabs>
          <w:tab w:val="clear" w:pos="1080"/>
        </w:tabs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 решению Оргкомитета в данное положение могут быть внесены</w:t>
      </w:r>
      <w:r w:rsidR="009813D5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</w:rPr>
        <w:t xml:space="preserve">изменения. </w:t>
      </w:r>
      <w:r w:rsidR="004D7B56" w:rsidRPr="004D7B56">
        <w:rPr>
          <w:rFonts w:ascii="Trebuchet MS" w:hAnsi="Trebuchet MS" w:cs="Arial Udm"/>
          <w:sz w:val="17"/>
          <w:szCs w:val="17"/>
        </w:rPr>
        <w:t xml:space="preserve">Изменения незамедлительно будут размещены </w:t>
      </w:r>
      <w:r w:rsidR="0006614C" w:rsidRPr="004D7B56">
        <w:rPr>
          <w:rFonts w:ascii="Trebuchet MS" w:hAnsi="Trebuchet MS" w:cs="Arial Udm"/>
          <w:sz w:val="17"/>
          <w:szCs w:val="17"/>
        </w:rPr>
        <w:t>в группе</w:t>
      </w:r>
      <w:r w:rsidR="004D7B56" w:rsidRPr="004D7B56">
        <w:rPr>
          <w:rFonts w:ascii="Trebuchet MS" w:hAnsi="Trebuchet MS" w:cs="Arial Udm"/>
          <w:sz w:val="17"/>
          <w:szCs w:val="17"/>
        </w:rPr>
        <w:t xml:space="preserve"> во «Вконтакте» Отдела по внеучебной и воспитательной работе</w:t>
      </w:r>
      <w:r w:rsidR="004D7B56">
        <w:rPr>
          <w:rFonts w:ascii="Trebuchet MS" w:hAnsi="Trebuchet MS" w:cs="Arial Udm"/>
          <w:sz w:val="17"/>
          <w:szCs w:val="17"/>
        </w:rPr>
        <w:t>УдГУ (https://vk.com/ovvrudsu).</w:t>
      </w:r>
    </w:p>
    <w:p w:rsidR="00DF040C" w:rsidRPr="00020C57" w:rsidRDefault="00DF040C" w:rsidP="00554E3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  <w:r>
        <w:rPr>
          <w:rFonts w:ascii="Trebuchet MS" w:hAnsi="Trebuchet MS" w:cs="Arial Udm"/>
          <w:b/>
          <w:sz w:val="17"/>
          <w:szCs w:val="17"/>
        </w:rPr>
        <w:br/>
      </w:r>
    </w:p>
    <w:p w:rsidR="00DF040C" w:rsidRPr="00683FEC" w:rsidRDefault="00DF040C" w:rsidP="00146582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683FEC">
        <w:rPr>
          <w:rFonts w:ascii="Trebuchet MS" w:hAnsi="Trebuchet MS" w:cs="Arial Udm"/>
          <w:sz w:val="17"/>
          <w:szCs w:val="17"/>
        </w:rPr>
        <w:t>Отдел по внеучебной и воспитательной работе УдГУ:</w:t>
      </w:r>
    </w:p>
    <w:p w:rsidR="00DF040C" w:rsidRDefault="00DF040C" w:rsidP="00146582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УР, г. </w:t>
      </w:r>
      <w:r>
        <w:rPr>
          <w:rFonts w:ascii="Trebuchet MS" w:hAnsi="Trebuchet MS" w:cs="Arial Udm"/>
          <w:sz w:val="17"/>
          <w:szCs w:val="17"/>
        </w:rPr>
        <w:t>Ижевск, ул. Университетская; 1,</w:t>
      </w:r>
      <w:r w:rsidRPr="00020C57">
        <w:rPr>
          <w:rFonts w:ascii="Trebuchet MS" w:hAnsi="Trebuchet MS" w:cs="Arial Udm"/>
          <w:sz w:val="17"/>
          <w:szCs w:val="17"/>
        </w:rPr>
        <w:t xml:space="preserve"> корпус</w:t>
      </w:r>
      <w:r>
        <w:rPr>
          <w:rFonts w:ascii="Trebuchet MS" w:hAnsi="Trebuchet MS" w:cs="Arial Udm"/>
          <w:sz w:val="17"/>
          <w:szCs w:val="17"/>
        </w:rPr>
        <w:t xml:space="preserve"> 1, кабинет</w:t>
      </w:r>
      <w:r w:rsidRPr="00020C57">
        <w:rPr>
          <w:rFonts w:ascii="Trebuchet MS" w:hAnsi="Trebuchet MS" w:cs="Arial Udm"/>
          <w:sz w:val="17"/>
          <w:szCs w:val="17"/>
        </w:rPr>
        <w:t xml:space="preserve"> 306; </w:t>
      </w:r>
    </w:p>
    <w:p w:rsidR="00DF040C" w:rsidRPr="00683FEC" w:rsidRDefault="00DF040C" w:rsidP="00146582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  <w:lang w:val="de-DE"/>
        </w:rPr>
      </w:pPr>
      <w:r w:rsidRPr="00020C57">
        <w:rPr>
          <w:rFonts w:ascii="Trebuchet MS" w:hAnsi="Trebuchet MS" w:cs="Arial Udm"/>
          <w:sz w:val="17"/>
          <w:szCs w:val="17"/>
        </w:rPr>
        <w:t>Тел</w:t>
      </w:r>
      <w:r w:rsidRPr="00683FEC">
        <w:rPr>
          <w:rFonts w:ascii="Trebuchet MS" w:hAnsi="Trebuchet MS" w:cs="Arial Udm"/>
          <w:sz w:val="17"/>
          <w:szCs w:val="17"/>
          <w:lang w:val="de-DE"/>
        </w:rPr>
        <w:t xml:space="preserve">: (3412) 916-420, 91-64-64; e-mail: </w:t>
      </w:r>
      <w:r w:rsidRPr="00DB1562">
        <w:rPr>
          <w:rFonts w:ascii="Trebuchet MS" w:hAnsi="Trebuchet MS" w:cs="Arial Udm"/>
          <w:sz w:val="17"/>
          <w:szCs w:val="17"/>
          <w:lang w:val="de-DE"/>
        </w:rPr>
        <w:t>uvvr@</w:t>
      </w:r>
      <w:r w:rsidR="00EA2FD1">
        <w:rPr>
          <w:rFonts w:ascii="Trebuchet MS" w:hAnsi="Trebuchet MS" w:cs="Arial Udm"/>
          <w:sz w:val="17"/>
          <w:szCs w:val="17"/>
          <w:lang w:val="de-DE"/>
        </w:rPr>
        <w:t>yandex</w:t>
      </w:r>
      <w:r w:rsidRPr="00DB1562">
        <w:rPr>
          <w:rFonts w:ascii="Trebuchet MS" w:hAnsi="Trebuchet MS" w:cs="Arial Udm"/>
          <w:sz w:val="17"/>
          <w:szCs w:val="17"/>
          <w:lang w:val="de-DE"/>
        </w:rPr>
        <w:t>.ru</w:t>
      </w:r>
    </w:p>
    <w:p w:rsidR="00477736" w:rsidRDefault="00477736" w:rsidP="00477736">
      <w:pPr>
        <w:spacing w:after="0" w:line="240" w:lineRule="auto"/>
        <w:ind w:firstLine="426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Группа в соц.сетях:</w:t>
      </w:r>
      <w:r w:rsidR="00285F23" w:rsidRPr="00285F23">
        <w:rPr>
          <w:rFonts w:ascii="Trebuchet MS" w:hAnsi="Trebuchet MS" w:cs="Arial Udm"/>
          <w:sz w:val="17"/>
          <w:szCs w:val="17"/>
        </w:rPr>
        <w:t xml:space="preserve"> </w:t>
      </w:r>
      <w:r w:rsidR="00285F23">
        <w:rPr>
          <w:rFonts w:ascii="Trebuchet MS" w:hAnsi="Trebuchet MS" w:cs="Arial Udm"/>
          <w:sz w:val="17"/>
          <w:szCs w:val="17"/>
        </w:rPr>
        <w:t>«ОВВР вконтакте» https://vk.com/ovvrudsu</w:t>
      </w: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477736" w:rsidRDefault="00477736" w:rsidP="00DF040C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DF040C" w:rsidRPr="00AF4B19" w:rsidRDefault="00DF040C" w:rsidP="00DF040C">
      <w:pPr>
        <w:spacing w:after="0" w:line="240" w:lineRule="auto"/>
        <w:jc w:val="right"/>
        <w:rPr>
          <w:rFonts w:ascii="Trebuchet MS" w:hAnsi="Trebuchet MS" w:cs="Arial Udm"/>
          <w:b/>
          <w:color w:val="FFFFFF"/>
          <w:sz w:val="17"/>
          <w:szCs w:val="17"/>
        </w:rPr>
      </w:pPr>
      <w:r w:rsidRPr="00AF4B19">
        <w:rPr>
          <w:rFonts w:ascii="Trebuchet MS" w:hAnsi="Trebuchet MS" w:cs="Arial Udm"/>
          <w:b/>
          <w:sz w:val="17"/>
          <w:szCs w:val="17"/>
        </w:rPr>
        <w:t>Приложение 1</w:t>
      </w:r>
    </w:p>
    <w:p w:rsidR="00DF040C" w:rsidRPr="00020C57" w:rsidRDefault="00DF040C" w:rsidP="00DF040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ЗАЯВКА НА УЧАСТИЕ </w:t>
      </w:r>
    </w:p>
    <w:p w:rsidR="00DF040C" w:rsidRDefault="00DF6E5E" w:rsidP="00DF040C">
      <w:pPr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в К</w:t>
      </w:r>
      <w:r w:rsidR="00DF040C" w:rsidRPr="00020C57">
        <w:rPr>
          <w:rFonts w:ascii="Trebuchet MS" w:hAnsi="Trebuchet MS" w:cs="Arial Udm"/>
          <w:sz w:val="17"/>
          <w:szCs w:val="17"/>
        </w:rPr>
        <w:t>онкурсе театральных постановок «ОГНИ БОЛЬШОГО ВУЗА»</w:t>
      </w:r>
    </w:p>
    <w:p w:rsidR="00DF040C" w:rsidRPr="00020C57" w:rsidRDefault="00DF040C" w:rsidP="00DF040C">
      <w:pPr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</w:p>
    <w:tbl>
      <w:tblPr>
        <w:tblW w:w="6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2556"/>
        <w:gridCol w:w="2034"/>
        <w:gridCol w:w="8"/>
      </w:tblGrid>
      <w:tr w:rsidR="00DF040C" w:rsidRPr="00020C57" w:rsidTr="00374028">
        <w:trPr>
          <w:trHeight w:val="617"/>
        </w:trPr>
        <w:tc>
          <w:tcPr>
            <w:tcW w:w="540" w:type="dxa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1</w:t>
            </w:r>
            <w:r w:rsidR="009813D5"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Название постановки</w:t>
            </w:r>
          </w:p>
        </w:tc>
        <w:tc>
          <w:tcPr>
            <w:tcW w:w="4598" w:type="dxa"/>
            <w:gridSpan w:val="3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DF040C" w:rsidRPr="00020C57" w:rsidTr="00374028">
        <w:trPr>
          <w:trHeight w:val="527"/>
        </w:trPr>
        <w:tc>
          <w:tcPr>
            <w:tcW w:w="540" w:type="dxa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2</w:t>
            </w:r>
            <w:r w:rsidR="009813D5"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Align w:val="center"/>
          </w:tcPr>
          <w:p w:rsidR="00483962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</w:rPr>
              <w:t>Институт</w:t>
            </w: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/</w:t>
            </w:r>
          </w:p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 xml:space="preserve">Творческая </w:t>
            </w:r>
          </w:p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группа</w:t>
            </w:r>
          </w:p>
        </w:tc>
        <w:tc>
          <w:tcPr>
            <w:tcW w:w="4598" w:type="dxa"/>
            <w:gridSpan w:val="3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DF040C" w:rsidRPr="00020C57" w:rsidTr="00374028">
        <w:trPr>
          <w:trHeight w:val="535"/>
        </w:trPr>
        <w:tc>
          <w:tcPr>
            <w:tcW w:w="540" w:type="dxa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3</w:t>
            </w:r>
            <w:r w:rsidR="009813D5"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 xml:space="preserve">Автор </w:t>
            </w:r>
            <w:r w:rsidR="00483962">
              <w:rPr>
                <w:rFonts w:ascii="Trebuchet MS" w:hAnsi="Trebuchet MS" w:cs="Arial Udm"/>
                <w:b/>
                <w:sz w:val="17"/>
                <w:szCs w:val="17"/>
              </w:rPr>
              <w:t xml:space="preserve">и название </w:t>
            </w: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произведения</w:t>
            </w:r>
          </w:p>
        </w:tc>
        <w:tc>
          <w:tcPr>
            <w:tcW w:w="4598" w:type="dxa"/>
            <w:gridSpan w:val="3"/>
            <w:vAlign w:val="center"/>
          </w:tcPr>
          <w:p w:rsidR="00DF040C" w:rsidRPr="00020C57" w:rsidRDefault="00DF040C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trHeight w:val="535"/>
        </w:trPr>
        <w:tc>
          <w:tcPr>
            <w:tcW w:w="5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374028" w:rsidP="00374028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>
              <w:rPr>
                <w:rFonts w:ascii="Trebuchet MS" w:hAnsi="Trebuchet MS" w:cs="Arial Udm"/>
                <w:sz w:val="17"/>
                <w:szCs w:val="17"/>
              </w:rPr>
              <w:t xml:space="preserve">Фамилия  Имя Отчество </w:t>
            </w:r>
          </w:p>
        </w:tc>
        <w:tc>
          <w:tcPr>
            <w:tcW w:w="2034" w:type="dxa"/>
            <w:vAlign w:val="center"/>
          </w:tcPr>
          <w:p w:rsidR="00483962" w:rsidRPr="00020C57" w:rsidRDefault="00374028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374028">
              <w:rPr>
                <w:rFonts w:ascii="Trebuchet MS" w:hAnsi="Trebuchet MS" w:cs="Arial Udm"/>
                <w:sz w:val="17"/>
                <w:szCs w:val="17"/>
              </w:rPr>
              <w:t>№ группы</w:t>
            </w:r>
          </w:p>
        </w:tc>
      </w:tr>
      <w:tr w:rsidR="00483962" w:rsidRPr="00020C57" w:rsidTr="00374028">
        <w:trPr>
          <w:gridAfter w:val="1"/>
          <w:wAfter w:w="8" w:type="dxa"/>
          <w:cantSplit/>
          <w:trHeight w:val="333"/>
        </w:trPr>
        <w:tc>
          <w:tcPr>
            <w:tcW w:w="5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4</w:t>
            </w:r>
            <w:r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483962">
              <w:rPr>
                <w:rFonts w:ascii="Trebuchet MS" w:hAnsi="Trebuchet MS" w:cs="Arial Udm"/>
                <w:b/>
                <w:sz w:val="17"/>
                <w:szCs w:val="17"/>
              </w:rPr>
              <w:t>Режиссер-постановщик</w:t>
            </w: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402"/>
        </w:trPr>
        <w:tc>
          <w:tcPr>
            <w:tcW w:w="5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5</w:t>
            </w:r>
            <w:r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483962">
              <w:rPr>
                <w:rFonts w:ascii="Trebuchet MS" w:hAnsi="Trebuchet MS" w:cs="Arial Udm"/>
                <w:b/>
                <w:sz w:val="17"/>
                <w:szCs w:val="17"/>
              </w:rPr>
              <w:t>Художник-постановщик</w:t>
            </w: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402"/>
        </w:trPr>
        <w:tc>
          <w:tcPr>
            <w:tcW w:w="540" w:type="dxa"/>
            <w:vAlign w:val="center"/>
          </w:tcPr>
          <w:p w:rsidR="00483962" w:rsidRPr="009813D5" w:rsidRDefault="00483962" w:rsidP="00EA2FD1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6</w:t>
            </w:r>
            <w:r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</w:tcPr>
          <w:p w:rsidR="00483962" w:rsidRPr="00EA2FD1" w:rsidRDefault="00483962" w:rsidP="00EA2FD1">
            <w:pPr>
              <w:rPr>
                <w:rFonts w:ascii="Trebuchet MS" w:hAnsi="Trebuchet MS"/>
                <w:b/>
                <w:sz w:val="16"/>
              </w:rPr>
            </w:pPr>
            <w:r w:rsidRPr="00EA2FD1">
              <w:rPr>
                <w:rFonts w:ascii="Trebuchet MS" w:hAnsi="Trebuchet MS"/>
                <w:b/>
                <w:sz w:val="16"/>
              </w:rPr>
              <w:t>Звукооператор</w:t>
            </w:r>
          </w:p>
        </w:tc>
        <w:tc>
          <w:tcPr>
            <w:tcW w:w="2556" w:type="dxa"/>
            <w:vAlign w:val="center"/>
          </w:tcPr>
          <w:p w:rsidR="00483962" w:rsidRPr="00020C57" w:rsidRDefault="00483962" w:rsidP="00EA2FD1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EA2FD1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402"/>
        </w:trPr>
        <w:tc>
          <w:tcPr>
            <w:tcW w:w="540" w:type="dxa"/>
            <w:vAlign w:val="center"/>
          </w:tcPr>
          <w:p w:rsidR="00483962" w:rsidRPr="009813D5" w:rsidRDefault="00483962" w:rsidP="00EA2FD1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7</w:t>
            </w:r>
            <w:r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</w:tcPr>
          <w:p w:rsidR="00483962" w:rsidRPr="00EA2FD1" w:rsidRDefault="00483962" w:rsidP="00EA2FD1">
            <w:pPr>
              <w:rPr>
                <w:rFonts w:ascii="Trebuchet MS" w:hAnsi="Trebuchet MS"/>
                <w:b/>
                <w:sz w:val="16"/>
              </w:rPr>
            </w:pPr>
            <w:r w:rsidRPr="00EA2FD1">
              <w:rPr>
                <w:rFonts w:ascii="Trebuchet MS" w:hAnsi="Trebuchet MS"/>
                <w:b/>
                <w:sz w:val="16"/>
              </w:rPr>
              <w:t>Светооператор</w:t>
            </w:r>
          </w:p>
        </w:tc>
        <w:tc>
          <w:tcPr>
            <w:tcW w:w="2556" w:type="dxa"/>
            <w:vAlign w:val="center"/>
          </w:tcPr>
          <w:p w:rsidR="00483962" w:rsidRPr="00020C57" w:rsidRDefault="00483962" w:rsidP="00EA2FD1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EA2FD1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77"/>
        </w:trPr>
        <w:tc>
          <w:tcPr>
            <w:tcW w:w="540" w:type="dxa"/>
            <w:vMerge w:val="restart"/>
            <w:vAlign w:val="center"/>
          </w:tcPr>
          <w:p w:rsidR="00483962" w:rsidRPr="009813D5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8</w:t>
            </w:r>
            <w:r>
              <w:rPr>
                <w:rFonts w:ascii="Trebuchet MS" w:hAnsi="Trebuchet MS" w:cs="Arial Udm"/>
                <w:b/>
                <w:sz w:val="17"/>
                <w:szCs w:val="17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</w:rPr>
              <w:t>Участники</w:t>
            </w: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483962" w:rsidRPr="00020C57" w:rsidTr="00374028">
        <w:trPr>
          <w:gridAfter w:val="1"/>
          <w:wAfter w:w="8" w:type="dxa"/>
          <w:cantSplit/>
          <w:trHeight w:val="201"/>
        </w:trPr>
        <w:tc>
          <w:tcPr>
            <w:tcW w:w="5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556" w:type="dxa"/>
            <w:vAlign w:val="center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2034" w:type="dxa"/>
          </w:tcPr>
          <w:p w:rsidR="00483962" w:rsidRPr="00020C57" w:rsidRDefault="00483962" w:rsidP="00DF040C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</w:tbl>
    <w:p w:rsidR="00DF040C" w:rsidRPr="00020C57" w:rsidRDefault="00DF040C" w:rsidP="00DF040C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483962" w:rsidRDefault="00483962" w:rsidP="00483962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483962">
        <w:rPr>
          <w:rFonts w:ascii="Trebuchet MS" w:hAnsi="Trebuchet MS" w:cs="Arial Udm"/>
          <w:b/>
          <w:sz w:val="17"/>
          <w:szCs w:val="17"/>
        </w:rPr>
        <w:t xml:space="preserve">Контактный телефон: </w:t>
      </w:r>
    </w:p>
    <w:p w:rsidR="00483962" w:rsidRPr="00483962" w:rsidRDefault="00483962" w:rsidP="00483962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DF040C" w:rsidRPr="00020C57" w:rsidRDefault="00DF040C" w:rsidP="009813D5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Подпись заявителя: __________/__________________</w:t>
      </w:r>
    </w:p>
    <w:p w:rsidR="00DF040C" w:rsidRPr="00020C57" w:rsidRDefault="009813D5" w:rsidP="009813D5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</w:t>
      </w:r>
      <w:r w:rsidR="00DF040C" w:rsidRPr="00020C57">
        <w:rPr>
          <w:rFonts w:ascii="Trebuchet MS" w:hAnsi="Trebuchet MS" w:cs="Arial Udm"/>
          <w:b/>
          <w:sz w:val="17"/>
          <w:szCs w:val="17"/>
          <w:vertAlign w:val="superscript"/>
        </w:rPr>
        <w:t>(Ф.И.О.)</w:t>
      </w:r>
      <w:r w:rsidR="00DF040C"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DF040C"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DF040C" w:rsidRPr="00020C57" w:rsidRDefault="00DF040C" w:rsidP="009813D5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  <w:vertAlign w:val="superscript"/>
        </w:rPr>
      </w:pPr>
      <w:r w:rsidRPr="00020C57">
        <w:rPr>
          <w:rFonts w:ascii="Trebuchet MS" w:hAnsi="Trebuchet MS" w:cs="Arial Udm"/>
          <w:b/>
          <w:sz w:val="17"/>
          <w:szCs w:val="17"/>
        </w:rPr>
        <w:t>Дата: «____»_________________ 20__</w:t>
      </w:r>
    </w:p>
    <w:p w:rsidR="00DF040C" w:rsidRPr="00020C57" w:rsidRDefault="00DF040C" w:rsidP="009813D5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9813D5">
      <w:pPr>
        <w:spacing w:after="0" w:line="240" w:lineRule="auto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Подпис</w:t>
      </w:r>
      <w:r w:rsidR="00AF4B19">
        <w:rPr>
          <w:rFonts w:ascii="Trebuchet MS" w:hAnsi="Trebuchet MS" w:cs="Arial Udm"/>
          <w:sz w:val="17"/>
          <w:szCs w:val="17"/>
        </w:rPr>
        <w:t>ь заместителя директора по ВВР:</w:t>
      </w:r>
    </w:p>
    <w:p w:rsidR="00DF040C" w:rsidRPr="00020C57" w:rsidRDefault="00DF040C" w:rsidP="00DF040C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E17372" w:rsidRDefault="00DF040C" w:rsidP="00DF040C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br w:type="page"/>
      </w:r>
      <w:r w:rsidRPr="00E17372">
        <w:rPr>
          <w:rFonts w:ascii="Trebuchet MS" w:hAnsi="Trebuchet MS" w:cs="Arial Udm"/>
          <w:b/>
          <w:sz w:val="17"/>
          <w:szCs w:val="17"/>
        </w:rPr>
        <w:lastRenderedPageBreak/>
        <w:t>Приложение 2</w:t>
      </w:r>
    </w:p>
    <w:p w:rsidR="00DF040C" w:rsidRPr="00AF4B19" w:rsidRDefault="00DF040C" w:rsidP="00DF040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AF4B19">
        <w:rPr>
          <w:rFonts w:ascii="Trebuchet MS" w:hAnsi="Trebuchet MS" w:cs="Arial Udm"/>
          <w:b/>
          <w:sz w:val="17"/>
          <w:szCs w:val="17"/>
        </w:rPr>
        <w:t>Критери</w:t>
      </w:r>
      <w:r w:rsidR="009813D5">
        <w:rPr>
          <w:rFonts w:ascii="Trebuchet MS" w:hAnsi="Trebuchet MS" w:cs="Arial Udm"/>
          <w:b/>
          <w:sz w:val="17"/>
          <w:szCs w:val="17"/>
        </w:rPr>
        <w:t>и оценки театральных постаново</w:t>
      </w:r>
      <w:r w:rsidR="00AF7C1E">
        <w:rPr>
          <w:rFonts w:ascii="Trebuchet MS" w:hAnsi="Trebuchet MS" w:cs="Arial Udm"/>
          <w:b/>
          <w:sz w:val="17"/>
          <w:szCs w:val="17"/>
        </w:rPr>
        <w:t>к</w:t>
      </w:r>
      <w:r w:rsidR="009813D5">
        <w:rPr>
          <w:rFonts w:ascii="Trebuchet MS" w:hAnsi="Trebuchet MS" w:cs="Arial Udm"/>
          <w:b/>
          <w:sz w:val="17"/>
          <w:szCs w:val="17"/>
        </w:rPr>
        <w:t>.</w:t>
      </w:r>
    </w:p>
    <w:p w:rsidR="00DF040C" w:rsidRPr="00020C57" w:rsidRDefault="00DF040C" w:rsidP="00AF4B19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9813D5" w:rsidP="00554E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Режиссе</w:t>
      </w:r>
      <w:r w:rsidR="00DF040C">
        <w:rPr>
          <w:rFonts w:ascii="Trebuchet MS" w:hAnsi="Trebuchet MS" w:cs="Arial Udm"/>
          <w:sz w:val="17"/>
          <w:szCs w:val="17"/>
        </w:rPr>
        <w:t>рская идея</w:t>
      </w:r>
      <w:r w:rsidR="00DF040C" w:rsidRPr="00020C57">
        <w:rPr>
          <w:rFonts w:ascii="Trebuchet MS" w:hAnsi="Trebuchet MS" w:cs="Arial Udm"/>
          <w:sz w:val="17"/>
          <w:szCs w:val="17"/>
        </w:rPr>
        <w:t xml:space="preserve"> </w:t>
      </w:r>
      <w:r w:rsidR="00472007">
        <w:rPr>
          <w:bCs/>
          <w:sz w:val="17"/>
          <w:szCs w:val="17"/>
        </w:rPr>
        <w:t>−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="00DF040C" w:rsidRPr="00020C57">
        <w:rPr>
          <w:rFonts w:ascii="Trebuchet MS" w:hAnsi="Trebuchet MS" w:cs="Arial Udm"/>
          <w:sz w:val="17"/>
          <w:szCs w:val="17"/>
          <w:lang w:val="en-US"/>
        </w:rPr>
        <w:t>max</w:t>
      </w:r>
      <w:r w:rsidR="00DF040C" w:rsidRPr="00020C57">
        <w:rPr>
          <w:rFonts w:ascii="Trebuchet MS" w:hAnsi="Trebuchet MS" w:cs="Arial Udm"/>
          <w:sz w:val="17"/>
          <w:szCs w:val="17"/>
        </w:rPr>
        <w:t xml:space="preserve"> 5</w:t>
      </w:r>
      <w:r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E17372">
      <w:pPr>
        <w:pStyle w:val="a8"/>
        <w:ind w:left="284" w:hanging="284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Актерское мастерство (точность оценки происходящего, умение действовать в</w:t>
      </w:r>
      <w:r w:rsidR="009813D5">
        <w:rPr>
          <w:rFonts w:ascii="Trebuchet MS" w:hAnsi="Trebuchet MS" w:cs="Arial Udm"/>
          <w:sz w:val="17"/>
          <w:szCs w:val="17"/>
        </w:rPr>
        <w:t xml:space="preserve"> предлагаемых обстоятельствах, </w:t>
      </w:r>
      <w:r w:rsidRPr="00020C57">
        <w:rPr>
          <w:rFonts w:ascii="Trebuchet MS" w:hAnsi="Trebuchet MS" w:cs="Arial Udm"/>
          <w:sz w:val="17"/>
          <w:szCs w:val="17"/>
        </w:rPr>
        <w:t>умение видеть и слышать партнера, соответствие поведения ситуации, раскрытие характера, точность вза</w:t>
      </w:r>
      <w:r w:rsidR="00472007">
        <w:rPr>
          <w:rFonts w:ascii="Trebuchet MS" w:hAnsi="Trebuchet MS" w:cs="Arial Udm"/>
          <w:sz w:val="17"/>
          <w:szCs w:val="17"/>
        </w:rPr>
        <w:t>имодействия в массовых сценах)</w:t>
      </w:r>
      <w:r w:rsidR="00472007" w:rsidRPr="00472007">
        <w:rPr>
          <w:bCs/>
          <w:sz w:val="17"/>
          <w:szCs w:val="17"/>
        </w:rPr>
        <w:t xml:space="preserve"> </w:t>
      </w:r>
      <w:r w:rsidR="00472007">
        <w:rPr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  <w:lang w:val="en-US"/>
        </w:rPr>
        <w:t>max</w:t>
      </w:r>
      <w:r w:rsidRPr="00020C57">
        <w:rPr>
          <w:rFonts w:ascii="Trebuchet MS" w:hAnsi="Trebuchet MS" w:cs="Arial Udm"/>
          <w:sz w:val="17"/>
          <w:szCs w:val="17"/>
        </w:rPr>
        <w:t xml:space="preserve"> 5</w:t>
      </w:r>
      <w:r w:rsidR="009813D5"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E17372">
      <w:p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Художественно-пространственное решение спектакля (художественное оформление, целесообразность использования декораций и их соот</w:t>
      </w:r>
      <w:r w:rsidR="0014480E">
        <w:rPr>
          <w:rFonts w:ascii="Trebuchet MS" w:hAnsi="Trebuchet MS" w:cs="Arial Udm"/>
          <w:sz w:val="17"/>
          <w:szCs w:val="17"/>
        </w:rPr>
        <w:t xml:space="preserve">ветствие стилистике спектакля) </w:t>
      </w:r>
      <w:r w:rsidR="00472007">
        <w:rPr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  <w:lang w:val="en-US"/>
        </w:rPr>
        <w:t>max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>
        <w:rPr>
          <w:rFonts w:ascii="Trebuchet MS" w:hAnsi="Trebuchet MS" w:cs="Arial Udm"/>
          <w:sz w:val="17"/>
          <w:szCs w:val="17"/>
        </w:rPr>
        <w:t>5</w:t>
      </w:r>
      <w:r w:rsidR="009813D5"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E17372">
      <w:pPr>
        <w:pStyle w:val="a8"/>
        <w:ind w:left="284" w:hanging="284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Музыкально</w:t>
      </w:r>
      <w:r w:rsidR="0014480E">
        <w:rPr>
          <w:rFonts w:ascii="Trebuchet MS" w:hAnsi="Trebuchet MS" w:cs="Arial Udm"/>
          <w:sz w:val="17"/>
          <w:szCs w:val="17"/>
        </w:rPr>
        <w:t>-шумовое оформление спектакля (с</w:t>
      </w:r>
      <w:r w:rsidRPr="00020C57">
        <w:rPr>
          <w:rFonts w:ascii="Trebuchet MS" w:hAnsi="Trebuchet MS" w:cs="Arial Udm"/>
          <w:sz w:val="17"/>
          <w:szCs w:val="17"/>
        </w:rPr>
        <w:t>оответствие оформления идее произведения, жанру спектакля, создани</w:t>
      </w:r>
      <w:r w:rsidR="0014480E">
        <w:rPr>
          <w:rFonts w:ascii="Trebuchet MS" w:hAnsi="Trebuchet MS" w:cs="Arial Udm"/>
          <w:sz w:val="17"/>
          <w:szCs w:val="17"/>
        </w:rPr>
        <w:t xml:space="preserve">е соответствующего настроения) </w:t>
      </w:r>
      <w:r w:rsidR="00472007">
        <w:rPr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  <w:lang w:val="en-US"/>
        </w:rPr>
        <w:t>max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>
        <w:rPr>
          <w:rFonts w:ascii="Trebuchet MS" w:hAnsi="Trebuchet MS" w:cs="Arial Udm"/>
          <w:sz w:val="17"/>
          <w:szCs w:val="17"/>
        </w:rPr>
        <w:t>5</w:t>
      </w:r>
      <w:r w:rsidR="0014480E">
        <w:rPr>
          <w:rFonts w:ascii="Trebuchet MS" w:hAnsi="Trebuchet MS" w:cs="Arial Udm"/>
          <w:sz w:val="17"/>
          <w:szCs w:val="17"/>
        </w:rPr>
        <w:t>.</w:t>
      </w:r>
    </w:p>
    <w:p w:rsidR="00DF040C" w:rsidRPr="00020C57" w:rsidRDefault="00DF040C" w:rsidP="00E17372">
      <w:pPr>
        <w:pStyle w:val="a8"/>
        <w:ind w:left="284" w:hanging="284"/>
        <w:rPr>
          <w:rFonts w:ascii="Trebuchet MS" w:hAnsi="Trebuchet MS" w:cs="Arial Udm"/>
          <w:sz w:val="17"/>
          <w:szCs w:val="17"/>
        </w:rPr>
      </w:pPr>
    </w:p>
    <w:p w:rsidR="00DF040C" w:rsidRPr="00020C57" w:rsidRDefault="00DF040C" w:rsidP="00554E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Общее впечатление</w:t>
      </w:r>
      <w:r w:rsidR="0014480E">
        <w:rPr>
          <w:rFonts w:ascii="Trebuchet MS" w:hAnsi="Trebuchet MS" w:cs="Arial Udm"/>
          <w:sz w:val="17"/>
          <w:szCs w:val="17"/>
        </w:rPr>
        <w:t xml:space="preserve"> (совокупность всех критериев) </w:t>
      </w:r>
      <w:r w:rsidR="00472007">
        <w:rPr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  <w:lang w:val="en-US"/>
        </w:rPr>
        <w:t>max</w:t>
      </w:r>
      <w:r w:rsidR="0014480E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</w:rPr>
        <w:t>5</w:t>
      </w:r>
      <w:r w:rsidR="0014480E">
        <w:rPr>
          <w:rFonts w:ascii="Trebuchet MS" w:hAnsi="Trebuchet MS" w:cs="Arial Udm"/>
          <w:sz w:val="17"/>
          <w:szCs w:val="17"/>
        </w:rPr>
        <w:t>.</w:t>
      </w:r>
    </w:p>
    <w:p w:rsidR="00DF040C" w:rsidRDefault="00DF040C" w:rsidP="00DF040C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905D2A" w:rsidRPr="00FE3CB6" w:rsidRDefault="00DF040C" w:rsidP="001C558C">
      <w:pPr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br w:type="page"/>
      </w:r>
    </w:p>
    <w:p w:rsidR="00F874B8" w:rsidRPr="00F874B8" w:rsidRDefault="000F2BFA" w:rsidP="00CD27A5">
      <w:pPr>
        <w:spacing w:after="0"/>
        <w:ind w:firstLine="539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lastRenderedPageBreak/>
        <w:t>ПОЛОЖЕНИЕ</w:t>
      </w:r>
    </w:p>
    <w:p w:rsidR="000F2BFA" w:rsidRDefault="000F2BFA" w:rsidP="00FE3CB6">
      <w:pPr>
        <w:spacing w:after="0"/>
        <w:ind w:firstLine="539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о </w:t>
      </w:r>
      <w:r w:rsidR="00A80EBC">
        <w:rPr>
          <w:rFonts w:ascii="Trebuchet MS" w:hAnsi="Trebuchet MS" w:cs="Arial Udm"/>
          <w:b/>
          <w:sz w:val="17"/>
          <w:szCs w:val="17"/>
        </w:rPr>
        <w:t>М</w:t>
      </w:r>
      <w:r w:rsidR="00DF60FD">
        <w:rPr>
          <w:rFonts w:ascii="Trebuchet MS" w:hAnsi="Trebuchet MS" w:cs="Arial Udm"/>
          <w:b/>
          <w:sz w:val="17"/>
          <w:szCs w:val="17"/>
        </w:rPr>
        <w:t>едиа</w:t>
      </w:r>
      <w:r w:rsidR="00784B09">
        <w:rPr>
          <w:rFonts w:ascii="Trebuchet MS" w:hAnsi="Trebuchet MS" w:cs="Arial Udm"/>
          <w:b/>
          <w:sz w:val="17"/>
          <w:szCs w:val="17"/>
        </w:rPr>
        <w:t>-конкурсе</w:t>
      </w:r>
      <w:r w:rsidR="00FE3CB6">
        <w:rPr>
          <w:rFonts w:ascii="Trebuchet MS" w:hAnsi="Trebuchet MS" w:cs="Arial Udm"/>
          <w:b/>
          <w:sz w:val="17"/>
          <w:szCs w:val="17"/>
        </w:rPr>
        <w:t xml:space="preserve"> «МЕДИАВЕСНА-</w:t>
      </w:r>
      <w:r w:rsidR="00CD27A5">
        <w:rPr>
          <w:rFonts w:ascii="Trebuchet MS" w:hAnsi="Trebuchet MS" w:cs="Arial Udm"/>
          <w:b/>
          <w:sz w:val="17"/>
          <w:szCs w:val="17"/>
        </w:rPr>
        <w:t>20</w:t>
      </w:r>
      <w:r w:rsidR="00AB3CA6">
        <w:rPr>
          <w:rFonts w:ascii="Trebuchet MS" w:hAnsi="Trebuchet MS" w:cs="Arial Udm"/>
          <w:b/>
          <w:sz w:val="17"/>
          <w:szCs w:val="17"/>
        </w:rPr>
        <w:t>20</w:t>
      </w:r>
      <w:r w:rsidR="00CD27A5">
        <w:rPr>
          <w:rFonts w:ascii="Trebuchet MS" w:hAnsi="Trebuchet MS" w:cs="Arial Udm"/>
          <w:b/>
          <w:sz w:val="17"/>
          <w:szCs w:val="17"/>
        </w:rPr>
        <w:t>»</w:t>
      </w:r>
    </w:p>
    <w:p w:rsidR="00BF0589" w:rsidRDefault="00BF0589" w:rsidP="00DF60FD">
      <w:pPr>
        <w:tabs>
          <w:tab w:val="left" w:pos="2277"/>
        </w:tabs>
        <w:spacing w:after="0"/>
        <w:ind w:firstLine="540"/>
        <w:jc w:val="center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F874B8">
      <w:pPr>
        <w:spacing w:after="0" w:line="240" w:lineRule="auto"/>
        <w:ind w:firstLine="426"/>
        <w:jc w:val="both"/>
        <w:rPr>
          <w:rFonts w:ascii="Trebuchet MS" w:hAnsi="Trebuchet MS" w:cs="Arial"/>
          <w:color w:val="000000"/>
          <w:sz w:val="17"/>
          <w:szCs w:val="17"/>
          <w:shd w:val="clear" w:color="auto" w:fill="FFFFFF"/>
        </w:rPr>
      </w:pPr>
      <w:r w:rsidRPr="00F874B8">
        <w:rPr>
          <w:rFonts w:ascii="Trebuchet MS" w:hAnsi="Trebuchet MS" w:cs="Arial"/>
          <w:color w:val="000000"/>
          <w:sz w:val="17"/>
          <w:szCs w:val="17"/>
          <w:shd w:val="clear" w:color="auto" w:fill="FFFFFF"/>
        </w:rPr>
        <w:t>Мероприятие, направленное на развитие информационного пространства УдГУ, повышение информированности и вовлеченности студентов во внеучебную деятельность</w:t>
      </w:r>
      <w:r>
        <w:rPr>
          <w:rFonts w:ascii="Trebuchet MS" w:hAnsi="Trebuchet MS" w:cs="Arial"/>
          <w:color w:val="000000"/>
          <w:sz w:val="17"/>
          <w:szCs w:val="17"/>
          <w:shd w:val="clear" w:color="auto" w:fill="FFFFFF"/>
        </w:rPr>
        <w:t>.</w:t>
      </w:r>
    </w:p>
    <w:p w:rsidR="00F874B8" w:rsidRPr="00F874B8" w:rsidRDefault="00F874B8" w:rsidP="00F874B8">
      <w:pPr>
        <w:spacing w:after="0" w:line="240" w:lineRule="auto"/>
        <w:ind w:firstLine="426"/>
        <w:jc w:val="both"/>
        <w:rPr>
          <w:rFonts w:ascii="Trebuchet MS" w:hAnsi="Trebuchet MS" w:cs="Arial"/>
          <w:color w:val="000000"/>
          <w:sz w:val="17"/>
          <w:szCs w:val="17"/>
          <w:shd w:val="clear" w:color="auto" w:fill="FFFFFF"/>
        </w:rPr>
      </w:pPr>
    </w:p>
    <w:p w:rsidR="00D569F1" w:rsidRDefault="00CD27A5" w:rsidP="00993AB7">
      <w:pPr>
        <w:numPr>
          <w:ilvl w:val="0"/>
          <w:numId w:val="74"/>
        </w:numPr>
        <w:spacing w:after="0" w:line="240" w:lineRule="auto"/>
        <w:ind w:hanging="218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ЦЕЛИ И ЗАДАЧИ</w:t>
      </w:r>
    </w:p>
    <w:p w:rsidR="00CD27A5" w:rsidRPr="00020C57" w:rsidRDefault="00CD27A5" w:rsidP="00CD27A5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FE3CB6" w:rsidRPr="00FE3CB6" w:rsidRDefault="0036140B" w:rsidP="00993AB7">
      <w:pPr>
        <w:pStyle w:val="a8"/>
        <w:numPr>
          <w:ilvl w:val="1"/>
          <w:numId w:val="74"/>
        </w:numPr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П</w:t>
      </w:r>
      <w:r w:rsidR="00E71D82" w:rsidRPr="00FE3CB6">
        <w:rPr>
          <w:rFonts w:ascii="Trebuchet MS" w:hAnsi="Trebuchet MS" w:cs="Arial Udm"/>
          <w:sz w:val="17"/>
          <w:szCs w:val="17"/>
        </w:rPr>
        <w:t>оддержк</w:t>
      </w:r>
      <w:r w:rsidRPr="00FE3CB6">
        <w:rPr>
          <w:rFonts w:ascii="Trebuchet MS" w:hAnsi="Trebuchet MS" w:cs="Arial Udm"/>
          <w:sz w:val="17"/>
          <w:szCs w:val="17"/>
        </w:rPr>
        <w:t>а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 и</w:t>
      </w:r>
      <w:r w:rsidR="00FE3CB6">
        <w:rPr>
          <w:rFonts w:ascii="Trebuchet MS" w:hAnsi="Trebuchet MS" w:cs="Arial Udm"/>
          <w:sz w:val="17"/>
          <w:szCs w:val="17"/>
        </w:rPr>
        <w:t xml:space="preserve"> развитие</w:t>
      </w:r>
      <w:r w:rsidRPr="00FE3CB6">
        <w:rPr>
          <w:rFonts w:ascii="Trebuchet MS" w:hAnsi="Trebuchet MS" w:cs="Arial Udm"/>
          <w:sz w:val="17"/>
          <w:szCs w:val="17"/>
        </w:rPr>
        <w:t xml:space="preserve"> студенческих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 сообществ,</w:t>
      </w:r>
      <w:r w:rsidR="00FE3CB6" w:rsidRPr="00FE3CB6">
        <w:rPr>
          <w:rFonts w:ascii="Trebuchet MS" w:hAnsi="Trebuchet MS" w:cs="Arial Udm"/>
          <w:sz w:val="17"/>
          <w:szCs w:val="17"/>
        </w:rPr>
        <w:t xml:space="preserve"> формирующих студенческое медиа</w:t>
      </w:r>
      <w:r w:rsidR="00E71D82" w:rsidRPr="00FE3CB6">
        <w:rPr>
          <w:rFonts w:ascii="Trebuchet MS" w:hAnsi="Trebuchet MS" w:cs="Arial Udm"/>
          <w:sz w:val="17"/>
          <w:szCs w:val="17"/>
        </w:rPr>
        <w:t>движение</w:t>
      </w:r>
      <w:r w:rsidR="00E71D82" w:rsidRPr="00FE3CB6">
        <w:rPr>
          <w:rFonts w:ascii="Trebuchet MS" w:hAnsi="Trebuchet MS" w:cs="Arial Udm"/>
          <w:b/>
          <w:sz w:val="17"/>
          <w:szCs w:val="17"/>
        </w:rPr>
        <w:t>.</w:t>
      </w:r>
    </w:p>
    <w:p w:rsidR="00FE3CB6" w:rsidRPr="00FE3CB6" w:rsidRDefault="0036140B" w:rsidP="00993AB7">
      <w:pPr>
        <w:pStyle w:val="a8"/>
        <w:numPr>
          <w:ilvl w:val="1"/>
          <w:numId w:val="74"/>
        </w:numPr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С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оздание условий для развития и продвижения </w:t>
      </w:r>
      <w:r w:rsidR="0006614C" w:rsidRPr="00FE3CB6">
        <w:rPr>
          <w:rFonts w:ascii="Trebuchet MS" w:hAnsi="Trebuchet MS" w:cs="Arial Udm"/>
          <w:sz w:val="17"/>
          <w:szCs w:val="17"/>
        </w:rPr>
        <w:t>студенческих СМИ</w:t>
      </w:r>
      <w:r w:rsidR="00FE3CB6">
        <w:rPr>
          <w:rFonts w:ascii="Trebuchet MS" w:hAnsi="Trebuchet MS" w:cs="Arial Udm"/>
          <w:sz w:val="17"/>
          <w:szCs w:val="17"/>
        </w:rPr>
        <w:t>.</w:t>
      </w:r>
    </w:p>
    <w:p w:rsidR="00FE3CB6" w:rsidRPr="00FE3CB6" w:rsidRDefault="00D569F1" w:rsidP="00993AB7">
      <w:pPr>
        <w:pStyle w:val="a8"/>
        <w:numPr>
          <w:ilvl w:val="1"/>
          <w:numId w:val="74"/>
        </w:numPr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Р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азвитие профессиональных умений и навыков </w:t>
      </w:r>
      <w:r w:rsidRPr="00FE3CB6">
        <w:rPr>
          <w:rFonts w:ascii="Trebuchet MS" w:hAnsi="Trebuchet MS" w:cs="Arial Udm"/>
          <w:sz w:val="17"/>
          <w:szCs w:val="17"/>
        </w:rPr>
        <w:t>студентов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 в сфере масс-медиа</w:t>
      </w:r>
      <w:r w:rsidR="00FE3CB6">
        <w:rPr>
          <w:rFonts w:ascii="Trebuchet MS" w:hAnsi="Trebuchet MS" w:cs="Arial Udm"/>
          <w:sz w:val="17"/>
          <w:szCs w:val="17"/>
        </w:rPr>
        <w:t>.</w:t>
      </w:r>
    </w:p>
    <w:p w:rsidR="00FE3CB6" w:rsidRPr="00FE3CB6" w:rsidRDefault="00D569F1" w:rsidP="00993AB7">
      <w:pPr>
        <w:pStyle w:val="a8"/>
        <w:numPr>
          <w:ilvl w:val="1"/>
          <w:numId w:val="74"/>
        </w:numPr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В</w:t>
      </w:r>
      <w:r w:rsidR="00E71D82" w:rsidRPr="00FE3CB6">
        <w:rPr>
          <w:rFonts w:ascii="Trebuchet MS" w:hAnsi="Trebuchet MS" w:cs="Arial Udm"/>
          <w:sz w:val="17"/>
          <w:szCs w:val="17"/>
        </w:rPr>
        <w:t>овлечение молодежи в активную общественную деятельность, формирование</w:t>
      </w:r>
      <w:r w:rsidR="00FE3CB6">
        <w:rPr>
          <w:rFonts w:ascii="Trebuchet MS" w:hAnsi="Trebuchet MS" w:cs="Arial Udm"/>
          <w:sz w:val="17"/>
          <w:szCs w:val="17"/>
        </w:rPr>
        <w:t xml:space="preserve"> </w:t>
      </w:r>
      <w:r w:rsidR="00E71D82" w:rsidRPr="00FE3CB6">
        <w:rPr>
          <w:rFonts w:ascii="Trebuchet MS" w:hAnsi="Trebuchet MS" w:cs="Arial Udm"/>
          <w:sz w:val="17"/>
          <w:szCs w:val="17"/>
        </w:rPr>
        <w:t>гражданской позиции</w:t>
      </w:r>
      <w:r w:rsidR="00FE3CB6">
        <w:rPr>
          <w:rFonts w:ascii="Trebuchet MS" w:hAnsi="Trebuchet MS" w:cs="Arial Udm"/>
          <w:sz w:val="17"/>
          <w:szCs w:val="17"/>
        </w:rPr>
        <w:t>.</w:t>
      </w:r>
    </w:p>
    <w:p w:rsidR="00B025F2" w:rsidRPr="00FE3CB6" w:rsidRDefault="00D569F1" w:rsidP="00993AB7">
      <w:pPr>
        <w:pStyle w:val="a8"/>
        <w:numPr>
          <w:ilvl w:val="1"/>
          <w:numId w:val="74"/>
        </w:numPr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Р</w:t>
      </w:r>
      <w:r w:rsidR="00E71D82" w:rsidRPr="00FE3CB6">
        <w:rPr>
          <w:rFonts w:ascii="Trebuchet MS" w:hAnsi="Trebuchet MS" w:cs="Arial Udm"/>
          <w:sz w:val="17"/>
          <w:szCs w:val="17"/>
        </w:rPr>
        <w:t xml:space="preserve">азвитие творческой активности </w:t>
      </w:r>
      <w:r w:rsidRPr="00FE3CB6">
        <w:rPr>
          <w:rFonts w:ascii="Trebuchet MS" w:hAnsi="Trebuchet MS" w:cs="Arial Udm"/>
          <w:sz w:val="17"/>
          <w:szCs w:val="17"/>
        </w:rPr>
        <w:t>студентов</w:t>
      </w:r>
      <w:r w:rsidR="007435B8" w:rsidRPr="00FE3CB6">
        <w:rPr>
          <w:rFonts w:ascii="Trebuchet MS" w:hAnsi="Trebuchet MS" w:cs="Arial Udm"/>
          <w:sz w:val="17"/>
          <w:szCs w:val="17"/>
        </w:rPr>
        <w:t>.</w:t>
      </w:r>
    </w:p>
    <w:p w:rsidR="004C6ED9" w:rsidRDefault="004C6ED9" w:rsidP="00E71D82">
      <w:pPr>
        <w:tabs>
          <w:tab w:val="left" w:pos="2277"/>
        </w:tabs>
        <w:spacing w:after="0" w:line="240" w:lineRule="auto"/>
        <w:ind w:firstLine="540"/>
        <w:rPr>
          <w:rFonts w:ascii="Trebuchet MS" w:hAnsi="Trebuchet MS" w:cs="Arial Udm"/>
          <w:sz w:val="17"/>
          <w:szCs w:val="17"/>
        </w:rPr>
      </w:pPr>
    </w:p>
    <w:p w:rsidR="00CD27A5" w:rsidRPr="00BC5803" w:rsidRDefault="00BC5803" w:rsidP="00993AB7">
      <w:pPr>
        <w:pStyle w:val="aa"/>
        <w:numPr>
          <w:ilvl w:val="0"/>
          <w:numId w:val="74"/>
        </w:numPr>
        <w:spacing w:after="0"/>
        <w:ind w:hanging="218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ОРГАНИЗАТОРЫ</w:t>
      </w:r>
    </w:p>
    <w:p w:rsidR="00BC5803" w:rsidRPr="00BC5803" w:rsidRDefault="00BC5803" w:rsidP="00BC5803">
      <w:pPr>
        <w:pStyle w:val="aa"/>
        <w:tabs>
          <w:tab w:val="left" w:pos="360"/>
        </w:tabs>
        <w:spacing w:after="0"/>
        <w:ind w:left="1065"/>
        <w:rPr>
          <w:rFonts w:ascii="Trebuchet MS" w:hAnsi="Trebuchet MS" w:cs="Arial Udm"/>
          <w:b/>
          <w:sz w:val="17"/>
          <w:szCs w:val="17"/>
        </w:rPr>
      </w:pPr>
    </w:p>
    <w:p w:rsidR="004C6ED9" w:rsidRPr="00020C57" w:rsidRDefault="004C6ED9" w:rsidP="00554E33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Общее руково</w:t>
      </w:r>
      <w:r w:rsidR="00CE6F52">
        <w:rPr>
          <w:rFonts w:ascii="Trebuchet MS" w:hAnsi="Trebuchet MS" w:cs="Arial Udm"/>
          <w:sz w:val="17"/>
          <w:szCs w:val="17"/>
        </w:rPr>
        <w:t>дство Конкурсом осуществляется О</w:t>
      </w:r>
      <w:r w:rsidRPr="00020C57">
        <w:rPr>
          <w:rFonts w:ascii="Trebuchet MS" w:hAnsi="Trebuchet MS" w:cs="Arial Udm"/>
          <w:sz w:val="17"/>
          <w:szCs w:val="17"/>
        </w:rPr>
        <w:t>тделом по внеучебной и воспитательной работе УдГУ, которы</w:t>
      </w:r>
      <w:r w:rsidR="00FE3CB6">
        <w:rPr>
          <w:rFonts w:ascii="Trebuchet MS" w:hAnsi="Trebuchet MS" w:cs="Arial Udm"/>
          <w:sz w:val="17"/>
          <w:szCs w:val="17"/>
        </w:rPr>
        <w:t>й формирует Оргкомитет Конкурса.</w:t>
      </w:r>
    </w:p>
    <w:p w:rsidR="004C6ED9" w:rsidRPr="00020C57" w:rsidRDefault="004C6ED9" w:rsidP="00554E33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Организацией и проведением</w:t>
      </w:r>
      <w:r w:rsidR="00FE3CB6">
        <w:rPr>
          <w:rFonts w:ascii="Trebuchet MS" w:hAnsi="Trebuchet MS" w:cs="Arial Udm"/>
          <w:sz w:val="17"/>
          <w:szCs w:val="17"/>
        </w:rPr>
        <w:t xml:space="preserve"> Конкурса занимается Оргкомитет.</w:t>
      </w:r>
    </w:p>
    <w:p w:rsidR="004C6ED9" w:rsidRPr="00020C57" w:rsidRDefault="004C6ED9" w:rsidP="00554E33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Оргкомитет Конкурса находится в </w:t>
      </w:r>
      <w:r w:rsidR="00CE6F52">
        <w:rPr>
          <w:rFonts w:ascii="Trebuchet MS" w:hAnsi="Trebuchet MS" w:cs="Arial Udm"/>
          <w:sz w:val="17"/>
          <w:szCs w:val="17"/>
        </w:rPr>
        <w:t xml:space="preserve">306 </w:t>
      </w:r>
      <w:r w:rsidRPr="00020C57">
        <w:rPr>
          <w:rFonts w:ascii="Trebuchet MS" w:hAnsi="Trebuchet MS" w:cs="Arial Udm"/>
          <w:sz w:val="17"/>
          <w:szCs w:val="17"/>
        </w:rPr>
        <w:t>каб.</w:t>
      </w:r>
      <w:r w:rsidR="00CE6F52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</w:rPr>
        <w:t>1 учебного корпуса УдГУ;</w:t>
      </w:r>
    </w:p>
    <w:p w:rsidR="00773FA9" w:rsidRDefault="004C6ED9" w:rsidP="00554E33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773FA9">
        <w:rPr>
          <w:rFonts w:ascii="Trebuchet MS" w:hAnsi="Trebuchet MS" w:cs="Arial Udm"/>
          <w:sz w:val="17"/>
          <w:szCs w:val="17"/>
        </w:rPr>
        <w:t xml:space="preserve">Председателем Оргкомитета является </w:t>
      </w:r>
      <w:r w:rsidR="00FE3CB6">
        <w:rPr>
          <w:rFonts w:ascii="Trebuchet MS" w:hAnsi="Trebuchet MS" w:cs="Arial Udm"/>
          <w:sz w:val="17"/>
          <w:szCs w:val="17"/>
        </w:rPr>
        <w:t>директор Департамента по молоде</w:t>
      </w:r>
      <w:r w:rsidR="00773FA9" w:rsidRPr="00020C57">
        <w:rPr>
          <w:rFonts w:ascii="Trebuchet MS" w:hAnsi="Trebuchet MS" w:cs="Arial Udm"/>
          <w:sz w:val="17"/>
          <w:szCs w:val="17"/>
        </w:rPr>
        <w:t xml:space="preserve">жной и социальной политике </w:t>
      </w:r>
      <w:r w:rsidR="00773FA9">
        <w:rPr>
          <w:rFonts w:ascii="Trebuchet MS" w:hAnsi="Trebuchet MS" w:cs="Arial Udm"/>
          <w:sz w:val="17"/>
          <w:szCs w:val="17"/>
        </w:rPr>
        <w:t>УдГУ С.</w:t>
      </w:r>
      <w:r w:rsidR="00773FA9" w:rsidRPr="00020C57">
        <w:rPr>
          <w:rFonts w:ascii="Trebuchet MS" w:hAnsi="Trebuchet MS" w:cs="Arial Udm"/>
          <w:sz w:val="17"/>
          <w:szCs w:val="17"/>
        </w:rPr>
        <w:t>И.Вострокнутов</w:t>
      </w:r>
      <w:r w:rsidR="00FE3CB6">
        <w:rPr>
          <w:rFonts w:ascii="Trebuchet MS" w:hAnsi="Trebuchet MS" w:cs="Arial Udm"/>
          <w:sz w:val="17"/>
          <w:szCs w:val="17"/>
        </w:rPr>
        <w:t>.</w:t>
      </w:r>
    </w:p>
    <w:p w:rsidR="004C6ED9" w:rsidRPr="00773FA9" w:rsidRDefault="004C6ED9" w:rsidP="00554E33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773FA9">
        <w:rPr>
          <w:rFonts w:ascii="Trebuchet MS" w:hAnsi="Trebuchet MS" w:cs="Arial Udm"/>
          <w:sz w:val="17"/>
          <w:szCs w:val="17"/>
        </w:rPr>
        <w:t>Полномочия Оргкомитета:</w:t>
      </w:r>
    </w:p>
    <w:p w:rsidR="004C6ED9" w:rsidRPr="00020C57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4C6ED9" w:rsidRPr="00020C57">
        <w:rPr>
          <w:rFonts w:ascii="Trebuchet MS" w:hAnsi="Trebuchet MS" w:cs="Arial Udm"/>
          <w:sz w:val="17"/>
          <w:szCs w:val="17"/>
        </w:rPr>
        <w:t>азрабатывает и утверждает положение о Конкурсе;</w:t>
      </w:r>
    </w:p>
    <w:p w:rsidR="004C6ED9" w:rsidRPr="00020C57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4C6ED9" w:rsidRPr="00020C57">
        <w:rPr>
          <w:rFonts w:ascii="Trebuchet MS" w:hAnsi="Trebuchet MS" w:cs="Arial Udm"/>
          <w:sz w:val="17"/>
          <w:szCs w:val="17"/>
        </w:rPr>
        <w:t>ешает вопрос об участии концертных программ в Конкурсе;</w:t>
      </w:r>
    </w:p>
    <w:p w:rsidR="004C6ED9" w:rsidRPr="00020C57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4C6ED9" w:rsidRPr="00020C57">
        <w:rPr>
          <w:rFonts w:ascii="Trebuchet MS" w:hAnsi="Trebuchet MS" w:cs="Arial Udm"/>
          <w:sz w:val="17"/>
          <w:szCs w:val="17"/>
        </w:rPr>
        <w:t>ормирует состав жюри Конкурса (численностью не менее 5 человек, состоящее из профессиональных режиссеров, вокалистов, хореографов и т.д.);</w:t>
      </w:r>
    </w:p>
    <w:p w:rsidR="004C6ED9" w:rsidRPr="00020C57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4C6ED9" w:rsidRPr="00020C57">
        <w:rPr>
          <w:rFonts w:ascii="Trebuchet MS" w:hAnsi="Trebuchet MS" w:cs="Arial Udm"/>
          <w:sz w:val="17"/>
          <w:szCs w:val="17"/>
        </w:rPr>
        <w:t>ешает вопрос о привлечении спонсоров;</w:t>
      </w:r>
    </w:p>
    <w:p w:rsidR="004C6ED9" w:rsidRPr="00020C57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</w:t>
      </w:r>
      <w:r w:rsidR="004C6ED9" w:rsidRPr="00020C57">
        <w:rPr>
          <w:rFonts w:ascii="Trebuchet MS" w:hAnsi="Trebuchet MS" w:cs="Arial Udm"/>
          <w:sz w:val="17"/>
          <w:szCs w:val="17"/>
        </w:rPr>
        <w:t>рини</w:t>
      </w:r>
      <w:r>
        <w:rPr>
          <w:rFonts w:ascii="Trebuchet MS" w:hAnsi="Trebuchet MS" w:cs="Arial Udm"/>
          <w:sz w:val="17"/>
          <w:szCs w:val="17"/>
        </w:rPr>
        <w:t>мает решение о дисквалификации у</w:t>
      </w:r>
      <w:r w:rsidR="004C6ED9" w:rsidRPr="00020C57">
        <w:rPr>
          <w:rFonts w:ascii="Trebuchet MS" w:hAnsi="Trebuchet MS" w:cs="Arial Udm"/>
          <w:sz w:val="17"/>
          <w:szCs w:val="17"/>
        </w:rPr>
        <w:t>частников;</w:t>
      </w:r>
    </w:p>
    <w:p w:rsidR="004C6ED9" w:rsidRDefault="00FE3CB6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р</w:t>
      </w:r>
      <w:r w:rsidR="004C6ED9" w:rsidRPr="00FE3CB6">
        <w:rPr>
          <w:rFonts w:ascii="Trebuchet MS" w:hAnsi="Trebuchet MS" w:cs="Arial Udm"/>
          <w:sz w:val="17"/>
          <w:szCs w:val="17"/>
        </w:rPr>
        <w:t>ешает вопрос о применении штрафных санкций за наруш</w:t>
      </w:r>
      <w:r>
        <w:rPr>
          <w:rFonts w:ascii="Trebuchet MS" w:hAnsi="Trebuchet MS" w:cs="Arial Udm"/>
          <w:sz w:val="17"/>
          <w:szCs w:val="17"/>
        </w:rPr>
        <w:t>ение условий участия в Конкурсе.</w:t>
      </w:r>
      <w:r w:rsidRPr="00FE3CB6">
        <w:rPr>
          <w:rFonts w:ascii="Trebuchet MS" w:hAnsi="Trebuchet MS" w:cs="Arial Udm"/>
          <w:sz w:val="17"/>
          <w:szCs w:val="17"/>
        </w:rPr>
        <w:t xml:space="preserve"> </w:t>
      </w:r>
    </w:p>
    <w:p w:rsidR="00FE3CB6" w:rsidRDefault="00FE3CB6" w:rsidP="00FE3CB6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</w:p>
    <w:p w:rsidR="004C6ED9" w:rsidRDefault="004C6ED9" w:rsidP="00993AB7">
      <w:pPr>
        <w:numPr>
          <w:ilvl w:val="0"/>
          <w:numId w:val="76"/>
        </w:numPr>
        <w:tabs>
          <w:tab w:val="left" w:pos="2552"/>
        </w:tabs>
        <w:spacing w:after="0" w:line="240" w:lineRule="auto"/>
        <w:ind w:hanging="214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УЧАСТНИКИ КОН</w:t>
      </w:r>
      <w:r w:rsidR="00C573E1">
        <w:rPr>
          <w:rFonts w:ascii="Trebuchet MS" w:hAnsi="Trebuchet MS" w:cs="Arial Udm"/>
          <w:b/>
          <w:sz w:val="17"/>
          <w:szCs w:val="17"/>
        </w:rPr>
        <w:t>КУРСА</w:t>
      </w:r>
    </w:p>
    <w:p w:rsidR="00CD27A5" w:rsidRPr="00020C57" w:rsidRDefault="00CD27A5" w:rsidP="00CD27A5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4C6ED9" w:rsidRPr="00FE3CB6" w:rsidRDefault="004C6ED9" w:rsidP="00993AB7">
      <w:pPr>
        <w:pStyle w:val="a8"/>
        <w:numPr>
          <w:ilvl w:val="1"/>
          <w:numId w:val="7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В Конкурсе могут принят</w:t>
      </w:r>
      <w:r w:rsidR="00F874B8" w:rsidRPr="00FE3CB6">
        <w:rPr>
          <w:rFonts w:ascii="Trebuchet MS" w:hAnsi="Trebuchet MS" w:cs="Arial Udm"/>
          <w:sz w:val="17"/>
          <w:szCs w:val="17"/>
        </w:rPr>
        <w:t xml:space="preserve">ь участие студенты и аспиранты </w:t>
      </w:r>
      <w:r w:rsidR="00FE3CB6">
        <w:rPr>
          <w:rFonts w:ascii="Trebuchet MS" w:hAnsi="Trebuchet MS" w:cs="Arial Udm"/>
          <w:sz w:val="17"/>
          <w:szCs w:val="17"/>
        </w:rPr>
        <w:t>УдГУ.</w:t>
      </w:r>
    </w:p>
    <w:p w:rsidR="004C6ED9" w:rsidRPr="00FE3CB6" w:rsidRDefault="00380661" w:rsidP="00993AB7">
      <w:pPr>
        <w:pStyle w:val="a8"/>
        <w:numPr>
          <w:ilvl w:val="1"/>
          <w:numId w:val="7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E3CB6">
        <w:rPr>
          <w:rFonts w:ascii="Trebuchet MS" w:hAnsi="Trebuchet MS" w:cs="Arial Udm"/>
          <w:sz w:val="17"/>
          <w:szCs w:val="17"/>
        </w:rPr>
        <w:t>Один институт может подавать н</w:t>
      </w:r>
      <w:r w:rsidR="00FE3CB6">
        <w:rPr>
          <w:rFonts w:ascii="Trebuchet MS" w:hAnsi="Trebuchet MS" w:cs="Arial Udm"/>
          <w:sz w:val="17"/>
          <w:szCs w:val="17"/>
        </w:rPr>
        <w:t>еограниченное количество заявок.</w:t>
      </w:r>
    </w:p>
    <w:p w:rsidR="004C6ED9" w:rsidRPr="00FE3CB6" w:rsidRDefault="00FE3CB6" w:rsidP="00993AB7">
      <w:pPr>
        <w:pStyle w:val="a8"/>
        <w:numPr>
          <w:ilvl w:val="1"/>
          <w:numId w:val="7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Для участия в К</w:t>
      </w:r>
      <w:r w:rsidR="004C6ED9" w:rsidRPr="00FE3CB6">
        <w:rPr>
          <w:rFonts w:ascii="Trebuchet MS" w:hAnsi="Trebuchet MS" w:cs="Arial Udm"/>
          <w:sz w:val="17"/>
          <w:szCs w:val="17"/>
        </w:rPr>
        <w:t>онкурсе необходимо подать заявку (</w:t>
      </w:r>
      <w:r>
        <w:rPr>
          <w:rFonts w:ascii="Trebuchet MS" w:hAnsi="Trebuchet MS" w:cs="Arial Udm"/>
          <w:sz w:val="17"/>
          <w:szCs w:val="17"/>
        </w:rPr>
        <w:t>см. П</w:t>
      </w:r>
      <w:r w:rsidR="004C6ED9" w:rsidRPr="00FE3CB6">
        <w:rPr>
          <w:rFonts w:ascii="Trebuchet MS" w:hAnsi="Trebuchet MS" w:cs="Arial Udm"/>
          <w:sz w:val="17"/>
          <w:szCs w:val="17"/>
        </w:rPr>
        <w:t>риложение 1) в Оргкомитет (</w:t>
      </w:r>
      <w:r w:rsidR="00F874B8" w:rsidRPr="00FE3CB6">
        <w:rPr>
          <w:rFonts w:ascii="Trebuchet MS" w:hAnsi="Trebuchet MS" w:cs="Arial Udm"/>
          <w:sz w:val="17"/>
          <w:szCs w:val="17"/>
        </w:rPr>
        <w:t xml:space="preserve">306 кабинет 1 корпуса УдГУ) </w:t>
      </w:r>
      <w:r w:rsidR="00180132">
        <w:rPr>
          <w:rFonts w:ascii="Trebuchet MS" w:hAnsi="Trebuchet MS" w:cs="Arial Udm"/>
          <w:b/>
          <w:sz w:val="17"/>
          <w:szCs w:val="17"/>
        </w:rPr>
        <w:t>до 6</w:t>
      </w:r>
      <w:r w:rsidR="00F874B8" w:rsidRPr="00FE3CB6">
        <w:rPr>
          <w:rFonts w:ascii="Trebuchet MS" w:hAnsi="Trebuchet MS" w:cs="Arial Udm"/>
          <w:b/>
          <w:sz w:val="17"/>
          <w:szCs w:val="17"/>
        </w:rPr>
        <w:t xml:space="preserve"> марта 20</w:t>
      </w:r>
      <w:r w:rsidR="00180132">
        <w:rPr>
          <w:rFonts w:ascii="Trebuchet MS" w:hAnsi="Trebuchet MS" w:cs="Arial Udm"/>
          <w:b/>
          <w:sz w:val="17"/>
          <w:szCs w:val="17"/>
        </w:rPr>
        <w:t>20</w:t>
      </w:r>
      <w:r w:rsidR="004C6ED9" w:rsidRPr="00FE3CB6">
        <w:rPr>
          <w:rFonts w:ascii="Trebuchet MS" w:hAnsi="Trebuchet MS" w:cs="Arial Udm"/>
          <w:b/>
          <w:sz w:val="17"/>
          <w:szCs w:val="17"/>
        </w:rPr>
        <w:t xml:space="preserve"> года.</w:t>
      </w:r>
    </w:p>
    <w:p w:rsidR="004C6ED9" w:rsidRPr="00380661" w:rsidRDefault="004C6ED9" w:rsidP="00FE3CB6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4C6ED9" w:rsidRDefault="004C6ED9" w:rsidP="00993AB7">
      <w:pPr>
        <w:numPr>
          <w:ilvl w:val="0"/>
          <w:numId w:val="75"/>
        </w:numPr>
        <w:spacing w:after="0" w:line="240" w:lineRule="auto"/>
        <w:ind w:left="993" w:hanging="284"/>
        <w:jc w:val="center"/>
        <w:rPr>
          <w:rFonts w:ascii="Trebuchet MS" w:hAnsi="Trebuchet MS" w:cs="Arial Udm"/>
          <w:b/>
          <w:sz w:val="17"/>
          <w:szCs w:val="17"/>
        </w:rPr>
      </w:pPr>
      <w:r w:rsidRPr="00380661">
        <w:rPr>
          <w:rFonts w:ascii="Trebuchet MS" w:hAnsi="Trebuchet MS" w:cs="Arial Udm"/>
          <w:b/>
          <w:sz w:val="17"/>
          <w:szCs w:val="17"/>
        </w:rPr>
        <w:t>СР</w:t>
      </w:r>
      <w:r w:rsidR="00380661">
        <w:rPr>
          <w:rFonts w:ascii="Trebuchet MS" w:hAnsi="Trebuchet MS" w:cs="Arial Udm"/>
          <w:b/>
          <w:sz w:val="17"/>
          <w:szCs w:val="17"/>
        </w:rPr>
        <w:t>ОКИ И МЕСТО ПРОВЕДЕНИЯ КОНКУРСА</w:t>
      </w:r>
    </w:p>
    <w:p w:rsidR="00380661" w:rsidRPr="00380661" w:rsidRDefault="00380661" w:rsidP="00380661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4C6ED9" w:rsidRPr="00FE3CB6" w:rsidRDefault="00F874B8" w:rsidP="00993AB7">
      <w:pPr>
        <w:numPr>
          <w:ilvl w:val="0"/>
          <w:numId w:val="64"/>
        </w:numPr>
        <w:ind w:left="426" w:hanging="426"/>
        <w:rPr>
          <w:rFonts w:ascii="Trebuchet MS" w:hAnsi="Trebuchet MS" w:cs="Arial Udm"/>
          <w:sz w:val="17"/>
          <w:szCs w:val="17"/>
        </w:rPr>
      </w:pPr>
      <w:r w:rsidRPr="00F874B8">
        <w:rPr>
          <w:rFonts w:ascii="Trebuchet MS" w:hAnsi="Trebuchet MS" w:cs="Arial Udm"/>
          <w:sz w:val="17"/>
          <w:szCs w:val="17"/>
        </w:rPr>
        <w:t>Конкурс проводится параллельно с конкурсом студенческого творч</w:t>
      </w:r>
      <w:r w:rsidR="00FE3CB6">
        <w:rPr>
          <w:rFonts w:ascii="Trebuchet MS" w:hAnsi="Trebuchet MS" w:cs="Arial Udm"/>
          <w:sz w:val="17"/>
          <w:szCs w:val="17"/>
        </w:rPr>
        <w:t xml:space="preserve">ества «СТУДЕНЧЕСКАЯ ВЕСНА УдГУ </w:t>
      </w:r>
      <w:r w:rsidR="00472007">
        <w:rPr>
          <w:bCs/>
          <w:sz w:val="17"/>
          <w:szCs w:val="17"/>
        </w:rPr>
        <w:t>−</w:t>
      </w:r>
      <w:r w:rsidR="00180132">
        <w:rPr>
          <w:rFonts w:ascii="Trebuchet MS" w:hAnsi="Trebuchet MS" w:cs="Arial Udm"/>
          <w:sz w:val="17"/>
          <w:szCs w:val="17"/>
        </w:rPr>
        <w:t xml:space="preserve"> 2020» 16</w:t>
      </w:r>
      <w:r w:rsidR="00FE3CB6">
        <w:rPr>
          <w:rFonts w:ascii="Trebuchet MS" w:hAnsi="Trebuchet MS" w:cs="Arial Udm"/>
          <w:sz w:val="17"/>
          <w:szCs w:val="17"/>
        </w:rPr>
        <w:t>-2</w:t>
      </w:r>
      <w:r w:rsidR="00180132">
        <w:rPr>
          <w:rFonts w:ascii="Trebuchet MS" w:hAnsi="Trebuchet MS" w:cs="Arial Udm"/>
          <w:sz w:val="17"/>
          <w:szCs w:val="17"/>
        </w:rPr>
        <w:t>1</w:t>
      </w:r>
      <w:r w:rsidR="00FE3CB6">
        <w:rPr>
          <w:rFonts w:ascii="Trebuchet MS" w:hAnsi="Trebuchet MS" w:cs="Arial Udm"/>
          <w:sz w:val="17"/>
          <w:szCs w:val="17"/>
        </w:rPr>
        <w:t xml:space="preserve"> марта 20</w:t>
      </w:r>
      <w:r w:rsidR="00180132">
        <w:rPr>
          <w:rFonts w:ascii="Trebuchet MS" w:hAnsi="Trebuchet MS" w:cs="Arial Udm"/>
          <w:sz w:val="17"/>
          <w:szCs w:val="17"/>
        </w:rPr>
        <w:t>20</w:t>
      </w:r>
      <w:r w:rsidR="00FE3CB6">
        <w:rPr>
          <w:rFonts w:ascii="Trebuchet MS" w:hAnsi="Trebuchet MS" w:cs="Arial Udm"/>
          <w:sz w:val="17"/>
          <w:szCs w:val="17"/>
        </w:rPr>
        <w:t xml:space="preserve"> года.</w:t>
      </w:r>
    </w:p>
    <w:p w:rsidR="004C6ED9" w:rsidRDefault="00784B09" w:rsidP="00993AB7">
      <w:pPr>
        <w:numPr>
          <w:ilvl w:val="0"/>
          <w:numId w:val="75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МЕХАНИЗМ ПРОВЕДЕНИЯ КОНКУРСА</w:t>
      </w:r>
    </w:p>
    <w:p w:rsidR="00784B09" w:rsidRPr="00380661" w:rsidRDefault="00784B09" w:rsidP="00784B09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FE3CB6" w:rsidRDefault="00F874B8" w:rsidP="00993AB7">
      <w:pPr>
        <w:numPr>
          <w:ilvl w:val="1"/>
          <w:numId w:val="7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874B8">
        <w:rPr>
          <w:rFonts w:ascii="Trebuchet MS" w:hAnsi="Trebuchet MS" w:cs="Arial Udm"/>
          <w:sz w:val="17"/>
          <w:szCs w:val="17"/>
        </w:rPr>
        <w:lastRenderedPageBreak/>
        <w:t xml:space="preserve">С целью обеспечения качественного уровня проводимых Конкурсов определено минимальное количество участников </w:t>
      </w:r>
      <w:r w:rsidR="00FE3CB6">
        <w:rPr>
          <w:rFonts w:ascii="Trebuchet MS" w:hAnsi="Trebuchet MS" w:cs="Arial Udm"/>
          <w:sz w:val="17"/>
          <w:szCs w:val="17"/>
        </w:rPr>
        <w:t>по каждой номинации.</w:t>
      </w:r>
    </w:p>
    <w:p w:rsidR="00F874B8" w:rsidRPr="00F874B8" w:rsidRDefault="00F874B8" w:rsidP="00993AB7">
      <w:pPr>
        <w:numPr>
          <w:ilvl w:val="1"/>
          <w:numId w:val="7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874B8">
        <w:rPr>
          <w:rFonts w:ascii="Trebuchet MS" w:hAnsi="Trebuchet MS" w:cs="Arial Udm"/>
          <w:sz w:val="17"/>
          <w:szCs w:val="17"/>
        </w:rPr>
        <w:t>Конкурс проводится при наличии не менее трех заявок по соответствующей номинации:</w:t>
      </w:r>
      <w:r w:rsidR="00FE3CB6">
        <w:rPr>
          <w:rFonts w:ascii="Trebuchet MS" w:hAnsi="Trebuchet MS" w:cs="Arial Udm"/>
          <w:sz w:val="17"/>
          <w:szCs w:val="17"/>
        </w:rPr>
        <w:t xml:space="preserve"> </w:t>
      </w:r>
      <w:r w:rsidRPr="00F874B8">
        <w:rPr>
          <w:rFonts w:ascii="Trebuchet MS" w:hAnsi="Trebuchet MS" w:cs="Arial Udm"/>
          <w:sz w:val="17"/>
          <w:szCs w:val="17"/>
        </w:rPr>
        <w:t>«Видеоматериал</w:t>
      </w:r>
      <w:r w:rsidR="00146582">
        <w:rPr>
          <w:rFonts w:ascii="Trebuchet MS" w:hAnsi="Trebuchet MS" w:cs="Arial Udm"/>
          <w:sz w:val="17"/>
          <w:szCs w:val="17"/>
        </w:rPr>
        <w:t>», «Публикация», «Фоторепортаж»</w:t>
      </w:r>
      <w:r w:rsidRPr="00F874B8">
        <w:rPr>
          <w:rFonts w:ascii="Trebuchet MS" w:hAnsi="Trebuchet MS" w:cs="Arial Udm"/>
          <w:sz w:val="17"/>
          <w:szCs w:val="17"/>
        </w:rPr>
        <w:t xml:space="preserve"> (</w:t>
      </w:r>
      <w:r w:rsidR="00146582">
        <w:rPr>
          <w:rFonts w:ascii="Trebuchet MS" w:hAnsi="Trebuchet MS" w:cs="Arial Udm"/>
          <w:sz w:val="17"/>
          <w:szCs w:val="17"/>
        </w:rPr>
        <w:t xml:space="preserve">см. </w:t>
      </w:r>
      <w:r w:rsidRPr="00F874B8">
        <w:rPr>
          <w:rFonts w:ascii="Trebuchet MS" w:hAnsi="Trebuchet MS" w:cs="Arial Udm"/>
          <w:sz w:val="17"/>
          <w:szCs w:val="17"/>
        </w:rPr>
        <w:t xml:space="preserve">Приложение 1). </w:t>
      </w:r>
    </w:p>
    <w:p w:rsidR="00146582" w:rsidRPr="00146582" w:rsidRDefault="00146582" w:rsidP="00F874B8">
      <w:pPr>
        <w:spacing w:after="0" w:line="240" w:lineRule="auto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  </w:t>
      </w:r>
    </w:p>
    <w:p w:rsidR="004C6ED9" w:rsidRDefault="004C6ED9" w:rsidP="00993AB7">
      <w:pPr>
        <w:numPr>
          <w:ilvl w:val="0"/>
          <w:numId w:val="75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 w:rsidRPr="00380661">
        <w:rPr>
          <w:rFonts w:ascii="Trebuchet MS" w:hAnsi="Trebuchet MS" w:cs="Arial Udm"/>
          <w:b/>
          <w:sz w:val="17"/>
          <w:szCs w:val="17"/>
        </w:rPr>
        <w:t>СИС</w:t>
      </w:r>
      <w:r w:rsidR="00DA12D0">
        <w:rPr>
          <w:rFonts w:ascii="Trebuchet MS" w:hAnsi="Trebuchet MS" w:cs="Arial Udm"/>
          <w:b/>
          <w:sz w:val="17"/>
          <w:szCs w:val="17"/>
        </w:rPr>
        <w:t>ТЕМА ОЦЕНКИ УЧАСТНИКОВ КОНКУРСА</w:t>
      </w:r>
    </w:p>
    <w:p w:rsidR="00DA12D0" w:rsidRPr="00380661" w:rsidRDefault="00DA12D0" w:rsidP="00DA12D0">
      <w:pPr>
        <w:spacing w:after="0" w:line="240" w:lineRule="auto"/>
        <w:ind w:left="360"/>
        <w:rPr>
          <w:rFonts w:ascii="Trebuchet MS" w:hAnsi="Trebuchet MS" w:cs="Arial Udm"/>
          <w:sz w:val="17"/>
          <w:szCs w:val="17"/>
        </w:rPr>
      </w:pPr>
    </w:p>
    <w:p w:rsidR="004C6ED9" w:rsidRPr="00380661" w:rsidRDefault="004C6ED9" w:rsidP="00993AB7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>В Конкурсе применяется 10-бал</w:t>
      </w:r>
      <w:r w:rsidR="00146582">
        <w:rPr>
          <w:rFonts w:ascii="Trebuchet MS" w:hAnsi="Trebuchet MS" w:cs="Arial Udm"/>
          <w:sz w:val="17"/>
          <w:szCs w:val="17"/>
        </w:rPr>
        <w:t>льная система оценок.</w:t>
      </w:r>
    </w:p>
    <w:p w:rsidR="004C6ED9" w:rsidRPr="00380661" w:rsidRDefault="004C6ED9" w:rsidP="00993AB7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 xml:space="preserve">Оценивается </w:t>
      </w:r>
      <w:r w:rsidR="00DA12D0">
        <w:rPr>
          <w:rFonts w:ascii="Trebuchet MS" w:hAnsi="Trebuchet MS" w:cs="Arial Udm"/>
          <w:sz w:val="17"/>
          <w:szCs w:val="17"/>
        </w:rPr>
        <w:t>творческая работа в целом</w:t>
      </w:r>
      <w:r w:rsidR="00146582">
        <w:rPr>
          <w:rFonts w:ascii="Trebuchet MS" w:hAnsi="Trebuchet MS" w:cs="Arial Udm"/>
          <w:sz w:val="17"/>
          <w:szCs w:val="17"/>
        </w:rPr>
        <w:t>.</w:t>
      </w:r>
    </w:p>
    <w:p w:rsidR="004C6ED9" w:rsidRPr="00380661" w:rsidRDefault="004C6ED9" w:rsidP="00993AB7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 xml:space="preserve">Итоговая оценка определяется суммой оценок, поставленных всеми членами жюри в данной </w:t>
      </w:r>
      <w:r w:rsidR="00DA12D0">
        <w:rPr>
          <w:rFonts w:ascii="Trebuchet MS" w:hAnsi="Trebuchet MS" w:cs="Arial Udm"/>
          <w:sz w:val="17"/>
          <w:szCs w:val="17"/>
        </w:rPr>
        <w:t>номинации</w:t>
      </w:r>
      <w:r w:rsidR="00146582">
        <w:rPr>
          <w:rFonts w:ascii="Trebuchet MS" w:hAnsi="Trebuchet MS" w:cs="Arial Udm"/>
          <w:sz w:val="17"/>
          <w:szCs w:val="17"/>
        </w:rPr>
        <w:t>.</w:t>
      </w:r>
    </w:p>
    <w:p w:rsidR="004C6ED9" w:rsidRPr="00380661" w:rsidRDefault="004C6ED9" w:rsidP="00993AB7">
      <w:pPr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>Решение жюри окончательное и пересмотру не подлежит.</w:t>
      </w:r>
    </w:p>
    <w:p w:rsidR="004C6ED9" w:rsidRPr="00380661" w:rsidRDefault="004C6ED9" w:rsidP="004C6ED9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4C6ED9" w:rsidRDefault="00DA12D0" w:rsidP="00993AB7">
      <w:pPr>
        <w:numPr>
          <w:ilvl w:val="0"/>
          <w:numId w:val="75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ПОДВЕДЕНИЕ ИТОГОВ И НАГРАЖДЕНИЕ</w:t>
      </w:r>
    </w:p>
    <w:p w:rsidR="00DA12D0" w:rsidRPr="00380661" w:rsidRDefault="00DA12D0" w:rsidP="00DA12D0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F874B8" w:rsidRDefault="00146582" w:rsidP="00993AB7">
      <w:pPr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Подведение итогов К</w:t>
      </w:r>
      <w:r w:rsidR="004C6ED9" w:rsidRPr="00F874B8">
        <w:rPr>
          <w:rFonts w:ascii="Trebuchet MS" w:hAnsi="Trebuchet MS" w:cs="Arial Udm"/>
          <w:sz w:val="17"/>
          <w:szCs w:val="17"/>
        </w:rPr>
        <w:t xml:space="preserve">онкурса и награждение </w:t>
      </w:r>
      <w:r w:rsidR="00F874B8" w:rsidRPr="00F874B8">
        <w:rPr>
          <w:rFonts w:ascii="Trebuchet MS" w:hAnsi="Trebuchet MS" w:cs="Arial Udm"/>
          <w:sz w:val="17"/>
          <w:szCs w:val="17"/>
        </w:rPr>
        <w:t>проводятся в день гала-концерта «Студенческой весны УдГУ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="00472007">
        <w:rPr>
          <w:bCs/>
          <w:sz w:val="17"/>
          <w:szCs w:val="17"/>
        </w:rPr>
        <w:t>−</w:t>
      </w:r>
      <w:r w:rsidR="00AA2E31">
        <w:rPr>
          <w:rFonts w:ascii="Trebuchet MS" w:hAnsi="Trebuchet MS" w:cs="Arial Udm"/>
          <w:sz w:val="17"/>
          <w:szCs w:val="17"/>
        </w:rPr>
        <w:t xml:space="preserve"> 2020» 21 марта 2020</w:t>
      </w:r>
      <w:r>
        <w:rPr>
          <w:rFonts w:ascii="Trebuchet MS" w:hAnsi="Trebuchet MS" w:cs="Arial Udm"/>
          <w:sz w:val="17"/>
          <w:szCs w:val="17"/>
        </w:rPr>
        <w:t xml:space="preserve"> года.</w:t>
      </w:r>
    </w:p>
    <w:p w:rsidR="004C6ED9" w:rsidRPr="00146582" w:rsidRDefault="004C6ED9" w:rsidP="00993AB7">
      <w:pPr>
        <w:numPr>
          <w:ilvl w:val="0"/>
          <w:numId w:val="6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F874B8">
        <w:rPr>
          <w:rFonts w:ascii="Trebuchet MS" w:hAnsi="Trebuchet MS" w:cs="Arial Udm"/>
          <w:sz w:val="17"/>
          <w:szCs w:val="17"/>
        </w:rPr>
        <w:t>По</w:t>
      </w:r>
      <w:r w:rsidR="00146582">
        <w:rPr>
          <w:rFonts w:ascii="Trebuchet MS" w:hAnsi="Trebuchet MS" w:cs="Arial Udm"/>
          <w:sz w:val="17"/>
          <w:szCs w:val="17"/>
        </w:rPr>
        <w:t xml:space="preserve"> итогам Конкурса определяются призе</w:t>
      </w:r>
      <w:r w:rsidR="00F874B8" w:rsidRPr="00F874B8">
        <w:rPr>
          <w:rFonts w:ascii="Trebuchet MS" w:hAnsi="Trebuchet MS" w:cs="Arial Udm"/>
          <w:sz w:val="17"/>
          <w:szCs w:val="17"/>
        </w:rPr>
        <w:t>ры во всех номинациях</w:t>
      </w:r>
      <w:r w:rsidR="00146582">
        <w:rPr>
          <w:rFonts w:ascii="Trebuchet MS" w:hAnsi="Trebuchet MS" w:cs="Arial Udm"/>
          <w:sz w:val="17"/>
          <w:szCs w:val="17"/>
        </w:rPr>
        <w:t>. В случае</w:t>
      </w:r>
      <w:r w:rsidR="00F874B8" w:rsidRPr="00F874B8">
        <w:rPr>
          <w:rFonts w:ascii="Trebuchet MS" w:hAnsi="Trebuchet MS" w:cs="Arial Udm"/>
          <w:sz w:val="17"/>
          <w:szCs w:val="17"/>
        </w:rPr>
        <w:t xml:space="preserve"> если в номинацию подано меньше 3 заявок, номинация считается несостоявшейся. Участники, чья номинаци</w:t>
      </w:r>
      <w:r w:rsidR="00146582">
        <w:rPr>
          <w:rFonts w:ascii="Trebuchet MS" w:hAnsi="Trebuchet MS" w:cs="Arial Udm"/>
          <w:sz w:val="17"/>
          <w:szCs w:val="17"/>
        </w:rPr>
        <w:t>я не состоялась, выступают вне К</w:t>
      </w:r>
      <w:r w:rsidR="00F874B8" w:rsidRPr="00F874B8">
        <w:rPr>
          <w:rFonts w:ascii="Trebuchet MS" w:hAnsi="Trebuchet MS" w:cs="Arial Udm"/>
          <w:sz w:val="17"/>
          <w:szCs w:val="17"/>
        </w:rPr>
        <w:t>онкурса.</w:t>
      </w:r>
    </w:p>
    <w:p w:rsidR="004C6ED9" w:rsidRDefault="00DA12D0" w:rsidP="00993AB7">
      <w:pPr>
        <w:pStyle w:val="aa"/>
        <w:numPr>
          <w:ilvl w:val="0"/>
          <w:numId w:val="75"/>
        </w:numPr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ДОПОЛНИТЕЛЬНАЯ ИНФОРМАЦИЯ</w:t>
      </w:r>
    </w:p>
    <w:p w:rsidR="00DA12D0" w:rsidRPr="00380661" w:rsidRDefault="00DA12D0" w:rsidP="00DA12D0">
      <w:pPr>
        <w:pStyle w:val="aa"/>
        <w:spacing w:after="0"/>
        <w:ind w:left="1065"/>
        <w:rPr>
          <w:rFonts w:ascii="Trebuchet MS" w:hAnsi="Trebuchet MS" w:cs="Arial Udm"/>
          <w:b/>
          <w:sz w:val="17"/>
          <w:szCs w:val="17"/>
        </w:rPr>
      </w:pPr>
    </w:p>
    <w:p w:rsidR="004C6ED9" w:rsidRPr="00380661" w:rsidRDefault="004C6ED9" w:rsidP="00993AB7">
      <w:pPr>
        <w:numPr>
          <w:ilvl w:val="0"/>
          <w:numId w:val="67"/>
        </w:numPr>
        <w:spacing w:after="0" w:line="240" w:lineRule="auto"/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>П</w:t>
      </w:r>
      <w:r w:rsidR="00146582">
        <w:rPr>
          <w:rFonts w:ascii="Trebuchet MS" w:hAnsi="Trebuchet MS" w:cs="Arial Udm"/>
          <w:sz w:val="17"/>
          <w:szCs w:val="17"/>
        </w:rPr>
        <w:t>о решению Оргкомитета в данное П</w:t>
      </w:r>
      <w:r w:rsidRPr="00380661">
        <w:rPr>
          <w:rFonts w:ascii="Trebuchet MS" w:hAnsi="Trebuchet MS" w:cs="Arial Udm"/>
          <w:sz w:val="17"/>
          <w:szCs w:val="17"/>
        </w:rPr>
        <w:t>оложение могут быть внесены изменения, о чем незамедлительно будет</w:t>
      </w:r>
      <w:r w:rsidR="00CE6F52">
        <w:rPr>
          <w:rFonts w:ascii="Trebuchet MS" w:hAnsi="Trebuchet MS" w:cs="Arial Udm"/>
          <w:sz w:val="17"/>
          <w:szCs w:val="17"/>
        </w:rPr>
        <w:t xml:space="preserve"> сообщено на официальном сайте О</w:t>
      </w:r>
      <w:r w:rsidRPr="00380661">
        <w:rPr>
          <w:rFonts w:ascii="Trebuchet MS" w:hAnsi="Trebuchet MS" w:cs="Arial Udm"/>
          <w:sz w:val="17"/>
          <w:szCs w:val="17"/>
        </w:rPr>
        <w:t>тдела по внеучебной и воспитательной работе УдГУ</w:t>
      </w:r>
      <w:r w:rsidR="00146582">
        <w:rPr>
          <w:rFonts w:ascii="Trebuchet MS" w:hAnsi="Trebuchet MS" w:cs="Arial Udm"/>
          <w:sz w:val="17"/>
          <w:szCs w:val="17"/>
        </w:rPr>
        <w:t>.</w:t>
      </w:r>
    </w:p>
    <w:p w:rsidR="004C6ED9" w:rsidRDefault="004C6ED9" w:rsidP="00993AB7">
      <w:pPr>
        <w:numPr>
          <w:ilvl w:val="0"/>
          <w:numId w:val="67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380661">
        <w:rPr>
          <w:rFonts w:ascii="Trebuchet MS" w:hAnsi="Trebuchet MS" w:cs="Arial Udm"/>
          <w:sz w:val="17"/>
          <w:szCs w:val="17"/>
        </w:rPr>
        <w:t>Все вопросы, не предусмотренные настоящим Положением, решаются Организатором Конкурса.</w:t>
      </w:r>
    </w:p>
    <w:p w:rsidR="00DA12D0" w:rsidRPr="00380661" w:rsidRDefault="00146582" w:rsidP="00993AB7">
      <w:pPr>
        <w:numPr>
          <w:ilvl w:val="0"/>
          <w:numId w:val="67"/>
        </w:numPr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По совместному решению Оргкомитета и жюри Конкурса</w:t>
      </w:r>
      <w:r w:rsidR="00DA12D0">
        <w:rPr>
          <w:rFonts w:ascii="Trebuchet MS" w:hAnsi="Trebuchet MS" w:cs="Arial Udm"/>
          <w:sz w:val="17"/>
          <w:szCs w:val="17"/>
        </w:rPr>
        <w:t xml:space="preserve"> студенты, учувствовавшие</w:t>
      </w:r>
      <w:r>
        <w:rPr>
          <w:rFonts w:ascii="Trebuchet MS" w:hAnsi="Trebuchet MS" w:cs="Arial Udm"/>
          <w:sz w:val="17"/>
          <w:szCs w:val="17"/>
        </w:rPr>
        <w:t xml:space="preserve"> в К</w:t>
      </w:r>
      <w:r w:rsidR="00214E23">
        <w:rPr>
          <w:rFonts w:ascii="Trebuchet MS" w:hAnsi="Trebuchet MS" w:cs="Arial Udm"/>
          <w:sz w:val="17"/>
          <w:szCs w:val="17"/>
        </w:rPr>
        <w:t xml:space="preserve">онкурсе, могут быть рекомендованы к участию в направлении «Журналистика» проекта </w:t>
      </w:r>
      <w:r>
        <w:rPr>
          <w:rFonts w:ascii="Trebuchet MS" w:hAnsi="Trebuchet MS" w:cs="Arial Udm"/>
          <w:sz w:val="17"/>
          <w:szCs w:val="17"/>
        </w:rPr>
        <w:t>«</w:t>
      </w:r>
      <w:r w:rsidR="00214E23">
        <w:rPr>
          <w:rFonts w:ascii="Trebuchet MS" w:hAnsi="Trebuchet MS" w:cs="Arial Udm"/>
          <w:sz w:val="17"/>
          <w:szCs w:val="17"/>
        </w:rPr>
        <w:t>Студен</w:t>
      </w:r>
      <w:r>
        <w:rPr>
          <w:rFonts w:ascii="Trebuchet MS" w:hAnsi="Trebuchet MS" w:cs="Arial Udm"/>
          <w:sz w:val="17"/>
          <w:szCs w:val="17"/>
        </w:rPr>
        <w:t>ческая В</w:t>
      </w:r>
      <w:r w:rsidR="00214E23">
        <w:rPr>
          <w:rFonts w:ascii="Trebuchet MS" w:hAnsi="Trebuchet MS" w:cs="Arial Udm"/>
          <w:sz w:val="17"/>
          <w:szCs w:val="17"/>
        </w:rPr>
        <w:t>есна России</w:t>
      </w:r>
      <w:r>
        <w:rPr>
          <w:rFonts w:ascii="Trebuchet MS" w:hAnsi="Trebuchet MS" w:cs="Arial Udm"/>
          <w:sz w:val="17"/>
          <w:szCs w:val="17"/>
        </w:rPr>
        <w:t>»</w:t>
      </w:r>
      <w:r w:rsidR="00214E23">
        <w:rPr>
          <w:rFonts w:ascii="Trebuchet MS" w:hAnsi="Trebuchet MS" w:cs="Arial Udm"/>
          <w:sz w:val="17"/>
          <w:szCs w:val="17"/>
        </w:rPr>
        <w:t>.</w:t>
      </w:r>
    </w:p>
    <w:p w:rsidR="004C6ED9" w:rsidRPr="00380661" w:rsidRDefault="004C6ED9" w:rsidP="004C6ED9">
      <w:pPr>
        <w:tabs>
          <w:tab w:val="num" w:pos="2145"/>
        </w:tabs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4C6ED9" w:rsidRDefault="00301611" w:rsidP="00993AB7">
      <w:pPr>
        <w:numPr>
          <w:ilvl w:val="0"/>
          <w:numId w:val="75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</w:p>
    <w:p w:rsidR="00301611" w:rsidRPr="00380661" w:rsidRDefault="00301611" w:rsidP="00301611">
      <w:pPr>
        <w:spacing w:after="0" w:line="240" w:lineRule="auto"/>
        <w:ind w:left="1065"/>
        <w:rPr>
          <w:rFonts w:ascii="Trebuchet MS" w:hAnsi="Trebuchet MS" w:cs="Arial Udm"/>
          <w:b/>
          <w:sz w:val="17"/>
          <w:szCs w:val="17"/>
        </w:rPr>
      </w:pPr>
    </w:p>
    <w:p w:rsidR="00146582" w:rsidRPr="00681F38" w:rsidRDefault="00146582" w:rsidP="00146582">
      <w:pPr>
        <w:pStyle w:val="a8"/>
        <w:spacing w:line="276" w:lineRule="auto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>Отдел по внеучебной и воспитательной работе УдГУ:</w:t>
      </w:r>
    </w:p>
    <w:p w:rsidR="00146582" w:rsidRPr="00681F38" w:rsidRDefault="00146582" w:rsidP="00146582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 xml:space="preserve">УР, г. Ижевск, ул. Университетская; 1, корпус 1, кабинет 306; </w:t>
      </w:r>
    </w:p>
    <w:p w:rsidR="00146582" w:rsidRPr="00681F38" w:rsidRDefault="00146582" w:rsidP="00146582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  <w:lang w:val="en-US"/>
        </w:rPr>
      </w:pPr>
      <w:r w:rsidRPr="00681F38">
        <w:rPr>
          <w:rFonts w:ascii="Trebuchet MS" w:hAnsi="Trebuchet MS" w:cs="Arial Udm"/>
          <w:sz w:val="17"/>
          <w:szCs w:val="17"/>
        </w:rPr>
        <w:t>Тел</w:t>
      </w:r>
      <w:r w:rsidRPr="00681F38">
        <w:rPr>
          <w:rFonts w:ascii="Trebuchet MS" w:hAnsi="Trebuchet MS" w:cs="Arial Udm"/>
          <w:sz w:val="17"/>
          <w:szCs w:val="17"/>
          <w:lang w:val="de-DE"/>
        </w:rPr>
        <w:t xml:space="preserve">: (3412) 916-420, 91-64-64; e-mail: </w:t>
      </w:r>
      <w:hyperlink r:id="rId8" w:history="1">
        <w:r w:rsidRPr="00B13B30">
          <w:rPr>
            <w:rStyle w:val="a3"/>
            <w:rFonts w:ascii="Trebuchet MS" w:hAnsi="Trebuchet MS" w:cs="Arial Udm"/>
            <w:sz w:val="17"/>
            <w:szCs w:val="17"/>
            <w:lang w:val="de-DE"/>
          </w:rPr>
          <w:t>uvvr@yandex.ru</w:t>
        </w:r>
      </w:hyperlink>
    </w:p>
    <w:p w:rsidR="00146582" w:rsidRPr="00FE3CB6" w:rsidRDefault="00285F23" w:rsidP="00146582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285F23">
        <w:rPr>
          <w:rFonts w:ascii="Trebuchet MS" w:hAnsi="Trebuchet MS" w:cs="Arial Udm"/>
          <w:sz w:val="17"/>
          <w:szCs w:val="17"/>
        </w:rPr>
        <w:t>Группа в соц.сетях</w:t>
      </w:r>
      <w:r w:rsidR="00906678">
        <w:rPr>
          <w:rFonts w:ascii="Trebuchet MS" w:hAnsi="Trebuchet MS" w:cs="Arial Udm"/>
          <w:sz w:val="17"/>
          <w:szCs w:val="17"/>
        </w:rPr>
        <w:t>:</w:t>
      </w:r>
      <w:r w:rsidRPr="00285F23">
        <w:rPr>
          <w:rFonts w:ascii="Trebuchet MS" w:hAnsi="Trebuchet MS" w:cs="Arial Udm"/>
          <w:sz w:val="17"/>
          <w:szCs w:val="17"/>
        </w:rPr>
        <w:t xml:space="preserve"> «ОВВР вконтакте» https://vk.com/ovvrudsu</w:t>
      </w:r>
    </w:p>
    <w:p w:rsidR="00B31BD9" w:rsidRPr="004F0C57" w:rsidRDefault="00B31BD9" w:rsidP="00B31BD9">
      <w:pPr>
        <w:spacing w:after="0" w:line="240" w:lineRule="auto"/>
        <w:rPr>
          <w:rFonts w:ascii="Verdana" w:hAnsi="Verdana"/>
          <w:b/>
          <w:bCs/>
          <w:sz w:val="22"/>
          <w:szCs w:val="22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146582" w:rsidRDefault="00146582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</w:p>
    <w:p w:rsidR="00B31BD9" w:rsidRPr="00B31BD9" w:rsidRDefault="00B31BD9" w:rsidP="00B31BD9">
      <w:pPr>
        <w:pStyle w:val="Default"/>
        <w:spacing w:line="276" w:lineRule="auto"/>
        <w:jc w:val="right"/>
        <w:rPr>
          <w:rFonts w:cs="Arial Udm"/>
          <w:b/>
          <w:sz w:val="17"/>
          <w:szCs w:val="17"/>
        </w:rPr>
      </w:pPr>
      <w:r w:rsidRPr="00B31BD9">
        <w:rPr>
          <w:rFonts w:cs="Arial Udm"/>
          <w:b/>
          <w:sz w:val="17"/>
          <w:szCs w:val="17"/>
        </w:rPr>
        <w:lastRenderedPageBreak/>
        <w:t>Приложение 1</w:t>
      </w:r>
    </w:p>
    <w:p w:rsidR="00B31BD9" w:rsidRPr="00B31BD9" w:rsidRDefault="00B31BD9" w:rsidP="00B31BD9">
      <w:pPr>
        <w:pStyle w:val="Default"/>
        <w:jc w:val="center"/>
        <w:rPr>
          <w:b/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>Журналистика</w:t>
      </w:r>
    </w:p>
    <w:p w:rsidR="00B31BD9" w:rsidRPr="00B31BD9" w:rsidRDefault="00B31BD9" w:rsidP="00B31BD9">
      <w:pPr>
        <w:pStyle w:val="Default"/>
        <w:jc w:val="center"/>
        <w:rPr>
          <w:b/>
          <w:bCs/>
          <w:sz w:val="17"/>
          <w:szCs w:val="17"/>
        </w:rPr>
      </w:pPr>
    </w:p>
    <w:p w:rsidR="00146582" w:rsidRDefault="00B31BD9" w:rsidP="00B31BD9">
      <w:pPr>
        <w:pStyle w:val="Default"/>
        <w:jc w:val="center"/>
        <w:rPr>
          <w:b/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 xml:space="preserve">Все работы сдаются с помощью электронной почты </w:t>
      </w:r>
    </w:p>
    <w:p w:rsidR="00146582" w:rsidRDefault="00B31BD9" w:rsidP="00B31BD9">
      <w:pPr>
        <w:pStyle w:val="Default"/>
        <w:jc w:val="center"/>
        <w:rPr>
          <w:b/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 xml:space="preserve">на адрес </w:t>
      </w:r>
      <w:hyperlink r:id="rId9" w:history="1">
        <w:r w:rsidRPr="00B31BD9">
          <w:rPr>
            <w:rStyle w:val="a3"/>
            <w:b/>
            <w:bCs/>
            <w:sz w:val="17"/>
            <w:szCs w:val="17"/>
            <w:lang w:val="en-US"/>
          </w:rPr>
          <w:t>uvvr</w:t>
        </w:r>
        <w:r w:rsidRPr="00B31BD9">
          <w:rPr>
            <w:rStyle w:val="a3"/>
            <w:b/>
            <w:bCs/>
            <w:sz w:val="17"/>
            <w:szCs w:val="17"/>
          </w:rPr>
          <w:t>@</w:t>
        </w:r>
        <w:r w:rsidRPr="00B31BD9">
          <w:rPr>
            <w:rStyle w:val="a3"/>
            <w:b/>
            <w:bCs/>
            <w:sz w:val="17"/>
            <w:szCs w:val="17"/>
            <w:lang w:val="en-US"/>
          </w:rPr>
          <w:t>yandex</w:t>
        </w:r>
        <w:r w:rsidRPr="00B31BD9">
          <w:rPr>
            <w:rStyle w:val="a3"/>
            <w:b/>
            <w:bCs/>
            <w:sz w:val="17"/>
            <w:szCs w:val="17"/>
          </w:rPr>
          <w:t>.</w:t>
        </w:r>
        <w:r w:rsidRPr="00B31BD9">
          <w:rPr>
            <w:rStyle w:val="a3"/>
            <w:b/>
            <w:bCs/>
            <w:sz w:val="17"/>
            <w:szCs w:val="17"/>
            <w:lang w:val="en-US"/>
          </w:rPr>
          <w:t>ru</w:t>
        </w:r>
      </w:hyperlink>
      <w:r w:rsidRPr="00B31BD9">
        <w:rPr>
          <w:b/>
          <w:bCs/>
          <w:sz w:val="17"/>
          <w:szCs w:val="17"/>
        </w:rPr>
        <w:t xml:space="preserve">. </w:t>
      </w:r>
    </w:p>
    <w:p w:rsidR="00B31BD9" w:rsidRDefault="00B31BD9" w:rsidP="00B31BD9">
      <w:pPr>
        <w:pStyle w:val="Default"/>
        <w:jc w:val="center"/>
        <w:rPr>
          <w:b/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>Просьба в теме письма указывать номинацию и название института.</w:t>
      </w:r>
    </w:p>
    <w:p w:rsidR="00483B57" w:rsidRDefault="00483B57" w:rsidP="00B31BD9">
      <w:pPr>
        <w:pStyle w:val="Default"/>
        <w:jc w:val="center"/>
        <w:rPr>
          <w:b/>
          <w:bCs/>
          <w:sz w:val="17"/>
          <w:szCs w:val="17"/>
        </w:rPr>
      </w:pPr>
    </w:p>
    <w:p w:rsidR="00483B57" w:rsidRPr="00B31BD9" w:rsidRDefault="00483B57" w:rsidP="00483B57">
      <w:pPr>
        <w:pStyle w:val="Default"/>
        <w:ind w:firstLine="426"/>
        <w:jc w:val="both"/>
        <w:rPr>
          <w:b/>
          <w:bCs/>
          <w:sz w:val="17"/>
          <w:szCs w:val="17"/>
        </w:rPr>
      </w:pPr>
      <w:r w:rsidRPr="00483B57">
        <w:rPr>
          <w:bCs/>
          <w:sz w:val="17"/>
          <w:szCs w:val="17"/>
        </w:rPr>
        <w:t>В этом году Медиа весна пройдет под лозунгом «Тайны, интриги, расследования», а главной объединяющей темой всех номинаций будет «Кошмар Студенческой весны», это должна быть провокация по всем направлениям. Мы привыкли восхвалять это мероприятие, восхвалять людей, принимающих участие и создающих шедевры. Но хороший журналист может создать сенсацию даже когда все «в шоколаде». Вам, дорогие участники, придется постараться, напрячь воображение, устроить расследования и, в конце концов, по-настоящему удивить ваших зрителей и читателей. Это должно быть остро, стильно и неожиданно. Ну, поехали</w:t>
      </w:r>
      <w:r w:rsidRPr="00483B57">
        <w:rPr>
          <w:b/>
          <w:bCs/>
          <w:sz w:val="17"/>
          <w:szCs w:val="17"/>
        </w:rPr>
        <w:t>!</w:t>
      </w:r>
    </w:p>
    <w:p w:rsidR="00B31BD9" w:rsidRPr="00B31BD9" w:rsidRDefault="00B31BD9" w:rsidP="00483B57">
      <w:pPr>
        <w:pStyle w:val="Default"/>
        <w:jc w:val="both"/>
        <w:rPr>
          <w:b/>
          <w:bCs/>
          <w:sz w:val="17"/>
          <w:szCs w:val="17"/>
        </w:rPr>
      </w:pPr>
    </w:p>
    <w:p w:rsidR="00483B57" w:rsidRDefault="00B31BD9" w:rsidP="00472007">
      <w:pPr>
        <w:pStyle w:val="Default"/>
        <w:ind w:firstLine="426"/>
        <w:jc w:val="both"/>
        <w:rPr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 xml:space="preserve">Видеоматериал. </w:t>
      </w:r>
      <w:r w:rsidR="00483B57" w:rsidRPr="00483B57">
        <w:rPr>
          <w:bCs/>
          <w:sz w:val="17"/>
          <w:szCs w:val="17"/>
        </w:rPr>
        <w:t xml:space="preserve">Как правило, под названием «Видеоматериал» мы понимаем видеосюжет, сделанный в новостной манере, что подразумевает наличие видео оператора и корреспондента, при этом творческий замысел может быть неограниченным. Рекомендуемая продолжительность работы – не более 4 минут. Обратите внимание, что одним из критериев оценки является «Раскрытие темы» - </w:t>
      </w:r>
      <w:r w:rsidR="00483B57" w:rsidRPr="00483B57">
        <w:rPr>
          <w:b/>
          <w:bCs/>
          <w:sz w:val="17"/>
          <w:szCs w:val="17"/>
        </w:rPr>
        <w:t>«Тайны (сенсация) студенческой весны».</w:t>
      </w:r>
      <w:r w:rsidR="00483B57" w:rsidRPr="00483B57">
        <w:rPr>
          <w:bCs/>
          <w:sz w:val="17"/>
          <w:szCs w:val="17"/>
        </w:rPr>
        <w:t xml:space="preserve"> В этом году тема более узкая и при этом подразумевает некое журналистское расследование, нынче «не прокатит» делать просто обзор на репетиции и выступление своего института, придется осветить то, что ранее было скрыто от глаз участников и зрителей Студенческой весны. Вы можете раскрыть тайну или удивить материалом про свой институт, можете «пошпионить» за другими, можете залезть в дебри и попытаться разузнать что-то интересное (сенсационное) у организаторов или прошлых участников конкурса. Обращайте внимание на качество картинки и монтажа, следите за уровнем звука, иначе это повлияет на снижении оценки за критерий «Качество видеоматериала». Разумеется, в ролике не должно быть ненормативной лексики.</w:t>
      </w:r>
    </w:p>
    <w:p w:rsidR="00483B57" w:rsidRDefault="00B31BD9" w:rsidP="00472007">
      <w:pPr>
        <w:pStyle w:val="Default"/>
        <w:ind w:firstLine="426"/>
        <w:jc w:val="both"/>
        <w:rPr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 xml:space="preserve">Публикация. </w:t>
      </w:r>
      <w:r w:rsidR="00483B57" w:rsidRPr="00483B57">
        <w:rPr>
          <w:bCs/>
          <w:sz w:val="17"/>
          <w:szCs w:val="17"/>
        </w:rPr>
        <w:t xml:space="preserve">Под публикацией понимается статья на заданную тему. Причем тема статьи – не обязательно ее название. Тема должна быть в первую очередь раскрыта в тексте материала. Обратите внимание, насколько непроста тема для публикации в этом году. И она также подразумевает некое расследование, нежели просто описание этого грандиозного событие. </w:t>
      </w:r>
      <w:r w:rsidR="00483B57" w:rsidRPr="00483B57">
        <w:rPr>
          <w:b/>
          <w:bCs/>
          <w:sz w:val="17"/>
          <w:szCs w:val="17"/>
        </w:rPr>
        <w:t>«Предатели студвесны</w:t>
      </w:r>
      <w:r w:rsidR="00483B57" w:rsidRPr="00483B57">
        <w:rPr>
          <w:bCs/>
          <w:sz w:val="17"/>
          <w:szCs w:val="17"/>
        </w:rPr>
        <w:t>» - это могут быть активисты, не пожелавшие участвовать или принимающие участие за другой институт, это могут быть организаторы, что-то поменявшие в проекте, это могут быть, в конце, концов, охранники, не пускающие на репетицию вашего режиссера. В общем, публикация должна быть «острой», чтобы почитать ее было интересно каждому. При написании уделите внимание композиционному построению текста, в нем должно быть введение, основная часть, заключение. Текст желательно набирать в формате Times New Roman, 14  пт, междустрочный интервал 1,0. Будьте оригинальны, следите за правилами русского языка.</w:t>
      </w:r>
    </w:p>
    <w:p w:rsidR="00B31BD9" w:rsidRPr="00B31BD9" w:rsidRDefault="00B31BD9" w:rsidP="00472007">
      <w:pPr>
        <w:pStyle w:val="Default"/>
        <w:ind w:firstLine="426"/>
        <w:jc w:val="both"/>
        <w:rPr>
          <w:bCs/>
          <w:sz w:val="17"/>
          <w:szCs w:val="17"/>
        </w:rPr>
      </w:pPr>
      <w:r w:rsidRPr="00B31BD9">
        <w:rPr>
          <w:b/>
          <w:bCs/>
          <w:sz w:val="17"/>
          <w:szCs w:val="17"/>
        </w:rPr>
        <w:t xml:space="preserve">Фотография. </w:t>
      </w:r>
      <w:r w:rsidR="00483B57" w:rsidRPr="00483B57">
        <w:rPr>
          <w:bCs/>
          <w:sz w:val="17"/>
          <w:szCs w:val="17"/>
        </w:rPr>
        <w:t xml:space="preserve">В этом году мы решили обратить внимание на то, какая студвесна до открытия кулис, «за кадром» - «ничегонеуспевающая», в пыли от изготавливаемых декораций, нервная от усталости, в тесных аудиториях, под «гнетом» сурового режиссера. Количество фотографий в репортаже </w:t>
      </w:r>
      <w:r w:rsidR="00483B57" w:rsidRPr="00483B57">
        <w:rPr>
          <w:b/>
          <w:bCs/>
          <w:sz w:val="17"/>
          <w:szCs w:val="17"/>
        </w:rPr>
        <w:t>«Кошмар студенческой весны»</w:t>
      </w:r>
      <w:r w:rsidR="00483B57" w:rsidRPr="00483B57">
        <w:rPr>
          <w:bCs/>
          <w:sz w:val="17"/>
          <w:szCs w:val="17"/>
        </w:rPr>
        <w:t xml:space="preserve"> – не более 15 штук. Это должна быть серия фотографий, причем одна фотография не должна дублировать другую. </w:t>
      </w:r>
      <w:r w:rsidRPr="00B31BD9">
        <w:rPr>
          <w:bCs/>
          <w:sz w:val="17"/>
          <w:szCs w:val="17"/>
        </w:rPr>
        <w:t xml:space="preserve"> </w:t>
      </w:r>
    </w:p>
    <w:tbl>
      <w:tblPr>
        <w:tblW w:w="1492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14921"/>
      </w:tblGrid>
      <w:tr w:rsidR="00B31BD9" w:rsidRPr="007F6357" w:rsidTr="00F85EF7">
        <w:trPr>
          <w:trHeight w:val="115"/>
        </w:trPr>
        <w:tc>
          <w:tcPr>
            <w:tcW w:w="14921" w:type="dxa"/>
          </w:tcPr>
          <w:p w:rsidR="00B31BD9" w:rsidRPr="007F6357" w:rsidRDefault="00B31BD9" w:rsidP="00F85EF7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af6"/>
              <w:tblW w:w="0" w:type="auto"/>
              <w:tblInd w:w="1274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2693"/>
              <w:gridCol w:w="2268"/>
            </w:tblGrid>
            <w:tr w:rsidR="00B31BD9" w:rsidRPr="007F6357" w:rsidTr="00B31BD9"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472007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Видеоматериал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472007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Публикация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472007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Фоторепортаж</w:t>
                  </w:r>
                </w:p>
              </w:tc>
            </w:tr>
            <w:tr w:rsidR="00B31BD9" w:rsidRPr="007F6357" w:rsidTr="00B31BD9"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 xml:space="preserve">Описание: </w:t>
                  </w:r>
                </w:p>
                <w:p w:rsidR="00B31BD9" w:rsidRPr="007F6357" w:rsidRDefault="00472007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Участник </w:t>
                  </w:r>
                  <w:r>
                    <w:rPr>
                      <w:bCs/>
                      <w:sz w:val="17"/>
                      <w:szCs w:val="17"/>
                    </w:rPr>
                    <w:t>−</w:t>
                  </w:r>
                  <w:r w:rsidR="00B31BD9" w:rsidRPr="007F6357">
                    <w:rPr>
                      <w:sz w:val="16"/>
                      <w:szCs w:val="16"/>
                    </w:rPr>
                    <w:t xml:space="preserve"> съемочная группа в составе, например, видеооператора и корреспондента готовит один новостной видеосюжет, материалы к которому создает в течение подготовки и проведения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="00B31BD9" w:rsidRPr="007F6357">
                    <w:rPr>
                      <w:sz w:val="16"/>
                      <w:szCs w:val="16"/>
                    </w:rPr>
                    <w:t>Студенческой весны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="00B31BD9" w:rsidRPr="007F6357">
                    <w:rPr>
                      <w:sz w:val="16"/>
                      <w:szCs w:val="16"/>
                    </w:rPr>
                    <w:t xml:space="preserve">. 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Тематика:</w:t>
                  </w:r>
                  <w:r w:rsidRPr="007F6357">
                    <w:rPr>
                      <w:sz w:val="16"/>
                      <w:szCs w:val="16"/>
                    </w:rPr>
                    <w:t xml:space="preserve"> </w:t>
                  </w:r>
                  <w:r w:rsidR="00483B57" w:rsidRPr="00483B57">
                    <w:rPr>
                      <w:sz w:val="16"/>
                      <w:szCs w:val="16"/>
                    </w:rPr>
                    <w:t>«Тайна (сенсация) Студенческой весны… ».</w:t>
                  </w:r>
                </w:p>
                <w:p w:rsidR="00B31BD9" w:rsidRPr="007F6357" w:rsidRDefault="00472007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данном направлении оценивается совместная работа оператора </w:t>
                  </w:r>
                  <w:r w:rsidR="00B31BD9" w:rsidRPr="007F6357">
                    <w:rPr>
                      <w:sz w:val="16"/>
                      <w:szCs w:val="16"/>
                    </w:rPr>
                    <w:t xml:space="preserve">корреспондента. 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>Съемочная группа работает на собственном оборудовании (видеокамера, выносной микрофон, штатив, видеокассеты и т.д.).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 xml:space="preserve">Описание: 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>Участник или группа участников готовит и представляет жюри один материал, написанный в свободном жанре.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Тематика:</w:t>
                  </w:r>
                  <w:r w:rsidRPr="007F6357">
                    <w:rPr>
                      <w:sz w:val="16"/>
                      <w:szCs w:val="16"/>
                    </w:rPr>
                    <w:t xml:space="preserve"> </w:t>
                  </w:r>
                  <w:r w:rsidR="00483B57" w:rsidRPr="00483B57">
                    <w:rPr>
                      <w:sz w:val="16"/>
                      <w:szCs w:val="16"/>
                    </w:rPr>
                    <w:t>«Предатели Студенческой весны»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 xml:space="preserve">Описание: 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>Участник или группа участников готовит и представляет жюри фотографии на предложенную тематику.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Тематика:</w:t>
                  </w:r>
                  <w:r w:rsidR="00472007">
                    <w:rPr>
                      <w:sz w:val="16"/>
                      <w:szCs w:val="16"/>
                    </w:rPr>
                    <w:t xml:space="preserve"> </w:t>
                  </w:r>
                  <w:r w:rsidR="00483B57">
                    <w:rPr>
                      <w:sz w:val="16"/>
                      <w:szCs w:val="16"/>
                    </w:rPr>
                    <w:t>«Кошмар студенческой весны»</w:t>
                  </w:r>
                </w:p>
              </w:tc>
            </w:tr>
            <w:tr w:rsidR="00B31BD9" w:rsidRPr="007F6357" w:rsidTr="00B31BD9"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>Требования: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 xml:space="preserve">Видео должно быть сдано до </w:t>
                  </w:r>
                  <w:r w:rsidR="00483B57">
                    <w:rPr>
                      <w:bCs/>
                      <w:sz w:val="16"/>
                      <w:szCs w:val="16"/>
                    </w:rPr>
                    <w:t>23</w:t>
                  </w:r>
                  <w:r w:rsidR="00472007">
                    <w:rPr>
                      <w:bCs/>
                      <w:sz w:val="16"/>
                      <w:szCs w:val="16"/>
                    </w:rPr>
                    <w:t>.00 ч. 2</w:t>
                  </w:r>
                  <w:r w:rsidR="00483B57">
                    <w:rPr>
                      <w:bCs/>
                      <w:sz w:val="16"/>
                      <w:szCs w:val="16"/>
                    </w:rPr>
                    <w:t>0</w:t>
                  </w:r>
                  <w:r w:rsidR="00472007">
                    <w:rPr>
                      <w:bCs/>
                      <w:sz w:val="16"/>
                      <w:szCs w:val="16"/>
                    </w:rPr>
                    <w:t xml:space="preserve"> марта.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 xml:space="preserve">Формат: </w:t>
                  </w:r>
                  <w:r w:rsidRPr="007F6357">
                    <w:rPr>
                      <w:bCs/>
                      <w:sz w:val="16"/>
                      <w:szCs w:val="16"/>
                      <w:lang w:val="en-US"/>
                    </w:rPr>
                    <w:t>mp</w:t>
                  </w:r>
                  <w:r w:rsidRPr="007F6357">
                    <w:rPr>
                      <w:bCs/>
                      <w:sz w:val="16"/>
                      <w:szCs w:val="16"/>
                    </w:rPr>
                    <w:t>4</w:t>
                  </w:r>
                  <w:r w:rsidR="00472007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Ограничение по времени: не более 4 минут</w:t>
                  </w:r>
                  <w:r w:rsidR="00472007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Требования: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 xml:space="preserve">Материалы сдаются в электронном виде до </w:t>
                  </w:r>
                  <w:r w:rsidR="00483B57">
                    <w:rPr>
                      <w:sz w:val="16"/>
                      <w:szCs w:val="16"/>
                    </w:rPr>
                    <w:t>23</w:t>
                  </w:r>
                  <w:r w:rsidR="00472007">
                    <w:rPr>
                      <w:sz w:val="16"/>
                      <w:szCs w:val="16"/>
                    </w:rPr>
                    <w:t>.00 ч. 2</w:t>
                  </w:r>
                  <w:r w:rsidR="00483B57">
                    <w:rPr>
                      <w:sz w:val="16"/>
                      <w:szCs w:val="16"/>
                    </w:rPr>
                    <w:t>0</w:t>
                  </w:r>
                  <w:r w:rsidR="00472007">
                    <w:rPr>
                      <w:sz w:val="16"/>
                      <w:szCs w:val="16"/>
                    </w:rPr>
                    <w:t xml:space="preserve"> марта</w:t>
                  </w:r>
                  <w:r w:rsidR="009C4412">
                    <w:rPr>
                      <w:sz w:val="16"/>
                      <w:szCs w:val="16"/>
                    </w:rPr>
                    <w:t>.</w:t>
                  </w:r>
                </w:p>
                <w:p w:rsidR="00B31BD9" w:rsidRPr="007F6357" w:rsidRDefault="00B31BD9" w:rsidP="00F85EF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 xml:space="preserve">Объем текста: не более 1 страницы текста, </w:t>
                  </w:r>
                  <w:r w:rsidRPr="007F6357">
                    <w:rPr>
                      <w:bCs/>
                      <w:sz w:val="16"/>
                      <w:szCs w:val="16"/>
                    </w:rPr>
                    <w:t xml:space="preserve">в формате </w:t>
                  </w:r>
                  <w:r w:rsidRPr="007F6357">
                    <w:rPr>
                      <w:bCs/>
                      <w:sz w:val="16"/>
                      <w:szCs w:val="16"/>
                      <w:lang w:val="en-US"/>
                    </w:rPr>
                    <w:t>TimesNewRoman</w:t>
                  </w:r>
                  <w:r w:rsidRPr="007F6357">
                    <w:rPr>
                      <w:bCs/>
                      <w:sz w:val="16"/>
                      <w:szCs w:val="16"/>
                    </w:rPr>
                    <w:t>, 14  пт, междустрочный интервал 1,0.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/>
                      <w:sz w:val="16"/>
                      <w:szCs w:val="16"/>
                    </w:rPr>
                    <w:t>Требования:</w:t>
                  </w:r>
                </w:p>
                <w:p w:rsidR="00B31BD9" w:rsidRPr="007F6357" w:rsidRDefault="00B31BD9" w:rsidP="00483B5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6357">
                    <w:rPr>
                      <w:sz w:val="16"/>
                      <w:szCs w:val="16"/>
                    </w:rPr>
                    <w:t>Количес</w:t>
                  </w:r>
                  <w:r w:rsidR="00472007">
                    <w:rPr>
                      <w:sz w:val="16"/>
                      <w:szCs w:val="16"/>
                    </w:rPr>
                    <w:t xml:space="preserve">тво фотографий в фоторепортаже </w:t>
                  </w:r>
                  <w:r w:rsidR="00472007">
                    <w:rPr>
                      <w:bCs/>
                      <w:sz w:val="17"/>
                      <w:szCs w:val="17"/>
                    </w:rPr>
                    <w:t>−</w:t>
                  </w:r>
                  <w:r w:rsidRPr="007F6357">
                    <w:rPr>
                      <w:sz w:val="16"/>
                      <w:szCs w:val="16"/>
                    </w:rPr>
                    <w:t xml:space="preserve"> не более 15 штук, но не менее 7 штук. Фоторепортаж принимается до  </w:t>
                  </w:r>
                  <w:r w:rsidR="00483B57">
                    <w:rPr>
                      <w:sz w:val="16"/>
                      <w:szCs w:val="16"/>
                    </w:rPr>
                    <w:t>23</w:t>
                  </w:r>
                  <w:r w:rsidR="00472007">
                    <w:rPr>
                      <w:sz w:val="16"/>
                      <w:szCs w:val="16"/>
                    </w:rPr>
                    <w:t xml:space="preserve">.00 ч. </w:t>
                  </w:r>
                  <w:r w:rsidRPr="007F6357">
                    <w:rPr>
                      <w:sz w:val="16"/>
                      <w:szCs w:val="16"/>
                    </w:rPr>
                    <w:t>2</w:t>
                  </w:r>
                  <w:r w:rsidR="00483B57">
                    <w:rPr>
                      <w:sz w:val="16"/>
                      <w:szCs w:val="16"/>
                    </w:rPr>
                    <w:t xml:space="preserve">0 </w:t>
                  </w:r>
                  <w:r w:rsidRPr="007F6357">
                    <w:rPr>
                      <w:sz w:val="16"/>
                      <w:szCs w:val="16"/>
                    </w:rPr>
                    <w:t>марта</w:t>
                  </w:r>
                  <w:r w:rsidR="0047200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31BD9" w:rsidRPr="007F6357" w:rsidTr="00B31BD9"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>Критерии: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а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раскрытие темы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б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способ подачи материала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в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разноплановость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г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качество видеоматериала сюжета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д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соответствие материала требованиям положения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>Критерии: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а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авторский текст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б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раскрытие темы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в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соответствие материала требованиям положения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BD9" w:rsidRPr="007F6357" w:rsidRDefault="00B31BD9" w:rsidP="00F85EF7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7F6357">
                    <w:rPr>
                      <w:b/>
                      <w:bCs/>
                      <w:sz w:val="16"/>
                      <w:szCs w:val="16"/>
                    </w:rPr>
                    <w:t>Критерии: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а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качество фотографий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 xml:space="preserve">б) 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раскрытие темы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Cs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в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разноплановость</w:t>
                  </w:r>
                  <w:r>
                    <w:rPr>
                      <w:bCs/>
                      <w:sz w:val="16"/>
                      <w:szCs w:val="16"/>
                    </w:rPr>
                    <w:t>;</w:t>
                  </w:r>
                </w:p>
                <w:p w:rsidR="00B31BD9" w:rsidRPr="007F6357" w:rsidRDefault="009C4412" w:rsidP="00F85EF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7F6357">
                    <w:rPr>
                      <w:bCs/>
                      <w:sz w:val="16"/>
                      <w:szCs w:val="16"/>
                    </w:rPr>
                    <w:t>г</w:t>
                  </w:r>
                  <w:r w:rsidR="00B31BD9" w:rsidRPr="007F6357">
                    <w:rPr>
                      <w:bCs/>
                      <w:sz w:val="16"/>
                      <w:szCs w:val="16"/>
                    </w:rPr>
                    <w:t>) соответствие материала требованиям положения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B31BD9" w:rsidRPr="007F6357" w:rsidRDefault="00B31BD9" w:rsidP="00F85EF7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B31BD9" w:rsidRPr="007F6357" w:rsidRDefault="00B31BD9" w:rsidP="00B31BD9">
      <w:pPr>
        <w:rPr>
          <w:rFonts w:ascii="Trebuchet MS" w:hAnsi="Trebuchet MS"/>
          <w:sz w:val="16"/>
          <w:szCs w:val="16"/>
        </w:rPr>
      </w:pPr>
    </w:p>
    <w:p w:rsidR="00B31BD9" w:rsidRPr="007F6357" w:rsidRDefault="00B31BD9" w:rsidP="00B31BD9">
      <w:pPr>
        <w:rPr>
          <w:rFonts w:ascii="Trebuchet MS" w:hAnsi="Trebuchet MS"/>
          <w:sz w:val="16"/>
          <w:szCs w:val="16"/>
        </w:rPr>
      </w:pPr>
    </w:p>
    <w:p w:rsidR="00B31BD9" w:rsidRPr="007F6357" w:rsidRDefault="00B31BD9" w:rsidP="00B31BD9">
      <w:pPr>
        <w:rPr>
          <w:rFonts w:ascii="Trebuchet MS" w:hAnsi="Trebuchet MS"/>
          <w:sz w:val="16"/>
          <w:szCs w:val="16"/>
        </w:rPr>
      </w:pPr>
    </w:p>
    <w:p w:rsidR="00B31BD9" w:rsidRPr="007F6357" w:rsidRDefault="00B31BD9" w:rsidP="00B31BD9">
      <w:pPr>
        <w:rPr>
          <w:rFonts w:ascii="Trebuchet MS" w:hAnsi="Trebuchet MS"/>
          <w:sz w:val="16"/>
          <w:szCs w:val="16"/>
        </w:rPr>
      </w:pPr>
    </w:p>
    <w:p w:rsidR="00B31BD9" w:rsidRDefault="00B31BD9" w:rsidP="00B31BD9">
      <w:pPr>
        <w:rPr>
          <w:rFonts w:ascii="Trebuchet MS" w:hAnsi="Trebuchet MS"/>
          <w:sz w:val="16"/>
          <w:szCs w:val="16"/>
        </w:rPr>
      </w:pPr>
    </w:p>
    <w:p w:rsidR="009C4412" w:rsidRPr="007F6357" w:rsidRDefault="009C4412" w:rsidP="00B31BD9">
      <w:pPr>
        <w:rPr>
          <w:rFonts w:ascii="Trebuchet MS" w:hAnsi="Trebuchet MS"/>
          <w:sz w:val="16"/>
          <w:szCs w:val="16"/>
        </w:rPr>
      </w:pPr>
    </w:p>
    <w:p w:rsidR="00B31BD9" w:rsidRPr="007F6357" w:rsidRDefault="00B31BD9" w:rsidP="00B31BD9">
      <w:pPr>
        <w:rPr>
          <w:rFonts w:ascii="Trebuchet MS" w:hAnsi="Trebuchet MS"/>
          <w:sz w:val="16"/>
          <w:szCs w:val="16"/>
        </w:rPr>
      </w:pPr>
    </w:p>
    <w:p w:rsidR="00B31BD9" w:rsidRPr="007F6357" w:rsidRDefault="00B31BD9" w:rsidP="00B31BD9">
      <w:pPr>
        <w:spacing w:after="0" w:line="240" w:lineRule="auto"/>
        <w:jc w:val="right"/>
        <w:rPr>
          <w:rFonts w:ascii="Trebuchet MS" w:hAnsi="Trebuchet MS" w:cs="Arial Udm"/>
          <w:b/>
          <w:color w:val="FFFFFF"/>
          <w:sz w:val="16"/>
          <w:szCs w:val="16"/>
        </w:rPr>
      </w:pPr>
      <w:r w:rsidRPr="007F6357">
        <w:rPr>
          <w:rFonts w:ascii="Trebuchet MS" w:hAnsi="Trebuchet MS" w:cs="Arial Udm"/>
          <w:b/>
          <w:sz w:val="16"/>
          <w:szCs w:val="16"/>
        </w:rPr>
        <w:lastRenderedPageBreak/>
        <w:t>Приложение 2</w:t>
      </w:r>
    </w:p>
    <w:p w:rsidR="00B31BD9" w:rsidRPr="007F6357" w:rsidRDefault="00B31BD9" w:rsidP="00B31BD9">
      <w:pPr>
        <w:spacing w:after="0" w:line="240" w:lineRule="auto"/>
        <w:jc w:val="center"/>
        <w:rPr>
          <w:rFonts w:ascii="Trebuchet MS" w:hAnsi="Trebuchet MS" w:cs="Arial Udm"/>
          <w:b/>
          <w:sz w:val="16"/>
          <w:szCs w:val="16"/>
        </w:rPr>
      </w:pPr>
      <w:r w:rsidRPr="007F6357">
        <w:rPr>
          <w:rFonts w:ascii="Trebuchet MS" w:hAnsi="Trebuchet MS" w:cs="Arial Udm"/>
          <w:b/>
          <w:sz w:val="16"/>
          <w:szCs w:val="16"/>
        </w:rPr>
        <w:t xml:space="preserve">ЗАЯВКА НА УЧАСТИЕ </w:t>
      </w:r>
    </w:p>
    <w:p w:rsidR="00B31BD9" w:rsidRPr="007F6357" w:rsidRDefault="00A80EBC" w:rsidP="00B31BD9">
      <w:pPr>
        <w:spacing w:after="0" w:line="240" w:lineRule="auto"/>
        <w:jc w:val="center"/>
        <w:rPr>
          <w:rFonts w:ascii="Trebuchet MS" w:hAnsi="Trebuchet MS" w:cs="Arial Udm"/>
          <w:sz w:val="16"/>
          <w:szCs w:val="16"/>
        </w:rPr>
      </w:pPr>
      <w:r>
        <w:rPr>
          <w:rFonts w:ascii="Trebuchet MS" w:hAnsi="Trebuchet MS" w:cs="Arial Udm"/>
          <w:sz w:val="16"/>
          <w:szCs w:val="16"/>
        </w:rPr>
        <w:t>в М</w:t>
      </w:r>
      <w:r w:rsidR="009C4412">
        <w:rPr>
          <w:rFonts w:ascii="Trebuchet MS" w:hAnsi="Trebuchet MS" w:cs="Arial Udm"/>
          <w:sz w:val="16"/>
          <w:szCs w:val="16"/>
        </w:rPr>
        <w:t>едиа</w:t>
      </w:r>
      <w:r w:rsidR="00B31BD9" w:rsidRPr="007F6357">
        <w:rPr>
          <w:rFonts w:ascii="Trebuchet MS" w:hAnsi="Trebuchet MS" w:cs="Arial Udm"/>
          <w:sz w:val="16"/>
          <w:szCs w:val="16"/>
        </w:rPr>
        <w:t>конкурсе «МЕДИАВЕСНА»</w:t>
      </w:r>
    </w:p>
    <w:p w:rsidR="00B31BD9" w:rsidRPr="007F6357" w:rsidRDefault="00B31BD9" w:rsidP="00B31BD9">
      <w:pPr>
        <w:spacing w:after="0" w:line="240" w:lineRule="auto"/>
        <w:jc w:val="center"/>
        <w:rPr>
          <w:rFonts w:ascii="Trebuchet MS" w:hAnsi="Trebuchet MS" w:cs="Arial Udm"/>
          <w:sz w:val="16"/>
          <w:szCs w:val="16"/>
        </w:rPr>
      </w:pPr>
    </w:p>
    <w:tbl>
      <w:tblPr>
        <w:tblW w:w="6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134"/>
        <w:gridCol w:w="1984"/>
        <w:gridCol w:w="993"/>
        <w:gridCol w:w="1276"/>
        <w:gridCol w:w="12"/>
      </w:tblGrid>
      <w:tr w:rsidR="00D62FB4" w:rsidRPr="007F6357" w:rsidTr="00D62FB4">
        <w:trPr>
          <w:trHeight w:val="617"/>
        </w:trPr>
        <w:tc>
          <w:tcPr>
            <w:tcW w:w="284" w:type="dxa"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  <w:r>
              <w:rPr>
                <w:rFonts w:ascii="Trebuchet MS" w:hAnsi="Trebuchet MS" w:cs="Arial Udm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b/>
                <w:sz w:val="16"/>
                <w:szCs w:val="16"/>
              </w:rPr>
              <w:t xml:space="preserve">Институт </w:t>
            </w:r>
          </w:p>
        </w:tc>
        <w:tc>
          <w:tcPr>
            <w:tcW w:w="1134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B6DA2">
        <w:trPr>
          <w:gridAfter w:val="1"/>
          <w:wAfter w:w="12" w:type="dxa"/>
          <w:cantSplit/>
          <w:trHeight w:val="201"/>
        </w:trPr>
        <w:tc>
          <w:tcPr>
            <w:tcW w:w="284" w:type="dxa"/>
            <w:vMerge w:val="restart"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 Udm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62FB4" w:rsidRPr="007F6357" w:rsidRDefault="00D62FB4" w:rsidP="00A80EBC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b/>
                <w:sz w:val="16"/>
                <w:szCs w:val="16"/>
              </w:rPr>
              <w:t>Ф.И.О.</w:t>
            </w:r>
          </w:p>
          <w:p w:rsidR="00D62FB4" w:rsidRPr="007F6357" w:rsidRDefault="00D62FB4" w:rsidP="00A80EBC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b/>
                <w:sz w:val="16"/>
                <w:szCs w:val="16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sz w:val="16"/>
                <w:szCs w:val="16"/>
              </w:rPr>
              <w:t>Номинация</w:t>
            </w:r>
          </w:p>
        </w:tc>
        <w:tc>
          <w:tcPr>
            <w:tcW w:w="1984" w:type="dxa"/>
            <w:vAlign w:val="bottom"/>
          </w:tcPr>
          <w:p w:rsidR="00D62FB4" w:rsidRPr="007F6357" w:rsidRDefault="00D62FB4" w:rsidP="00DB6DA2">
            <w:pPr>
              <w:spacing w:after="0" w:line="240" w:lineRule="auto"/>
              <w:jc w:val="center"/>
              <w:rPr>
                <w:rFonts w:ascii="Trebuchet MS" w:hAnsi="Trebuchet MS" w:cs="Arial Udm"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sz w:val="16"/>
                <w:szCs w:val="16"/>
              </w:rPr>
              <w:t>ФИО</w:t>
            </w:r>
          </w:p>
        </w:tc>
        <w:tc>
          <w:tcPr>
            <w:tcW w:w="993" w:type="dxa"/>
            <w:vAlign w:val="center"/>
          </w:tcPr>
          <w:p w:rsidR="00D62FB4" w:rsidRPr="007F6357" w:rsidRDefault="00D62FB4" w:rsidP="00D62FB4">
            <w:pPr>
              <w:spacing w:after="0" w:line="240" w:lineRule="auto"/>
              <w:jc w:val="center"/>
              <w:rPr>
                <w:rFonts w:ascii="Trebuchet MS" w:hAnsi="Trebuchet MS" w:cs="Arial Udm"/>
                <w:sz w:val="16"/>
                <w:szCs w:val="16"/>
              </w:rPr>
            </w:pPr>
            <w:r>
              <w:rPr>
                <w:rFonts w:ascii="Trebuchet MS" w:hAnsi="Trebuchet MS" w:cs="Arial Udm"/>
                <w:sz w:val="16"/>
                <w:szCs w:val="16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D62FB4" w:rsidRPr="007F6357" w:rsidRDefault="00D62FB4" w:rsidP="00D62FB4">
            <w:pPr>
              <w:spacing w:after="0" w:line="240" w:lineRule="auto"/>
              <w:jc w:val="center"/>
              <w:rPr>
                <w:rFonts w:ascii="Trebuchet MS" w:hAnsi="Trebuchet MS" w:cs="Arial Udm"/>
                <w:sz w:val="16"/>
                <w:szCs w:val="16"/>
              </w:rPr>
            </w:pPr>
            <w:r w:rsidRPr="007F6357">
              <w:rPr>
                <w:rFonts w:ascii="Trebuchet MS" w:hAnsi="Trebuchet MS" w:cs="Arial Udm"/>
                <w:sz w:val="16"/>
                <w:szCs w:val="16"/>
              </w:rPr>
              <w:t>№ группы</w:t>
            </w: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  <w:tr w:rsidR="00D62FB4" w:rsidRPr="007F6357" w:rsidTr="00D62FB4">
        <w:trPr>
          <w:gridAfter w:val="1"/>
          <w:wAfter w:w="12" w:type="dxa"/>
          <w:cantSplit/>
          <w:trHeight w:val="201"/>
        </w:trPr>
        <w:tc>
          <w:tcPr>
            <w:tcW w:w="28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FB4" w:rsidRPr="007F6357" w:rsidRDefault="00D62FB4" w:rsidP="00993AB7">
            <w:pPr>
              <w:numPr>
                <w:ilvl w:val="0"/>
                <w:numId w:val="77"/>
              </w:numPr>
              <w:spacing w:after="0" w:line="240" w:lineRule="auto"/>
              <w:ind w:left="0"/>
              <w:jc w:val="center"/>
              <w:rPr>
                <w:rFonts w:ascii="Trebuchet MS" w:hAnsi="Trebuchet MS" w:cs="Arial Udm"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993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FB4" w:rsidRPr="007F6357" w:rsidRDefault="00D62FB4" w:rsidP="00F85EF7">
            <w:pPr>
              <w:spacing w:after="0" w:line="240" w:lineRule="auto"/>
              <w:rPr>
                <w:rFonts w:ascii="Trebuchet MS" w:hAnsi="Trebuchet MS" w:cs="Arial Udm"/>
                <w:sz w:val="16"/>
                <w:szCs w:val="16"/>
              </w:rPr>
            </w:pPr>
          </w:p>
        </w:tc>
      </w:tr>
    </w:tbl>
    <w:p w:rsidR="00B31BD9" w:rsidRPr="007F6357" w:rsidRDefault="00B31BD9" w:rsidP="009C4412">
      <w:pPr>
        <w:spacing w:after="0" w:line="240" w:lineRule="auto"/>
        <w:rPr>
          <w:rFonts w:ascii="Trebuchet MS" w:hAnsi="Trebuchet MS" w:cs="Arial Udm"/>
          <w:b/>
          <w:sz w:val="16"/>
          <w:szCs w:val="16"/>
        </w:rPr>
      </w:pPr>
    </w:p>
    <w:p w:rsidR="00B31BD9" w:rsidRPr="007F6357" w:rsidRDefault="00B31BD9" w:rsidP="00B31BD9">
      <w:pPr>
        <w:spacing w:after="0" w:line="240" w:lineRule="auto"/>
        <w:jc w:val="right"/>
        <w:rPr>
          <w:rFonts w:ascii="Trebuchet MS" w:hAnsi="Trebuchet MS" w:cs="Arial Udm"/>
          <w:b/>
          <w:sz w:val="16"/>
          <w:szCs w:val="16"/>
        </w:rPr>
      </w:pPr>
    </w:p>
    <w:p w:rsidR="00B31BD9" w:rsidRPr="007F6357" w:rsidRDefault="00B31BD9" w:rsidP="009C4412">
      <w:pPr>
        <w:spacing w:after="0" w:line="240" w:lineRule="auto"/>
        <w:rPr>
          <w:rFonts w:ascii="Trebuchet MS" w:hAnsi="Trebuchet MS" w:cs="Arial Udm"/>
          <w:b/>
          <w:sz w:val="16"/>
          <w:szCs w:val="16"/>
        </w:rPr>
      </w:pPr>
      <w:r w:rsidRPr="007F6357">
        <w:rPr>
          <w:rFonts w:ascii="Trebuchet MS" w:hAnsi="Trebuchet MS" w:cs="Arial Udm"/>
          <w:b/>
          <w:sz w:val="16"/>
          <w:szCs w:val="16"/>
        </w:rPr>
        <w:t>Подпись заявителя: __________/__________________</w:t>
      </w:r>
    </w:p>
    <w:p w:rsidR="00B31BD9" w:rsidRPr="007F6357" w:rsidRDefault="00507849" w:rsidP="009C4412">
      <w:pPr>
        <w:spacing w:after="0" w:line="240" w:lineRule="auto"/>
        <w:ind w:firstLine="720"/>
        <w:rPr>
          <w:rFonts w:ascii="Trebuchet MS" w:hAnsi="Trebuchet MS" w:cs="Arial Udm"/>
          <w:b/>
          <w:sz w:val="16"/>
          <w:szCs w:val="16"/>
          <w:vertAlign w:val="superscript"/>
        </w:rPr>
      </w:pPr>
      <w:r>
        <w:rPr>
          <w:rFonts w:ascii="Trebuchet MS" w:hAnsi="Trebuchet MS" w:cs="Arial Udm"/>
          <w:b/>
          <w:sz w:val="16"/>
          <w:szCs w:val="16"/>
          <w:vertAlign w:val="superscript"/>
        </w:rPr>
        <w:t xml:space="preserve">                                                                                 </w:t>
      </w:r>
      <w:r w:rsidR="00B31BD9" w:rsidRPr="007F6357">
        <w:rPr>
          <w:rFonts w:ascii="Trebuchet MS" w:hAnsi="Trebuchet MS" w:cs="Arial Udm"/>
          <w:b/>
          <w:sz w:val="16"/>
          <w:szCs w:val="16"/>
          <w:vertAlign w:val="superscript"/>
        </w:rPr>
        <w:t>(Ф.И.О.)</w:t>
      </w:r>
      <w:r w:rsidR="00B31BD9" w:rsidRPr="007F6357">
        <w:rPr>
          <w:rFonts w:ascii="Trebuchet MS" w:hAnsi="Trebuchet MS" w:cs="Arial Udm"/>
          <w:b/>
          <w:sz w:val="16"/>
          <w:szCs w:val="16"/>
          <w:vertAlign w:val="superscript"/>
        </w:rPr>
        <w:tab/>
      </w:r>
      <w:r w:rsidR="00B31BD9" w:rsidRPr="007F6357">
        <w:rPr>
          <w:rFonts w:ascii="Trebuchet MS" w:hAnsi="Trebuchet MS" w:cs="Arial Udm"/>
          <w:b/>
          <w:sz w:val="16"/>
          <w:szCs w:val="16"/>
          <w:vertAlign w:val="superscript"/>
        </w:rPr>
        <w:tab/>
      </w:r>
    </w:p>
    <w:p w:rsidR="00B31BD9" w:rsidRPr="007F6357" w:rsidRDefault="00B31BD9" w:rsidP="009C4412">
      <w:pPr>
        <w:spacing w:after="0" w:line="240" w:lineRule="auto"/>
        <w:rPr>
          <w:rFonts w:ascii="Trebuchet MS" w:hAnsi="Trebuchet MS" w:cs="Arial Udm"/>
          <w:b/>
          <w:sz w:val="16"/>
          <w:szCs w:val="16"/>
          <w:vertAlign w:val="superscript"/>
        </w:rPr>
      </w:pPr>
      <w:r w:rsidRPr="007F6357">
        <w:rPr>
          <w:rFonts w:ascii="Trebuchet MS" w:hAnsi="Trebuchet MS" w:cs="Arial Udm"/>
          <w:b/>
          <w:sz w:val="16"/>
          <w:szCs w:val="16"/>
        </w:rPr>
        <w:t xml:space="preserve"> Дата: «____»_________________ 20__</w:t>
      </w:r>
    </w:p>
    <w:p w:rsidR="00B31BD9" w:rsidRPr="007F6357" w:rsidRDefault="00B31BD9" w:rsidP="009C4412">
      <w:pPr>
        <w:spacing w:after="0" w:line="240" w:lineRule="auto"/>
        <w:rPr>
          <w:rFonts w:ascii="Trebuchet MS" w:hAnsi="Trebuchet MS" w:cs="Arial Udm"/>
          <w:sz w:val="16"/>
          <w:szCs w:val="16"/>
        </w:rPr>
      </w:pPr>
    </w:p>
    <w:p w:rsidR="00B31BD9" w:rsidRPr="007F6357" w:rsidRDefault="00B31BD9" w:rsidP="009C4412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7F6357">
        <w:rPr>
          <w:rFonts w:ascii="Trebuchet MS" w:hAnsi="Trebuchet MS" w:cs="Arial Udm"/>
          <w:sz w:val="16"/>
          <w:szCs w:val="16"/>
        </w:rPr>
        <w:t>Подпись заместителя директора по ВВР:</w:t>
      </w: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F874B8" w:rsidRDefault="00F874B8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9C4412" w:rsidRDefault="009C4412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133245" w:rsidRPr="00B025F2" w:rsidRDefault="00133245" w:rsidP="00301611">
      <w:pPr>
        <w:spacing w:after="0" w:line="240" w:lineRule="auto"/>
        <w:ind w:firstLine="540"/>
        <w:jc w:val="right"/>
        <w:rPr>
          <w:rFonts w:ascii="Trebuchet MS" w:hAnsi="Trebuchet MS" w:cs="Arial Udm"/>
          <w:b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lastRenderedPageBreak/>
        <w:t>ПОЛОЖЕНИЕ</w:t>
      </w:r>
    </w:p>
    <w:p w:rsidR="00133245" w:rsidRPr="00020C57" w:rsidRDefault="00CD27A5" w:rsidP="00C573E1">
      <w:p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о </w:t>
      </w:r>
      <w:r w:rsidR="00A80EBC">
        <w:rPr>
          <w:rFonts w:ascii="Trebuchet MS" w:hAnsi="Trebuchet MS" w:cs="Arial Udm"/>
          <w:b/>
          <w:sz w:val="17"/>
          <w:szCs w:val="17"/>
        </w:rPr>
        <w:t>К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онкурсе студенческого творчества</w:t>
      </w:r>
    </w:p>
    <w:p w:rsidR="00133245" w:rsidRPr="00020C57" w:rsidRDefault="00133245" w:rsidP="00133245">
      <w:pPr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«СТУДЕНЧЕСКАЯ ВЕСНА УдГУ </w:t>
      </w:r>
      <w:r w:rsidR="009C4412">
        <w:rPr>
          <w:bCs/>
          <w:sz w:val="17"/>
          <w:szCs w:val="17"/>
        </w:rPr>
        <w:t xml:space="preserve">− </w:t>
      </w:r>
      <w:r w:rsidRPr="00020C57">
        <w:rPr>
          <w:rFonts w:ascii="Trebuchet MS" w:hAnsi="Trebuchet MS" w:cs="Arial Udm"/>
          <w:b/>
          <w:sz w:val="17"/>
          <w:szCs w:val="17"/>
        </w:rPr>
        <w:t>20</w:t>
      </w:r>
      <w:r w:rsidR="00337647">
        <w:rPr>
          <w:rFonts w:ascii="Trebuchet MS" w:hAnsi="Trebuchet MS" w:cs="Arial Udm"/>
          <w:b/>
          <w:sz w:val="17"/>
          <w:szCs w:val="17"/>
        </w:rPr>
        <w:t>20</w:t>
      </w:r>
      <w:r w:rsidRPr="00020C57">
        <w:rPr>
          <w:rFonts w:ascii="Trebuchet MS" w:hAnsi="Trebuchet MS" w:cs="Arial Udm"/>
          <w:b/>
          <w:sz w:val="17"/>
          <w:szCs w:val="17"/>
        </w:rPr>
        <w:t>»</w:t>
      </w:r>
    </w:p>
    <w:p w:rsidR="00133245" w:rsidRPr="00020C57" w:rsidRDefault="00133245" w:rsidP="00133245">
      <w:pPr>
        <w:spacing w:after="0" w:line="240" w:lineRule="auto"/>
        <w:ind w:firstLine="720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E3191E" w:rsidP="00E3191E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E3191E">
        <w:rPr>
          <w:rFonts w:ascii="Trebuchet MS" w:hAnsi="Trebuchet MS" w:cs="Arial Udm"/>
          <w:sz w:val="17"/>
          <w:szCs w:val="17"/>
        </w:rPr>
        <w:t xml:space="preserve">В рамках конкурса «Студенческая Весна УдГУ» </w:t>
      </w:r>
      <w:r w:rsidR="009C4412">
        <w:rPr>
          <w:rFonts w:ascii="Trebuchet MS" w:hAnsi="Trebuchet MS" w:cs="Arial Udm"/>
          <w:sz w:val="17"/>
          <w:szCs w:val="17"/>
        </w:rPr>
        <w:t xml:space="preserve">(далее </w:t>
      </w:r>
      <w:r w:rsidR="009C4412">
        <w:rPr>
          <w:bCs/>
          <w:sz w:val="17"/>
          <w:szCs w:val="17"/>
        </w:rPr>
        <w:t>− Конкурс</w:t>
      </w:r>
      <w:r w:rsidR="009C4412">
        <w:rPr>
          <w:rFonts w:ascii="Trebuchet MS" w:hAnsi="Trebuchet MS" w:cs="Arial Udm"/>
          <w:sz w:val="17"/>
          <w:szCs w:val="17"/>
        </w:rPr>
        <w:t xml:space="preserve">) </w:t>
      </w:r>
      <w:r w:rsidRPr="00E3191E">
        <w:rPr>
          <w:rFonts w:ascii="Trebuchet MS" w:hAnsi="Trebuchet MS" w:cs="Arial Udm"/>
          <w:sz w:val="17"/>
          <w:szCs w:val="17"/>
        </w:rPr>
        <w:t>студенты реализуют свой творческий потенциал в различных жанрах.  Конкурс дает возможность студентам попробовать себя на профессиональной сцене и заявить о себе</w:t>
      </w:r>
      <w:r w:rsidR="004539AD">
        <w:rPr>
          <w:rFonts w:ascii="Trebuchet MS" w:hAnsi="Trebuchet MS" w:cs="Arial Udm"/>
          <w:sz w:val="17"/>
          <w:szCs w:val="17"/>
        </w:rPr>
        <w:t>,</w:t>
      </w:r>
      <w:r w:rsidRPr="00E3191E">
        <w:rPr>
          <w:rFonts w:ascii="Trebuchet MS" w:hAnsi="Trebuchet MS" w:cs="Arial Udm"/>
          <w:sz w:val="17"/>
          <w:szCs w:val="17"/>
        </w:rPr>
        <w:t xml:space="preserve"> как о творческом человеке. Часто после внутреннего конкурса студенты продолжают участвовать в мероприятиях респуб</w:t>
      </w:r>
      <w:r w:rsidR="009C4412">
        <w:rPr>
          <w:rFonts w:ascii="Trebuchet MS" w:hAnsi="Trebuchet MS" w:cs="Arial Udm"/>
          <w:sz w:val="17"/>
          <w:szCs w:val="17"/>
        </w:rPr>
        <w:t>ликанского и федерального уровней.</w:t>
      </w:r>
    </w:p>
    <w:p w:rsidR="009C4412" w:rsidRPr="00020C57" w:rsidRDefault="009C4412" w:rsidP="00E3191E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CD27A5" w:rsidP="00993AB7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ЦЕЛИ И ЗАДАЧИ</w:t>
      </w:r>
    </w:p>
    <w:p w:rsidR="00CD27A5" w:rsidRPr="00020C57" w:rsidRDefault="00CD27A5" w:rsidP="00CD27A5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Приобщение студенческой молодежи</w:t>
      </w:r>
      <w:r w:rsidR="009C4412">
        <w:rPr>
          <w:rFonts w:ascii="Trebuchet MS" w:hAnsi="Trebuchet MS" w:cs="Arial Udm"/>
          <w:sz w:val="17"/>
          <w:szCs w:val="17"/>
        </w:rPr>
        <w:t xml:space="preserve"> к многогранному миру искусства.</w:t>
      </w: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Стимулирование развития студенчес</w:t>
      </w:r>
      <w:r w:rsidR="009C4412">
        <w:rPr>
          <w:rFonts w:ascii="Trebuchet MS" w:hAnsi="Trebuchet MS" w:cs="Arial Udm"/>
          <w:sz w:val="17"/>
          <w:szCs w:val="17"/>
        </w:rPr>
        <w:t>кого самодеятельного творчества.</w:t>
      </w: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Рост художественного мастерства студенческих колле</w:t>
      </w:r>
      <w:r w:rsidR="009C4412">
        <w:rPr>
          <w:rFonts w:ascii="Trebuchet MS" w:hAnsi="Trebuchet MS" w:cs="Arial Udm"/>
          <w:sz w:val="17"/>
          <w:szCs w:val="17"/>
        </w:rPr>
        <w:t>ктивов и отдельных исполнителей.</w:t>
      </w: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Эстетическое воспитание зрительской аудитории и привлечение новых у</w:t>
      </w:r>
      <w:r w:rsidR="009C4412">
        <w:rPr>
          <w:rFonts w:ascii="Trebuchet MS" w:hAnsi="Trebuchet MS" w:cs="Arial Udm"/>
          <w:sz w:val="17"/>
          <w:szCs w:val="17"/>
        </w:rPr>
        <w:t>частников на студенческую сцену.</w:t>
      </w: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Приобщение творческой интеллигенции к оказанию помощи студенче</w:t>
      </w:r>
      <w:r w:rsidR="009C4412">
        <w:rPr>
          <w:rFonts w:ascii="Trebuchet MS" w:hAnsi="Trebuchet MS" w:cs="Arial Udm"/>
          <w:sz w:val="17"/>
          <w:szCs w:val="17"/>
        </w:rPr>
        <w:t>ским самодеятельным коллективам.</w:t>
      </w:r>
    </w:p>
    <w:p w:rsidR="00133245" w:rsidRPr="00020C57" w:rsidRDefault="00133245" w:rsidP="00993AB7">
      <w:pPr>
        <w:numPr>
          <w:ilvl w:val="1"/>
          <w:numId w:val="2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Предоставление возможности творческим студенческим коллективам и отдельным исполнителям реализовать свой творческий потенциал.</w:t>
      </w: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CD27A5" w:rsidP="00993AB7">
      <w:pPr>
        <w:pStyle w:val="aa"/>
        <w:numPr>
          <w:ilvl w:val="0"/>
          <w:numId w:val="29"/>
        </w:numPr>
        <w:tabs>
          <w:tab w:val="clear" w:pos="360"/>
        </w:tabs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ОРГАНИЗАТОРЫ КОНКУРСА</w:t>
      </w:r>
    </w:p>
    <w:p w:rsidR="00CD27A5" w:rsidRPr="00020C57" w:rsidRDefault="00CD27A5" w:rsidP="00CD27A5">
      <w:pPr>
        <w:pStyle w:val="aa"/>
        <w:spacing w:after="0"/>
        <w:ind w:left="0"/>
        <w:rPr>
          <w:rFonts w:ascii="Trebuchet MS" w:hAnsi="Trebuchet MS" w:cs="Arial Udm"/>
          <w:b/>
          <w:sz w:val="17"/>
          <w:szCs w:val="17"/>
        </w:rPr>
      </w:pPr>
    </w:p>
    <w:p w:rsidR="00CD27A5" w:rsidRDefault="00133245" w:rsidP="00993AB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Общее руково</w:t>
      </w:r>
      <w:r w:rsidR="00CE6F52">
        <w:rPr>
          <w:rFonts w:ascii="Trebuchet MS" w:hAnsi="Trebuchet MS" w:cs="Arial Udm"/>
          <w:sz w:val="17"/>
          <w:szCs w:val="17"/>
        </w:rPr>
        <w:t>дство Конкурсом осуществляется О</w:t>
      </w:r>
      <w:r w:rsidRPr="00020C57">
        <w:rPr>
          <w:rFonts w:ascii="Trebuchet MS" w:hAnsi="Trebuchet MS" w:cs="Arial Udm"/>
          <w:sz w:val="17"/>
          <w:szCs w:val="17"/>
        </w:rPr>
        <w:t>тделом по внеучебной и воспитательной работе УдГУ, который формирует Оргкомитет Конкурс</w:t>
      </w:r>
      <w:r w:rsidR="009C4412">
        <w:rPr>
          <w:rFonts w:ascii="Trebuchet MS" w:hAnsi="Trebuchet MS" w:cs="Arial Udm"/>
          <w:sz w:val="17"/>
          <w:szCs w:val="17"/>
        </w:rPr>
        <w:t>а.</w:t>
      </w:r>
    </w:p>
    <w:p w:rsidR="00CD27A5" w:rsidRDefault="00133245" w:rsidP="00993AB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D27A5">
        <w:rPr>
          <w:rFonts w:ascii="Trebuchet MS" w:hAnsi="Trebuchet MS" w:cs="Arial Udm"/>
          <w:sz w:val="17"/>
          <w:szCs w:val="17"/>
        </w:rPr>
        <w:t>Организацией и проведением</w:t>
      </w:r>
      <w:r w:rsidR="009C4412">
        <w:rPr>
          <w:rFonts w:ascii="Trebuchet MS" w:hAnsi="Trebuchet MS" w:cs="Arial Udm"/>
          <w:sz w:val="17"/>
          <w:szCs w:val="17"/>
        </w:rPr>
        <w:t xml:space="preserve"> Конкурса занимается Оргкомитет.</w:t>
      </w:r>
    </w:p>
    <w:p w:rsidR="00CD27A5" w:rsidRDefault="00133245" w:rsidP="00993AB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D27A5">
        <w:rPr>
          <w:rFonts w:ascii="Trebuchet MS" w:hAnsi="Trebuchet MS" w:cs="Arial Udm"/>
          <w:sz w:val="17"/>
          <w:szCs w:val="17"/>
        </w:rPr>
        <w:t xml:space="preserve">Оргкомитет Конкурса находится в </w:t>
      </w:r>
      <w:r w:rsidR="009C4412">
        <w:rPr>
          <w:rFonts w:ascii="Trebuchet MS" w:hAnsi="Trebuchet MS" w:cs="Arial Udm"/>
          <w:sz w:val="17"/>
          <w:szCs w:val="17"/>
        </w:rPr>
        <w:t>306 каб. 1 учебного корпуса УдГУ.</w:t>
      </w:r>
    </w:p>
    <w:p w:rsidR="00CD27A5" w:rsidRDefault="00133245" w:rsidP="00993AB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D27A5">
        <w:rPr>
          <w:rFonts w:ascii="Trebuchet MS" w:hAnsi="Trebuchet MS" w:cs="Arial Udm"/>
          <w:sz w:val="17"/>
          <w:szCs w:val="17"/>
        </w:rPr>
        <w:t xml:space="preserve">Председателем Оргкомитета является </w:t>
      </w:r>
      <w:r w:rsidR="009C4412">
        <w:rPr>
          <w:rFonts w:ascii="Trebuchet MS" w:hAnsi="Trebuchet MS" w:cs="Arial Udm"/>
          <w:sz w:val="17"/>
          <w:szCs w:val="17"/>
        </w:rPr>
        <w:t>директор Департамента по молоде</w:t>
      </w:r>
      <w:r w:rsidR="00773FA9" w:rsidRPr="00CD27A5">
        <w:rPr>
          <w:rFonts w:ascii="Trebuchet MS" w:hAnsi="Trebuchet MS" w:cs="Arial Udm"/>
          <w:sz w:val="17"/>
          <w:szCs w:val="17"/>
        </w:rPr>
        <w:t>жн</w:t>
      </w:r>
      <w:r w:rsidR="009C4412">
        <w:rPr>
          <w:rFonts w:ascii="Trebuchet MS" w:hAnsi="Trebuchet MS" w:cs="Arial Udm"/>
          <w:sz w:val="17"/>
          <w:szCs w:val="17"/>
        </w:rPr>
        <w:t>ой и социальной политике УдГУ  С.И.Вострокнутов.</w:t>
      </w:r>
    </w:p>
    <w:p w:rsidR="00133245" w:rsidRPr="00CD27A5" w:rsidRDefault="00133245" w:rsidP="00993AB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D27A5">
        <w:rPr>
          <w:rFonts w:ascii="Trebuchet MS" w:hAnsi="Trebuchet MS" w:cs="Arial Udm"/>
          <w:sz w:val="17"/>
          <w:szCs w:val="17"/>
        </w:rPr>
        <w:t>Полномочия Оргкомитета: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133245" w:rsidRPr="00020C57">
        <w:rPr>
          <w:rFonts w:ascii="Trebuchet MS" w:hAnsi="Trebuchet MS" w:cs="Arial Udm"/>
          <w:sz w:val="17"/>
          <w:szCs w:val="17"/>
        </w:rPr>
        <w:t>азрабатывает и утверждает положение о Конкурсе;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133245" w:rsidRPr="00020C57">
        <w:rPr>
          <w:rFonts w:ascii="Trebuchet MS" w:hAnsi="Trebuchet MS" w:cs="Arial Udm"/>
          <w:sz w:val="17"/>
          <w:szCs w:val="17"/>
        </w:rPr>
        <w:t>ешает вопрос об участии концертных программ в Конкурсе;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133245" w:rsidRPr="00020C57">
        <w:rPr>
          <w:rFonts w:ascii="Trebuchet MS" w:hAnsi="Trebuchet MS" w:cs="Arial Udm"/>
          <w:sz w:val="17"/>
          <w:szCs w:val="17"/>
        </w:rPr>
        <w:t>ормирует состав жюри Конкурса (численностью не менее 5 человек, состоящее из профессиональных режиссеров, вокалистов, хореографов и т.д.);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133245" w:rsidRPr="00020C57">
        <w:rPr>
          <w:rFonts w:ascii="Trebuchet MS" w:hAnsi="Trebuchet MS" w:cs="Arial Udm"/>
          <w:sz w:val="17"/>
          <w:szCs w:val="17"/>
        </w:rPr>
        <w:t>ормирует призовой фонд Конкурса;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133245" w:rsidRPr="00020C57">
        <w:rPr>
          <w:rFonts w:ascii="Trebuchet MS" w:hAnsi="Trebuchet MS" w:cs="Arial Udm"/>
          <w:sz w:val="17"/>
          <w:szCs w:val="17"/>
        </w:rPr>
        <w:t>ешает вопрос о привлечении спонсоров;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</w:t>
      </w:r>
      <w:r w:rsidR="00133245" w:rsidRPr="00020C57">
        <w:rPr>
          <w:rFonts w:ascii="Trebuchet MS" w:hAnsi="Trebuchet MS" w:cs="Arial Udm"/>
          <w:sz w:val="17"/>
          <w:szCs w:val="17"/>
        </w:rPr>
        <w:t>рини</w:t>
      </w:r>
      <w:r>
        <w:rPr>
          <w:rFonts w:ascii="Trebuchet MS" w:hAnsi="Trebuchet MS" w:cs="Arial Udm"/>
          <w:sz w:val="17"/>
          <w:szCs w:val="17"/>
        </w:rPr>
        <w:t>мает решение о дисквалификации у</w:t>
      </w:r>
      <w:r w:rsidR="00133245" w:rsidRPr="00020C57">
        <w:rPr>
          <w:rFonts w:ascii="Trebuchet MS" w:hAnsi="Trebuchet MS" w:cs="Arial Udm"/>
          <w:sz w:val="17"/>
          <w:szCs w:val="17"/>
        </w:rPr>
        <w:t>частников;</w:t>
      </w:r>
    </w:p>
    <w:p w:rsidR="00133245" w:rsidRPr="00020C57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133245" w:rsidRPr="00020C57">
        <w:rPr>
          <w:rFonts w:ascii="Trebuchet MS" w:hAnsi="Trebuchet MS" w:cs="Arial Udm"/>
          <w:sz w:val="17"/>
          <w:szCs w:val="17"/>
        </w:rPr>
        <w:t>ешает вопрос о применении штрафных санкций за нарушение условий участия в Конкурсе;</w:t>
      </w:r>
    </w:p>
    <w:p w:rsidR="0022077D" w:rsidRDefault="009C4412" w:rsidP="00554E33">
      <w:pPr>
        <w:numPr>
          <w:ilvl w:val="0"/>
          <w:numId w:val="4"/>
        </w:numPr>
        <w:tabs>
          <w:tab w:val="clear" w:pos="162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133245" w:rsidRPr="00020C57">
        <w:rPr>
          <w:rFonts w:ascii="Trebuchet MS" w:hAnsi="Trebuchet MS" w:cs="Arial Udm"/>
          <w:sz w:val="17"/>
          <w:szCs w:val="17"/>
        </w:rPr>
        <w:t>ешает вопрос об учреждении дополнительных номинаций.</w:t>
      </w:r>
    </w:p>
    <w:p w:rsidR="009C4412" w:rsidRDefault="009C4412" w:rsidP="009C4412">
      <w:pPr>
        <w:spacing w:after="0" w:line="240" w:lineRule="auto"/>
        <w:ind w:left="709"/>
        <w:jc w:val="both"/>
        <w:rPr>
          <w:rFonts w:ascii="Trebuchet MS" w:hAnsi="Trebuchet MS" w:cs="Arial Udm"/>
          <w:sz w:val="17"/>
          <w:szCs w:val="17"/>
        </w:rPr>
      </w:pPr>
    </w:p>
    <w:p w:rsidR="00133245" w:rsidRPr="009C4412" w:rsidRDefault="00CD27A5" w:rsidP="00993AB7">
      <w:pPr>
        <w:pStyle w:val="a8"/>
        <w:numPr>
          <w:ilvl w:val="0"/>
          <w:numId w:val="29"/>
        </w:numPr>
        <w:jc w:val="center"/>
        <w:rPr>
          <w:rFonts w:ascii="Trebuchet MS" w:hAnsi="Trebuchet MS" w:cs="Arial Udm"/>
          <w:sz w:val="17"/>
          <w:szCs w:val="17"/>
        </w:rPr>
      </w:pPr>
      <w:r w:rsidRPr="009C4412">
        <w:rPr>
          <w:rFonts w:ascii="Trebuchet MS" w:hAnsi="Trebuchet MS" w:cs="Arial Udm"/>
          <w:b/>
          <w:sz w:val="17"/>
          <w:szCs w:val="17"/>
        </w:rPr>
        <w:t>УЧАСТНИКИ КОНКУРСА</w:t>
      </w:r>
    </w:p>
    <w:p w:rsidR="00C573E1" w:rsidRPr="00020C57" w:rsidRDefault="00C573E1" w:rsidP="00C573E1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E4492E" w:rsidRDefault="00E3191E" w:rsidP="00993AB7">
      <w:pPr>
        <w:pStyle w:val="a8"/>
        <w:numPr>
          <w:ilvl w:val="1"/>
          <w:numId w:val="8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 xml:space="preserve">В Конкурсе может принять участие одна концертная программа от института УдГУ, участниками которой могут быть студенты, аспиранты, преподаватели УдГУ. Конкурсная программа представляет собой концертную </w:t>
      </w:r>
      <w:r w:rsidRPr="00690D2D">
        <w:rPr>
          <w:rFonts w:ascii="Trebuchet MS" w:hAnsi="Trebuchet MS" w:cs="Arial Udm"/>
          <w:sz w:val="17"/>
          <w:szCs w:val="17"/>
        </w:rPr>
        <w:t>или театрализованную программу</w:t>
      </w:r>
      <w:r w:rsidRPr="00E4492E">
        <w:rPr>
          <w:rFonts w:ascii="Trebuchet MS" w:hAnsi="Trebuchet MS" w:cs="Arial Udm"/>
          <w:sz w:val="17"/>
          <w:szCs w:val="17"/>
        </w:rPr>
        <w:t>. В конкурсной программе принимают учас</w:t>
      </w:r>
      <w:r w:rsidR="00E4492E" w:rsidRPr="00E4492E">
        <w:rPr>
          <w:rFonts w:ascii="Trebuchet MS" w:hAnsi="Trebuchet MS" w:cs="Arial Udm"/>
          <w:sz w:val="17"/>
          <w:szCs w:val="17"/>
        </w:rPr>
        <w:t>тие только заявленные участники.</w:t>
      </w:r>
    </w:p>
    <w:p w:rsidR="00E4492E" w:rsidRDefault="00E3191E" w:rsidP="00993AB7">
      <w:pPr>
        <w:pStyle w:val="a8"/>
        <w:numPr>
          <w:ilvl w:val="1"/>
          <w:numId w:val="8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lastRenderedPageBreak/>
        <w:t>Участниками творческой группы могут быт</w:t>
      </w:r>
      <w:r w:rsidR="00E4492E" w:rsidRPr="00E4492E">
        <w:rPr>
          <w:rFonts w:ascii="Trebuchet MS" w:hAnsi="Trebuchet MS" w:cs="Arial Udm"/>
          <w:sz w:val="17"/>
          <w:szCs w:val="17"/>
        </w:rPr>
        <w:t>ь студенты очной и заочной форм</w:t>
      </w:r>
      <w:r w:rsidRPr="00E4492E">
        <w:rPr>
          <w:rFonts w:ascii="Trebuchet MS" w:hAnsi="Trebuchet MS" w:cs="Arial Udm"/>
          <w:sz w:val="17"/>
          <w:szCs w:val="17"/>
        </w:rPr>
        <w:t xml:space="preserve"> обучения бакалавриата, магистратуры и специалитета.</w:t>
      </w:r>
    </w:p>
    <w:p w:rsidR="00E4492E" w:rsidRDefault="00133245" w:rsidP="00993AB7">
      <w:pPr>
        <w:pStyle w:val="a8"/>
        <w:numPr>
          <w:ilvl w:val="1"/>
          <w:numId w:val="8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Отдельной творческой группой может выступить команда заместител</w:t>
      </w:r>
      <w:r w:rsidR="00E4492E">
        <w:rPr>
          <w:rFonts w:ascii="Trebuchet MS" w:hAnsi="Trebuchet MS" w:cs="Arial Udm"/>
          <w:sz w:val="17"/>
          <w:szCs w:val="17"/>
        </w:rPr>
        <w:t>ей директоров институтов по ВВР.</w:t>
      </w:r>
    </w:p>
    <w:p w:rsidR="00E4492E" w:rsidRDefault="00133245" w:rsidP="00993AB7">
      <w:pPr>
        <w:pStyle w:val="a8"/>
        <w:numPr>
          <w:ilvl w:val="1"/>
          <w:numId w:val="8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Для участия в Конкурсе необходимо подать заявку (</w:t>
      </w:r>
      <w:r w:rsidR="00E4492E">
        <w:rPr>
          <w:rFonts w:ascii="Trebuchet MS" w:hAnsi="Trebuchet MS" w:cs="Arial Udm"/>
          <w:sz w:val="17"/>
          <w:szCs w:val="17"/>
        </w:rPr>
        <w:t>см. П</w:t>
      </w:r>
      <w:r w:rsidRPr="00E4492E">
        <w:rPr>
          <w:rFonts w:ascii="Trebuchet MS" w:hAnsi="Trebuchet MS" w:cs="Arial Udm"/>
          <w:sz w:val="17"/>
          <w:szCs w:val="17"/>
        </w:rPr>
        <w:t xml:space="preserve">риложение 1) в Оргкомитет </w:t>
      </w:r>
      <w:r w:rsidRPr="00FC68A7">
        <w:rPr>
          <w:rFonts w:ascii="Trebuchet MS" w:hAnsi="Trebuchet MS" w:cs="Arial Udm"/>
          <w:b/>
          <w:sz w:val="17"/>
          <w:szCs w:val="17"/>
        </w:rPr>
        <w:t xml:space="preserve">до 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3 марта 2020</w:t>
      </w:r>
      <w:r w:rsidR="00E4492E" w:rsidRPr="00FC68A7">
        <w:rPr>
          <w:rFonts w:ascii="Trebuchet MS" w:hAnsi="Trebuchet MS" w:cs="Arial Udm"/>
          <w:b/>
          <w:sz w:val="17"/>
          <w:szCs w:val="17"/>
        </w:rPr>
        <w:t xml:space="preserve"> года.</w:t>
      </w:r>
    </w:p>
    <w:p w:rsidR="00133245" w:rsidRPr="00E4492E" w:rsidRDefault="00133245" w:rsidP="00993AB7">
      <w:pPr>
        <w:pStyle w:val="a8"/>
        <w:numPr>
          <w:ilvl w:val="1"/>
          <w:numId w:val="86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Участники Конкурса в обязательном порядке должны ознакомиться с Инструкцие</w:t>
      </w:r>
      <w:r w:rsidR="00E4492E">
        <w:rPr>
          <w:rFonts w:ascii="Trebuchet MS" w:hAnsi="Trebuchet MS" w:cs="Arial Udm"/>
          <w:sz w:val="17"/>
          <w:szCs w:val="17"/>
        </w:rPr>
        <w:t>й для команд (см. Приложение</w:t>
      </w:r>
      <w:r w:rsidR="00CD27A5" w:rsidRPr="00E4492E">
        <w:rPr>
          <w:rFonts w:ascii="Trebuchet MS" w:hAnsi="Trebuchet MS" w:cs="Arial Udm"/>
          <w:sz w:val="17"/>
          <w:szCs w:val="17"/>
        </w:rPr>
        <w:t xml:space="preserve"> 2).</w:t>
      </w:r>
    </w:p>
    <w:p w:rsidR="00133245" w:rsidRPr="00020C57" w:rsidRDefault="00133245" w:rsidP="00133245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</w:p>
    <w:p w:rsidR="00133245" w:rsidRPr="00C573E1" w:rsidRDefault="00133245" w:rsidP="00993AB7">
      <w:pPr>
        <w:numPr>
          <w:ilvl w:val="0"/>
          <w:numId w:val="31"/>
        </w:numPr>
        <w:tabs>
          <w:tab w:val="clear" w:pos="360"/>
          <w:tab w:val="num" w:pos="284"/>
        </w:tabs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СРОКИ И МЕСТО ПРОВЕДЕНИЯ КОНКУРСА</w:t>
      </w:r>
    </w:p>
    <w:p w:rsidR="00CD27A5" w:rsidRPr="00C573E1" w:rsidRDefault="00CD27A5" w:rsidP="00CD27A5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E4492E" w:rsidRDefault="00133245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 xml:space="preserve">Конкурсные дни </w:t>
      </w:r>
      <w:r w:rsidRPr="00FC68A7">
        <w:rPr>
          <w:rFonts w:ascii="Trebuchet MS" w:hAnsi="Trebuchet MS" w:cs="Arial Udm"/>
          <w:b/>
          <w:sz w:val="17"/>
          <w:szCs w:val="17"/>
        </w:rPr>
        <w:t xml:space="preserve">с </w:t>
      </w:r>
      <w:r w:rsidR="00E3191E" w:rsidRPr="00FC68A7">
        <w:rPr>
          <w:rFonts w:ascii="Trebuchet MS" w:hAnsi="Trebuchet MS" w:cs="Arial Udm"/>
          <w:b/>
          <w:sz w:val="17"/>
          <w:szCs w:val="17"/>
        </w:rPr>
        <w:t>1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6</w:t>
      </w:r>
      <w:r w:rsidRPr="00FC68A7">
        <w:rPr>
          <w:rFonts w:ascii="Trebuchet MS" w:hAnsi="Trebuchet MS" w:cs="Arial Udm"/>
          <w:b/>
          <w:sz w:val="17"/>
          <w:szCs w:val="17"/>
        </w:rPr>
        <w:t xml:space="preserve"> по</w:t>
      </w:r>
      <w:r w:rsidR="00E3191E" w:rsidRPr="00FC68A7">
        <w:rPr>
          <w:rFonts w:ascii="Trebuchet MS" w:hAnsi="Trebuchet MS" w:cs="Arial Udm"/>
          <w:b/>
          <w:sz w:val="17"/>
          <w:szCs w:val="17"/>
        </w:rPr>
        <w:t xml:space="preserve"> 2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0</w:t>
      </w:r>
      <w:r w:rsidRPr="00FC68A7">
        <w:rPr>
          <w:rFonts w:ascii="Trebuchet MS" w:hAnsi="Trebuchet MS" w:cs="Arial Udm"/>
          <w:b/>
          <w:sz w:val="17"/>
          <w:szCs w:val="17"/>
        </w:rPr>
        <w:t xml:space="preserve"> марта 20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20</w:t>
      </w:r>
      <w:r w:rsidR="00E4492E" w:rsidRPr="00FC68A7">
        <w:rPr>
          <w:rFonts w:ascii="Trebuchet MS" w:hAnsi="Trebuchet MS" w:cs="Arial Udm"/>
          <w:b/>
          <w:sz w:val="17"/>
          <w:szCs w:val="17"/>
        </w:rPr>
        <w:t>г.,</w:t>
      </w:r>
      <w:r w:rsidR="00E4492E">
        <w:rPr>
          <w:rFonts w:ascii="Trebuchet MS" w:hAnsi="Trebuchet MS" w:cs="Arial Udm"/>
          <w:sz w:val="17"/>
          <w:szCs w:val="17"/>
        </w:rPr>
        <w:t xml:space="preserve"> награждение и г</w:t>
      </w:r>
      <w:r w:rsidRPr="00E4492E">
        <w:rPr>
          <w:rFonts w:ascii="Trebuchet MS" w:hAnsi="Trebuchet MS" w:cs="Arial Udm"/>
          <w:sz w:val="17"/>
          <w:szCs w:val="17"/>
        </w:rPr>
        <w:t xml:space="preserve">ала-концерт состоится 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21</w:t>
      </w:r>
      <w:r w:rsidR="00E3191E" w:rsidRPr="00FC68A7">
        <w:rPr>
          <w:rFonts w:ascii="Trebuchet MS" w:hAnsi="Trebuchet MS" w:cs="Arial Udm"/>
          <w:b/>
          <w:sz w:val="17"/>
          <w:szCs w:val="17"/>
        </w:rPr>
        <w:t xml:space="preserve"> марта</w:t>
      </w:r>
      <w:r w:rsidR="00E4492E" w:rsidRPr="00FC68A7">
        <w:rPr>
          <w:rFonts w:ascii="Trebuchet MS" w:hAnsi="Trebuchet MS" w:cs="Arial Udm"/>
          <w:b/>
          <w:sz w:val="17"/>
          <w:szCs w:val="17"/>
        </w:rPr>
        <w:t xml:space="preserve"> </w:t>
      </w:r>
      <w:r w:rsidR="00FC68A7" w:rsidRPr="00FC68A7">
        <w:rPr>
          <w:rFonts w:ascii="Trebuchet MS" w:hAnsi="Trebuchet MS" w:cs="Arial Udm"/>
          <w:b/>
          <w:sz w:val="17"/>
          <w:szCs w:val="17"/>
        </w:rPr>
        <w:t>2020 г</w:t>
      </w:r>
      <w:r w:rsidR="00FC68A7">
        <w:rPr>
          <w:rFonts w:ascii="Trebuchet MS" w:hAnsi="Trebuchet MS" w:cs="Arial Udm"/>
          <w:sz w:val="17"/>
          <w:szCs w:val="17"/>
        </w:rPr>
        <w:t xml:space="preserve">. </w:t>
      </w:r>
      <w:r w:rsidR="00E4492E">
        <w:rPr>
          <w:rFonts w:ascii="Trebuchet MS" w:hAnsi="Trebuchet MS" w:cs="Arial Udm"/>
          <w:sz w:val="17"/>
          <w:szCs w:val="17"/>
        </w:rPr>
        <w:t>в актовом зале 1 корпуса УдГУ.</w:t>
      </w:r>
    </w:p>
    <w:p w:rsidR="00133245" w:rsidRPr="00E4492E" w:rsidRDefault="00133245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 xml:space="preserve">Генеральные репетиции концертных программ участников проводятся </w:t>
      </w:r>
      <w:r w:rsidR="00E4492E">
        <w:rPr>
          <w:rFonts w:ascii="Trebuchet MS" w:hAnsi="Trebuchet MS" w:cs="Arial Udm"/>
          <w:sz w:val="17"/>
          <w:szCs w:val="17"/>
        </w:rPr>
        <w:t xml:space="preserve">также в актовом зале 1 корпуса </w:t>
      </w:r>
      <w:r w:rsidRPr="00E4492E">
        <w:rPr>
          <w:rFonts w:ascii="Trebuchet MS" w:hAnsi="Trebuchet MS" w:cs="Arial Udm"/>
          <w:sz w:val="17"/>
          <w:szCs w:val="17"/>
        </w:rPr>
        <w:t xml:space="preserve"> с </w:t>
      </w:r>
      <w:r w:rsidR="00FC68A7">
        <w:rPr>
          <w:rFonts w:ascii="Trebuchet MS" w:hAnsi="Trebuchet MS" w:cs="Arial Udm"/>
          <w:sz w:val="17"/>
          <w:szCs w:val="17"/>
        </w:rPr>
        <w:t>9 марта 2020</w:t>
      </w:r>
      <w:r w:rsidRPr="00E4492E">
        <w:rPr>
          <w:rFonts w:ascii="Trebuchet MS" w:hAnsi="Trebuchet MS" w:cs="Arial Udm"/>
          <w:sz w:val="17"/>
          <w:szCs w:val="17"/>
        </w:rPr>
        <w:t xml:space="preserve"> года. Порядок репетиций определяется в ходе жеребьевки (см. п.5.</w:t>
      </w:r>
      <w:r w:rsidR="00E3191E" w:rsidRPr="00E4492E">
        <w:rPr>
          <w:rFonts w:ascii="Trebuchet MS" w:hAnsi="Trebuchet MS" w:cs="Arial Udm"/>
          <w:sz w:val="17"/>
          <w:szCs w:val="17"/>
        </w:rPr>
        <w:t>2</w:t>
      </w:r>
      <w:r w:rsidRPr="00E4492E">
        <w:rPr>
          <w:rFonts w:ascii="Trebuchet MS" w:hAnsi="Trebuchet MS" w:cs="Arial Udm"/>
          <w:sz w:val="17"/>
          <w:szCs w:val="17"/>
        </w:rPr>
        <w:t>).</w:t>
      </w:r>
    </w:p>
    <w:p w:rsidR="00133245" w:rsidRPr="00020C57" w:rsidRDefault="00133245" w:rsidP="00133245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F25BA7" w:rsidP="00993AB7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МЕХАНИЗМ ПРОВЕДЕНИЯ КОНКУРСА</w:t>
      </w:r>
    </w:p>
    <w:p w:rsidR="00F25BA7" w:rsidRPr="00020C57" w:rsidRDefault="00F25BA7" w:rsidP="00F25BA7">
      <w:pPr>
        <w:spacing w:after="0" w:line="240" w:lineRule="auto"/>
        <w:ind w:left="567"/>
        <w:rPr>
          <w:rFonts w:ascii="Trebuchet MS" w:hAnsi="Trebuchet MS" w:cs="Arial Udm"/>
          <w:b/>
          <w:sz w:val="17"/>
          <w:szCs w:val="17"/>
        </w:rPr>
      </w:pPr>
    </w:p>
    <w:p w:rsidR="00E4492E" w:rsidRPr="00E4492E" w:rsidRDefault="00E3191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Продолжительность концертной программы не должна превышать 40 минут.</w:t>
      </w:r>
    </w:p>
    <w:p w:rsidR="00E4492E" w:rsidRDefault="00E3191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 xml:space="preserve">Порядок репетиций и выступлений участников Конкурса будет определен в ходе жеребьевки. Жеребьевка состоится </w:t>
      </w:r>
      <w:r w:rsidR="00E4492E">
        <w:rPr>
          <w:rFonts w:ascii="Trebuchet MS" w:hAnsi="Trebuchet MS" w:cs="Arial Udm"/>
          <w:sz w:val="17"/>
          <w:szCs w:val="17"/>
        </w:rPr>
        <w:t xml:space="preserve">в 11.30 ч. </w:t>
      </w:r>
      <w:r w:rsidR="00FC68A7">
        <w:rPr>
          <w:rFonts w:ascii="Trebuchet MS" w:hAnsi="Trebuchet MS" w:cs="Arial Udm"/>
          <w:sz w:val="17"/>
          <w:szCs w:val="17"/>
        </w:rPr>
        <w:t>6</w:t>
      </w:r>
      <w:r w:rsidRPr="00E4492E">
        <w:rPr>
          <w:rFonts w:ascii="Trebuchet MS" w:hAnsi="Trebuchet MS" w:cs="Arial Udm"/>
          <w:sz w:val="17"/>
          <w:szCs w:val="17"/>
        </w:rPr>
        <w:t xml:space="preserve"> марта 20</w:t>
      </w:r>
      <w:r w:rsidR="00FC68A7">
        <w:rPr>
          <w:rFonts w:ascii="Trebuchet MS" w:hAnsi="Trebuchet MS" w:cs="Arial Udm"/>
          <w:sz w:val="17"/>
          <w:szCs w:val="17"/>
        </w:rPr>
        <w:t>20</w:t>
      </w:r>
      <w:r w:rsidRPr="00E4492E">
        <w:rPr>
          <w:rFonts w:ascii="Trebuchet MS" w:hAnsi="Trebuchet MS" w:cs="Arial Udm"/>
          <w:sz w:val="17"/>
          <w:szCs w:val="17"/>
        </w:rPr>
        <w:t xml:space="preserve"> года в 306</w:t>
      </w:r>
      <w:r w:rsidR="00E4492E">
        <w:rPr>
          <w:rFonts w:ascii="Trebuchet MS" w:hAnsi="Trebuchet MS" w:cs="Arial Udm"/>
          <w:sz w:val="17"/>
          <w:szCs w:val="17"/>
        </w:rPr>
        <w:t xml:space="preserve"> кабинете 1 корпуса УдГУ</w:t>
      </w:r>
      <w:r w:rsidRPr="00E4492E">
        <w:rPr>
          <w:rFonts w:ascii="Trebuchet MS" w:hAnsi="Trebuchet MS" w:cs="Arial Udm"/>
          <w:sz w:val="17"/>
          <w:szCs w:val="17"/>
        </w:rPr>
        <w:t>. Жребий вытягивают представители творческих коллективов каждо</w:t>
      </w:r>
      <w:r w:rsidR="00E4492E">
        <w:rPr>
          <w:rFonts w:ascii="Trebuchet MS" w:hAnsi="Trebuchet MS" w:cs="Arial Udm"/>
          <w:sz w:val="17"/>
          <w:szCs w:val="17"/>
        </w:rPr>
        <w:t>го института. Результаты жеребье</w:t>
      </w:r>
      <w:r w:rsidRPr="00E4492E">
        <w:rPr>
          <w:rFonts w:ascii="Trebuchet MS" w:hAnsi="Trebuchet MS" w:cs="Arial Udm"/>
          <w:sz w:val="17"/>
          <w:szCs w:val="17"/>
        </w:rPr>
        <w:t>вки</w:t>
      </w:r>
      <w:r w:rsidR="00690D2D">
        <w:rPr>
          <w:rFonts w:ascii="Trebuchet MS" w:hAnsi="Trebuchet MS" w:cs="Arial Udm"/>
          <w:sz w:val="17"/>
          <w:szCs w:val="17"/>
        </w:rPr>
        <w:t xml:space="preserve"> фиксируются на этой же встрече.</w:t>
      </w:r>
    </w:p>
    <w:p w:rsidR="00E4492E" w:rsidRDefault="00E3191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Дальнейшая смена порядка выступлений возможна только по договоренности участников между собой, с обязательным уведомлением об этом Оргкомитета до начала Конкурса</w:t>
      </w:r>
      <w:r w:rsidR="00133245" w:rsidRPr="00E4492E">
        <w:rPr>
          <w:rFonts w:ascii="Trebuchet MS" w:hAnsi="Trebuchet MS" w:cs="Arial Udm"/>
          <w:sz w:val="17"/>
          <w:szCs w:val="17"/>
        </w:rPr>
        <w:t>.</w:t>
      </w:r>
    </w:p>
    <w:p w:rsidR="00FC68A7" w:rsidRPr="00FC68A7" w:rsidRDefault="00FC68A7" w:rsidP="00554E33">
      <w:pPr>
        <w:pStyle w:val="a8"/>
        <w:numPr>
          <w:ilvl w:val="1"/>
          <w:numId w:val="8"/>
        </w:numPr>
        <w:ind w:left="426"/>
        <w:rPr>
          <w:rFonts w:ascii="Trebuchet MS" w:hAnsi="Trebuchet MS" w:cs="Arial Udm"/>
          <w:sz w:val="17"/>
          <w:szCs w:val="17"/>
        </w:rPr>
      </w:pPr>
      <w:r w:rsidRPr="00FC68A7">
        <w:rPr>
          <w:rFonts w:ascii="Trebuchet MS" w:hAnsi="Trebuchet MS" w:cs="Arial Udm"/>
          <w:sz w:val="17"/>
          <w:szCs w:val="17"/>
        </w:rPr>
        <w:t>За 2 дня до выступления участники предоставляют электронную афишу спектакля на почту Оргкомитета (см. Пункт 9).</w:t>
      </w:r>
    </w:p>
    <w:p w:rsidR="00FC68A7" w:rsidRDefault="00FC68A7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</w:p>
    <w:p w:rsidR="00E3191E" w:rsidRPr="00E4492E" w:rsidRDefault="00E3191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Участникам необходимо с</w:t>
      </w:r>
      <w:r w:rsidR="00E4492E">
        <w:rPr>
          <w:rFonts w:ascii="Trebuchet MS" w:hAnsi="Trebuchet MS" w:cs="Arial Udm"/>
          <w:sz w:val="17"/>
          <w:szCs w:val="17"/>
        </w:rPr>
        <w:t>дать в Оргкомитет не позднее 15.</w:t>
      </w:r>
      <w:r w:rsidRPr="00E4492E">
        <w:rPr>
          <w:rFonts w:ascii="Trebuchet MS" w:hAnsi="Trebuchet MS" w:cs="Arial Udm"/>
          <w:sz w:val="17"/>
          <w:szCs w:val="17"/>
        </w:rPr>
        <w:t>00</w:t>
      </w:r>
      <w:r w:rsidR="00E4492E">
        <w:rPr>
          <w:rFonts w:ascii="Trebuchet MS" w:hAnsi="Trebuchet MS" w:cs="Arial Udm"/>
          <w:sz w:val="17"/>
          <w:szCs w:val="17"/>
        </w:rPr>
        <w:t xml:space="preserve"> ч.</w:t>
      </w:r>
      <w:r w:rsidRPr="00E4492E">
        <w:rPr>
          <w:rFonts w:ascii="Trebuchet MS" w:hAnsi="Trebuchet MS" w:cs="Arial Udm"/>
          <w:sz w:val="17"/>
          <w:szCs w:val="17"/>
        </w:rPr>
        <w:t xml:space="preserve"> в день своего выступления:</w:t>
      </w:r>
    </w:p>
    <w:p w:rsidR="00E3191E" w:rsidRPr="00E4492E" w:rsidRDefault="00E4492E" w:rsidP="00554E33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о</w:t>
      </w:r>
      <w:r w:rsidR="00E3191E" w:rsidRPr="00E3191E">
        <w:rPr>
          <w:rFonts w:ascii="Trebuchet MS" w:hAnsi="Trebuchet MS" w:cs="Arial Udm"/>
          <w:sz w:val="17"/>
          <w:szCs w:val="17"/>
        </w:rPr>
        <w:t xml:space="preserve">формленные </w:t>
      </w:r>
      <w:r w:rsidR="00E3191E" w:rsidRPr="00E3191E">
        <w:rPr>
          <w:rFonts w:ascii="Trebuchet MS" w:hAnsi="Trebuchet MS" w:cs="Arial Udm"/>
          <w:sz w:val="17"/>
          <w:szCs w:val="17"/>
          <w:u w:val="single"/>
        </w:rPr>
        <w:t>концертные программки</w:t>
      </w:r>
      <w:r w:rsidR="00E3191E" w:rsidRPr="00E3191E">
        <w:rPr>
          <w:rFonts w:ascii="Trebuchet MS" w:hAnsi="Trebuchet MS" w:cs="Arial Udm"/>
          <w:sz w:val="17"/>
          <w:szCs w:val="17"/>
        </w:rPr>
        <w:t xml:space="preserve"> (формат не более А4) для каждого члена жюри, в которых должны быть указаны: </w:t>
      </w:r>
      <w:r w:rsidR="00E3191E" w:rsidRPr="00E4492E">
        <w:rPr>
          <w:rFonts w:ascii="Trebuchet MS" w:hAnsi="Trebuchet MS" w:cs="Arial Udm"/>
          <w:sz w:val="17"/>
          <w:szCs w:val="17"/>
        </w:rPr>
        <w:t>название концертной программы, порядок концертных номеров с ука</w:t>
      </w:r>
      <w:r>
        <w:rPr>
          <w:rFonts w:ascii="Trebuchet MS" w:hAnsi="Trebuchet MS" w:cs="Arial Udm"/>
          <w:sz w:val="17"/>
          <w:szCs w:val="17"/>
        </w:rPr>
        <w:t>занием направлений и номинаций</w:t>
      </w:r>
      <w:r w:rsidR="00E3191E" w:rsidRPr="00E4492E">
        <w:rPr>
          <w:rFonts w:ascii="Trebuchet MS" w:hAnsi="Trebuchet MS" w:cs="Arial Udm"/>
          <w:sz w:val="17"/>
          <w:szCs w:val="17"/>
        </w:rPr>
        <w:t>,</w:t>
      </w:r>
      <w:r>
        <w:rPr>
          <w:rFonts w:ascii="Trebuchet MS" w:hAnsi="Trebuchet MS" w:cs="Arial Udm"/>
          <w:sz w:val="17"/>
          <w:szCs w:val="17"/>
        </w:rPr>
        <w:t xml:space="preserve"> а также ФИО участников номеров.</w:t>
      </w:r>
      <w:r w:rsidR="00E3191E" w:rsidRPr="00E4492E">
        <w:rPr>
          <w:rFonts w:ascii="Trebuchet MS" w:hAnsi="Trebuchet MS" w:cs="Arial Udm"/>
          <w:sz w:val="17"/>
          <w:szCs w:val="17"/>
        </w:rPr>
        <w:t xml:space="preserve"> Данный пункт закрепляет лишь обязательную информацию, остальная информация указывается по усмотрению участников. Например, дополнительно могут быть указаны ФИО режиссера-постановщика, звуко- и светооператора и т.д.;</w:t>
      </w:r>
    </w:p>
    <w:p w:rsidR="00E4492E" w:rsidRDefault="00E4492E" w:rsidP="00554E33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  <w:u w:val="single"/>
        </w:rPr>
        <w:t>а</w:t>
      </w:r>
      <w:r w:rsidR="00E3191E" w:rsidRPr="00E3191E">
        <w:rPr>
          <w:rFonts w:ascii="Trebuchet MS" w:hAnsi="Trebuchet MS" w:cs="Arial Udm"/>
          <w:sz w:val="17"/>
          <w:szCs w:val="17"/>
          <w:u w:val="single"/>
        </w:rPr>
        <w:t>фиши</w:t>
      </w:r>
      <w:r w:rsidR="00E3191E" w:rsidRPr="00E3191E">
        <w:rPr>
          <w:rFonts w:ascii="Trebuchet MS" w:hAnsi="Trebuchet MS" w:cs="Arial Udm"/>
          <w:sz w:val="17"/>
          <w:szCs w:val="17"/>
        </w:rPr>
        <w:t xml:space="preserve"> концертной программы не меньше формата А5</w:t>
      </w:r>
      <w:r>
        <w:rPr>
          <w:rFonts w:ascii="Trebuchet MS" w:hAnsi="Trebuchet MS" w:cs="Arial Udm"/>
          <w:sz w:val="17"/>
          <w:szCs w:val="17"/>
        </w:rPr>
        <w:t>.</w:t>
      </w:r>
    </w:p>
    <w:p w:rsidR="00E4492E" w:rsidRDefault="00E3191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E4492E">
        <w:rPr>
          <w:rFonts w:ascii="Trebuchet MS" w:hAnsi="Trebuchet MS" w:cs="Arial Udm"/>
          <w:sz w:val="17"/>
          <w:szCs w:val="17"/>
        </w:rPr>
        <w:t>По р</w:t>
      </w:r>
      <w:r w:rsidR="00E4492E">
        <w:rPr>
          <w:rFonts w:ascii="Trebuchet MS" w:hAnsi="Trebuchet MS" w:cs="Arial Udm"/>
          <w:sz w:val="17"/>
          <w:szCs w:val="17"/>
        </w:rPr>
        <w:t>езультатам Конкурса лауреаты «Студенческой В</w:t>
      </w:r>
      <w:r w:rsidRPr="00E4492E">
        <w:rPr>
          <w:rFonts w:ascii="Trebuchet MS" w:hAnsi="Trebuchet MS" w:cs="Arial Udm"/>
          <w:sz w:val="17"/>
          <w:szCs w:val="17"/>
        </w:rPr>
        <w:t>есны УдГУ» могут быть отправлены для дальней</w:t>
      </w:r>
      <w:r w:rsidR="00E4492E">
        <w:rPr>
          <w:rFonts w:ascii="Trebuchet MS" w:hAnsi="Trebuchet MS" w:cs="Arial Udm"/>
          <w:sz w:val="17"/>
          <w:szCs w:val="17"/>
        </w:rPr>
        <w:t>шего участия на другие конкурсы</w:t>
      </w:r>
      <w:r w:rsidRPr="00E4492E">
        <w:rPr>
          <w:rFonts w:ascii="Trebuchet MS" w:hAnsi="Trebuchet MS" w:cs="Arial Udm"/>
          <w:sz w:val="17"/>
          <w:szCs w:val="17"/>
        </w:rPr>
        <w:t xml:space="preserve"> как регионал</w:t>
      </w:r>
      <w:r w:rsidR="00E4492E">
        <w:rPr>
          <w:rFonts w:ascii="Trebuchet MS" w:hAnsi="Trebuchet MS" w:cs="Arial Udm"/>
          <w:sz w:val="17"/>
          <w:szCs w:val="17"/>
        </w:rPr>
        <w:t>ьного, так и федерального уровней</w:t>
      </w:r>
      <w:r w:rsidRPr="00E4492E">
        <w:rPr>
          <w:rFonts w:ascii="Trebuchet MS" w:hAnsi="Trebuchet MS" w:cs="Arial Udm"/>
          <w:sz w:val="17"/>
          <w:szCs w:val="17"/>
        </w:rPr>
        <w:t>.</w:t>
      </w:r>
    </w:p>
    <w:p w:rsidR="00E3191E" w:rsidRPr="00E4492E" w:rsidRDefault="00CA017E" w:rsidP="00554E33">
      <w:pPr>
        <w:pStyle w:val="a8"/>
        <w:numPr>
          <w:ilvl w:val="1"/>
          <w:numId w:val="8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Ж</w:t>
      </w:r>
      <w:r w:rsidR="00E3191E" w:rsidRPr="00E4492E">
        <w:rPr>
          <w:rFonts w:ascii="Trebuchet MS" w:hAnsi="Trebuchet MS" w:cs="Arial Udm"/>
          <w:sz w:val="17"/>
          <w:szCs w:val="17"/>
        </w:rPr>
        <w:t>юри подводит итоги по следующим творческим направлениям и номинациям:</w:t>
      </w:r>
    </w:p>
    <w:p w:rsidR="00E3191E" w:rsidRPr="00E3191E" w:rsidRDefault="00E3191E" w:rsidP="00993AB7">
      <w:pPr>
        <w:numPr>
          <w:ilvl w:val="0"/>
          <w:numId w:val="78"/>
        </w:numPr>
        <w:spacing w:after="0" w:line="240" w:lineRule="auto"/>
        <w:ind w:left="709" w:hanging="283"/>
        <w:contextualSpacing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Направление «Музыкальное»</w:t>
      </w:r>
      <w:r w:rsidRPr="00E3191E">
        <w:rPr>
          <w:rFonts w:ascii="Trebuchet MS" w:hAnsi="Trebuchet MS" w:cs="Arial Udm"/>
          <w:sz w:val="17"/>
          <w:szCs w:val="17"/>
        </w:rPr>
        <w:t xml:space="preserve"> (номинации «Академический вокал», «Народный вокал», «Эстрадный вокал», «Авторская и бардовская песня», «Инструментальное исполнение», «Реп», «Битбокс»</w:t>
      </w:r>
      <w:r w:rsidR="00CA017E">
        <w:rPr>
          <w:rFonts w:ascii="Trebuchet MS" w:hAnsi="Trebuchet MS" w:cs="Arial Udm"/>
          <w:sz w:val="17"/>
          <w:szCs w:val="17"/>
        </w:rPr>
        <w:t>).</w:t>
      </w:r>
    </w:p>
    <w:p w:rsidR="00E3191E" w:rsidRPr="00E3191E" w:rsidRDefault="00E3191E" w:rsidP="00993AB7">
      <w:pPr>
        <w:numPr>
          <w:ilvl w:val="0"/>
          <w:numId w:val="78"/>
        </w:numPr>
        <w:spacing w:after="0" w:line="240" w:lineRule="auto"/>
        <w:ind w:left="709" w:hanging="283"/>
        <w:contextualSpacing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lastRenderedPageBreak/>
        <w:t>Направление «Танцевальное»</w:t>
      </w:r>
      <w:r w:rsidRPr="00E3191E">
        <w:rPr>
          <w:rFonts w:ascii="Trebuchet MS" w:hAnsi="Trebuchet MS" w:cs="Arial Udm"/>
          <w:sz w:val="17"/>
          <w:szCs w:val="17"/>
        </w:rPr>
        <w:t xml:space="preserve"> (номинации «Народный танец», «Эстрадный танец», «Уличный танец», «Спортивно-бальный танец», «Современный танец», «Чирлидинг»)</w:t>
      </w:r>
      <w:r w:rsidR="00CA017E">
        <w:rPr>
          <w:rFonts w:ascii="Trebuchet MS" w:hAnsi="Trebuchet MS" w:cs="Arial Udm"/>
          <w:sz w:val="17"/>
          <w:szCs w:val="17"/>
        </w:rPr>
        <w:t>.</w:t>
      </w:r>
    </w:p>
    <w:p w:rsidR="00E3191E" w:rsidRPr="00E3191E" w:rsidRDefault="00E3191E" w:rsidP="00993AB7">
      <w:pPr>
        <w:numPr>
          <w:ilvl w:val="0"/>
          <w:numId w:val="78"/>
        </w:numPr>
        <w:spacing w:after="0" w:line="240" w:lineRule="auto"/>
        <w:ind w:left="709" w:hanging="283"/>
        <w:contextualSpacing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Направление «Театральное»</w:t>
      </w:r>
      <w:r w:rsidRPr="00E3191E">
        <w:rPr>
          <w:rFonts w:ascii="Trebuchet MS" w:hAnsi="Trebuchet MS" w:cs="Arial Udm"/>
          <w:sz w:val="17"/>
          <w:szCs w:val="17"/>
        </w:rPr>
        <w:t xml:space="preserve"> (номинации «Художественное слово», «Эстрадная миниатюра», «Театр малых форм»)</w:t>
      </w:r>
      <w:r w:rsidR="00CA017E">
        <w:rPr>
          <w:rFonts w:ascii="Trebuchet MS" w:hAnsi="Trebuchet MS" w:cs="Arial Udm"/>
          <w:sz w:val="17"/>
          <w:szCs w:val="17"/>
        </w:rPr>
        <w:t>.</w:t>
      </w:r>
    </w:p>
    <w:p w:rsidR="00E3191E" w:rsidRPr="00E3191E" w:rsidRDefault="00E3191E" w:rsidP="00993AB7">
      <w:pPr>
        <w:numPr>
          <w:ilvl w:val="0"/>
          <w:numId w:val="78"/>
        </w:numPr>
        <w:spacing w:after="0" w:line="240" w:lineRule="auto"/>
        <w:ind w:left="709" w:hanging="283"/>
        <w:contextualSpacing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Направление «Оригинальный жанр»</w:t>
      </w:r>
      <w:r w:rsidRPr="00E3191E">
        <w:rPr>
          <w:rFonts w:ascii="Trebuchet MS" w:hAnsi="Trebuchet MS" w:cs="Arial Udm"/>
          <w:sz w:val="17"/>
          <w:szCs w:val="17"/>
        </w:rPr>
        <w:t xml:space="preserve"> (номинации «Цирковое искусство», «Пластика и пантомима», «Иллюзия», «Оригинальный номер», «Театр мод»)</w:t>
      </w:r>
      <w:r w:rsidR="00CA017E">
        <w:rPr>
          <w:rFonts w:ascii="Trebuchet MS" w:hAnsi="Trebuchet MS" w:cs="Arial Udm"/>
          <w:sz w:val="17"/>
          <w:szCs w:val="17"/>
        </w:rPr>
        <w:t>.</w:t>
      </w:r>
    </w:p>
    <w:p w:rsidR="00E3191E" w:rsidRDefault="00E3191E" w:rsidP="00CA017E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E3191E">
        <w:rPr>
          <w:rFonts w:ascii="Trebuchet MS" w:hAnsi="Trebuchet MS" w:cs="Arial Udm"/>
          <w:sz w:val="17"/>
          <w:szCs w:val="17"/>
        </w:rPr>
        <w:t xml:space="preserve">Если в какой-либо номинации количество заявившихся </w:t>
      </w:r>
      <w:r w:rsidR="00BB7799" w:rsidRPr="00E3191E">
        <w:rPr>
          <w:rFonts w:ascii="Trebuchet MS" w:hAnsi="Trebuchet MS" w:cs="Arial Udm"/>
          <w:sz w:val="17"/>
          <w:szCs w:val="17"/>
        </w:rPr>
        <w:t>ном</w:t>
      </w:r>
      <w:r w:rsidR="00BB7799">
        <w:rPr>
          <w:rFonts w:ascii="Trebuchet MS" w:hAnsi="Trebuchet MS" w:cs="Arial Udm"/>
          <w:sz w:val="17"/>
          <w:szCs w:val="17"/>
        </w:rPr>
        <w:t>еров</w:t>
      </w:r>
      <w:r w:rsidRPr="00E3191E">
        <w:rPr>
          <w:rFonts w:ascii="Trebuchet MS" w:hAnsi="Trebuchet MS" w:cs="Arial Udm"/>
          <w:sz w:val="17"/>
          <w:szCs w:val="17"/>
        </w:rPr>
        <w:t xml:space="preserve"> составляет менее трех, то данная номинация считается несостоявшейся.</w:t>
      </w:r>
    </w:p>
    <w:p w:rsidR="00E3191E" w:rsidRDefault="00E3191E" w:rsidP="00E3191E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E3191E" w:rsidRPr="00E3191E" w:rsidRDefault="00E3191E" w:rsidP="00E3191E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133245" w:rsidRPr="00F25BA7" w:rsidRDefault="00133245" w:rsidP="00993AB7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СИСТ</w:t>
      </w:r>
      <w:r w:rsidR="00F25BA7">
        <w:rPr>
          <w:rFonts w:ascii="Trebuchet MS" w:hAnsi="Trebuchet MS" w:cs="Arial Udm"/>
          <w:b/>
          <w:sz w:val="17"/>
          <w:szCs w:val="17"/>
        </w:rPr>
        <w:t>ЕМА ОЦЕНКИ КОНЦЕРТНОЙ ПРОГРАММЫ</w:t>
      </w:r>
    </w:p>
    <w:p w:rsidR="00F25BA7" w:rsidRPr="00020C57" w:rsidRDefault="00F25BA7" w:rsidP="00F25BA7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CA017E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sz w:val="17"/>
          <w:szCs w:val="17"/>
        </w:rPr>
        <w:t>Оценка за участие творческ</w:t>
      </w:r>
      <w:r w:rsidR="00CA017E">
        <w:rPr>
          <w:rFonts w:ascii="Trebuchet MS" w:hAnsi="Trebuchet MS" w:cs="Arial Udm"/>
          <w:sz w:val="17"/>
          <w:szCs w:val="17"/>
        </w:rPr>
        <w:t>ого коллектива института в Конкурсе осуществляется членами жюри; ответственным за ее</w:t>
      </w:r>
      <w:r w:rsidRPr="00CA017E">
        <w:rPr>
          <w:rFonts w:ascii="Trebuchet MS" w:hAnsi="Trebuchet MS" w:cs="Arial Udm"/>
          <w:sz w:val="17"/>
          <w:szCs w:val="17"/>
        </w:rPr>
        <w:t xml:space="preserve"> выс</w:t>
      </w:r>
      <w:r w:rsidR="00CA017E">
        <w:rPr>
          <w:rFonts w:ascii="Trebuchet MS" w:hAnsi="Trebuchet MS" w:cs="Arial Udm"/>
          <w:sz w:val="17"/>
          <w:szCs w:val="17"/>
        </w:rPr>
        <w:t>тавление является председатель жюри К</w:t>
      </w:r>
      <w:r w:rsidRPr="00CA017E">
        <w:rPr>
          <w:rFonts w:ascii="Trebuchet MS" w:hAnsi="Trebuchet MS" w:cs="Arial Udm"/>
          <w:sz w:val="17"/>
          <w:szCs w:val="17"/>
        </w:rPr>
        <w:t>онкурса.</w:t>
      </w:r>
    </w:p>
    <w:p w:rsidR="00BB7799" w:rsidRPr="00CA017E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sz w:val="17"/>
          <w:szCs w:val="17"/>
        </w:rPr>
        <w:t xml:space="preserve">Оценка складывается из суммы: среднего арифметического значения баллов за программу пп. 6.2.1. </w:t>
      </w:r>
      <w:r w:rsidR="00CE6F52">
        <w:rPr>
          <w:b/>
          <w:bCs/>
          <w:sz w:val="17"/>
          <w:szCs w:val="17"/>
        </w:rPr>
        <w:t>–</w:t>
      </w:r>
      <w:r w:rsidRPr="00CA017E">
        <w:rPr>
          <w:rFonts w:ascii="Trebuchet MS" w:hAnsi="Trebuchet MS" w:cs="Arial Udm"/>
          <w:sz w:val="17"/>
          <w:szCs w:val="17"/>
        </w:rPr>
        <w:t xml:space="preserve"> 6.2.4, среднего балла за номера (п. 6.2.5) и жанрового многообразия программы (п. 6.2.6)</w:t>
      </w:r>
      <w:r w:rsidR="00CA017E">
        <w:rPr>
          <w:rFonts w:ascii="Trebuchet MS" w:hAnsi="Trebuchet MS" w:cs="Arial Udm"/>
          <w:sz w:val="17"/>
          <w:szCs w:val="17"/>
        </w:rPr>
        <w:t>.</w:t>
      </w:r>
    </w:p>
    <w:p w:rsidR="00BB7799" w:rsidRPr="00CA017E" w:rsidRDefault="00BB7799" w:rsidP="00993AB7">
      <w:pPr>
        <w:pStyle w:val="a8"/>
        <w:numPr>
          <w:ilvl w:val="2"/>
          <w:numId w:val="85"/>
        </w:numPr>
        <w:ind w:left="993" w:hanging="567"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Режиссерская идея и воплощение</w:t>
      </w:r>
      <w:r w:rsidR="00CA017E">
        <w:rPr>
          <w:rFonts w:ascii="Trebuchet MS" w:hAnsi="Trebuchet MS" w:cs="Arial Udm"/>
          <w:b/>
          <w:sz w:val="17"/>
          <w:szCs w:val="17"/>
        </w:rPr>
        <w:t xml:space="preserve">. </w:t>
      </w:r>
      <w:r w:rsidRPr="00CA017E">
        <w:rPr>
          <w:rFonts w:ascii="Trebuchet MS" w:hAnsi="Trebuchet MS" w:cs="Arial Udm"/>
          <w:sz w:val="17"/>
          <w:szCs w:val="17"/>
        </w:rPr>
        <w:t>Этот балл оценивает общий замысел выступления, а также воплощение идеи концертной программы в номерах, конферансе и т.д., соответствие концертных номеров общей канве концерта при наличии таковой.</w:t>
      </w:r>
    </w:p>
    <w:p w:rsidR="00CA017E" w:rsidRDefault="00BB7799" w:rsidP="00CA017E">
      <w:pPr>
        <w:spacing w:after="0" w:line="240" w:lineRule="auto"/>
        <w:ind w:left="426" w:firstLine="567"/>
        <w:jc w:val="both"/>
        <w:rPr>
          <w:rFonts w:ascii="Trebuchet MS" w:hAnsi="Trebuchet MS" w:cs="Arial Udm"/>
          <w:i/>
          <w:sz w:val="17"/>
          <w:szCs w:val="17"/>
        </w:rPr>
      </w:pPr>
      <w:r w:rsidRPr="00BB7799">
        <w:rPr>
          <w:rFonts w:ascii="Trebuchet MS" w:hAnsi="Trebuchet MS" w:cs="Arial Udm"/>
          <w:i/>
          <w:sz w:val="17"/>
          <w:szCs w:val="17"/>
        </w:rPr>
        <w:t xml:space="preserve">Максимальное значение </w:t>
      </w:r>
      <w:r w:rsidR="00CA017E">
        <w:rPr>
          <w:bCs/>
          <w:sz w:val="17"/>
          <w:szCs w:val="17"/>
        </w:rPr>
        <w:t>−</w:t>
      </w:r>
      <w:r w:rsidRPr="00BB7799">
        <w:rPr>
          <w:rFonts w:ascii="Trebuchet MS" w:hAnsi="Trebuchet MS" w:cs="Arial Udm"/>
          <w:i/>
          <w:sz w:val="17"/>
          <w:szCs w:val="17"/>
        </w:rPr>
        <w:t xml:space="preserve"> 10 баллов</w:t>
      </w:r>
      <w:r w:rsidR="00CA017E"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CA017E" w:rsidRDefault="00BB7799" w:rsidP="00993AB7">
      <w:pPr>
        <w:pStyle w:val="a8"/>
        <w:numPr>
          <w:ilvl w:val="2"/>
          <w:numId w:val="85"/>
        </w:numPr>
        <w:ind w:left="993" w:hanging="567"/>
        <w:jc w:val="both"/>
        <w:rPr>
          <w:rFonts w:ascii="Trebuchet MS" w:hAnsi="Trebuchet MS" w:cs="Arial Udm"/>
          <w:i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Сценография</w:t>
      </w:r>
      <w:r w:rsidR="00CA017E">
        <w:rPr>
          <w:rFonts w:ascii="Trebuchet MS" w:hAnsi="Trebuchet MS" w:cs="Arial Udm"/>
          <w:b/>
          <w:sz w:val="17"/>
          <w:szCs w:val="17"/>
        </w:rPr>
        <w:t xml:space="preserve">. </w:t>
      </w:r>
      <w:r w:rsidR="00CA017E">
        <w:rPr>
          <w:rFonts w:ascii="Trebuchet MS" w:hAnsi="Trebuchet MS" w:cs="Arial Udm"/>
          <w:sz w:val="17"/>
          <w:szCs w:val="17"/>
        </w:rPr>
        <w:t>Это оценивание декораций</w:t>
      </w:r>
      <w:r w:rsidRPr="00CA017E">
        <w:rPr>
          <w:rFonts w:ascii="Trebuchet MS" w:hAnsi="Trebuchet MS" w:cs="Arial Udm"/>
          <w:sz w:val="17"/>
          <w:szCs w:val="17"/>
        </w:rPr>
        <w:t>, реквизит</w:t>
      </w:r>
      <w:r w:rsidR="00CA017E">
        <w:rPr>
          <w:rFonts w:ascii="Trebuchet MS" w:hAnsi="Trebuchet MS" w:cs="Arial Udm"/>
          <w:sz w:val="17"/>
          <w:szCs w:val="17"/>
        </w:rPr>
        <w:t>а, костюмов, освещения, изобразительно-пластического</w:t>
      </w:r>
      <w:r w:rsidRPr="00CA017E">
        <w:rPr>
          <w:rFonts w:ascii="Trebuchet MS" w:hAnsi="Trebuchet MS" w:cs="Arial Udm"/>
          <w:sz w:val="17"/>
          <w:szCs w:val="17"/>
        </w:rPr>
        <w:t xml:space="preserve"> образ</w:t>
      </w:r>
      <w:r w:rsidR="00CA017E">
        <w:rPr>
          <w:rFonts w:ascii="Trebuchet MS" w:hAnsi="Trebuchet MS" w:cs="Arial Udm"/>
          <w:sz w:val="17"/>
          <w:szCs w:val="17"/>
        </w:rPr>
        <w:t>а концерта, отдельных элементов</w:t>
      </w:r>
      <w:r w:rsidRPr="00CA017E">
        <w:rPr>
          <w:rFonts w:ascii="Trebuchet MS" w:hAnsi="Trebuchet MS" w:cs="Arial Udm"/>
          <w:sz w:val="17"/>
          <w:szCs w:val="17"/>
        </w:rPr>
        <w:t xml:space="preserve"> постановочной техники (мизансценирование, навыки использования сценического пространства).</w:t>
      </w:r>
    </w:p>
    <w:p w:rsidR="00BB7799" w:rsidRPr="00BB7799" w:rsidRDefault="00BB7799" w:rsidP="00CA017E">
      <w:pPr>
        <w:spacing w:after="0" w:line="240" w:lineRule="auto"/>
        <w:ind w:left="567" w:firstLine="426"/>
        <w:jc w:val="both"/>
        <w:rPr>
          <w:rFonts w:ascii="Trebuchet MS" w:hAnsi="Trebuchet MS" w:cs="Arial Udm"/>
          <w:i/>
          <w:sz w:val="17"/>
          <w:szCs w:val="17"/>
        </w:rPr>
      </w:pPr>
      <w:r w:rsidRPr="00BB7799">
        <w:rPr>
          <w:rFonts w:ascii="Trebuchet MS" w:hAnsi="Trebuchet MS" w:cs="Arial Udm"/>
          <w:i/>
          <w:sz w:val="17"/>
          <w:szCs w:val="17"/>
        </w:rPr>
        <w:t xml:space="preserve">Максимальное значение </w:t>
      </w:r>
      <w:r w:rsidR="00CA017E">
        <w:rPr>
          <w:bCs/>
          <w:sz w:val="17"/>
          <w:szCs w:val="17"/>
        </w:rPr>
        <w:t xml:space="preserve">− </w:t>
      </w:r>
      <w:r w:rsidRPr="00BB7799">
        <w:rPr>
          <w:rFonts w:ascii="Trebuchet MS" w:hAnsi="Trebuchet MS" w:cs="Arial Udm"/>
          <w:i/>
          <w:sz w:val="17"/>
          <w:szCs w:val="17"/>
        </w:rPr>
        <w:t>10 баллов</w:t>
      </w:r>
      <w:r w:rsidR="00CA017E"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CA017E" w:rsidRDefault="00CA017E" w:rsidP="00993AB7">
      <w:pPr>
        <w:pStyle w:val="a8"/>
        <w:numPr>
          <w:ilvl w:val="2"/>
          <w:numId w:val="85"/>
        </w:numPr>
        <w:ind w:left="993" w:hanging="567"/>
        <w:jc w:val="both"/>
        <w:rPr>
          <w:rFonts w:ascii="Trebuchet MS" w:hAnsi="Trebuchet MS" w:cs="Arial Udm"/>
          <w:b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Акте</w:t>
      </w:r>
      <w:r w:rsidR="00BB7799" w:rsidRPr="00CA017E">
        <w:rPr>
          <w:rFonts w:ascii="Trebuchet MS" w:hAnsi="Trebuchet MS" w:cs="Arial Udm"/>
          <w:b/>
          <w:sz w:val="17"/>
          <w:szCs w:val="17"/>
        </w:rPr>
        <w:t>рское мастерство</w:t>
      </w:r>
      <w:r>
        <w:rPr>
          <w:rFonts w:ascii="Trebuchet MS" w:hAnsi="Trebuchet MS" w:cs="Arial Udm"/>
          <w:b/>
          <w:sz w:val="17"/>
          <w:szCs w:val="17"/>
        </w:rPr>
        <w:t xml:space="preserve">. </w:t>
      </w:r>
      <w:r w:rsidR="00BB7799" w:rsidRPr="00CA017E">
        <w:rPr>
          <w:rFonts w:ascii="Trebuchet MS" w:hAnsi="Trebuchet MS" w:cs="Arial Udm"/>
          <w:sz w:val="17"/>
          <w:szCs w:val="17"/>
        </w:rPr>
        <w:t>Оценивается артистизм всех участников конкурсного вечера: исполнителей главных, второстепенных и эпизодических ролей, а также лиц, принимающих участие в творческих номерах.</w:t>
      </w:r>
    </w:p>
    <w:p w:rsidR="00BB7799" w:rsidRPr="00BB7799" w:rsidRDefault="00BB7799" w:rsidP="00CA017E">
      <w:pPr>
        <w:spacing w:after="0" w:line="240" w:lineRule="auto"/>
        <w:ind w:firstLine="993"/>
        <w:jc w:val="both"/>
        <w:rPr>
          <w:rFonts w:ascii="Trebuchet MS" w:hAnsi="Trebuchet MS" w:cs="Arial Udm"/>
          <w:i/>
          <w:sz w:val="17"/>
          <w:szCs w:val="17"/>
        </w:rPr>
      </w:pPr>
      <w:r w:rsidRPr="00BB7799">
        <w:rPr>
          <w:rFonts w:ascii="Trebuchet MS" w:hAnsi="Trebuchet MS" w:cs="Arial Udm"/>
          <w:i/>
          <w:sz w:val="17"/>
          <w:szCs w:val="17"/>
        </w:rPr>
        <w:t xml:space="preserve">Максимальное значение </w:t>
      </w:r>
      <w:r w:rsidR="00CA017E">
        <w:rPr>
          <w:bCs/>
          <w:sz w:val="17"/>
          <w:szCs w:val="17"/>
        </w:rPr>
        <w:t>−</w:t>
      </w:r>
      <w:r w:rsidRPr="00BB7799">
        <w:rPr>
          <w:rFonts w:ascii="Trebuchet MS" w:hAnsi="Trebuchet MS" w:cs="Arial Udm"/>
          <w:i/>
          <w:sz w:val="17"/>
          <w:szCs w:val="17"/>
        </w:rPr>
        <w:t xml:space="preserve"> 10 баллов</w:t>
      </w:r>
      <w:r w:rsidR="00CA017E"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CA017E" w:rsidRDefault="00BB7799" w:rsidP="00993AB7">
      <w:pPr>
        <w:pStyle w:val="a8"/>
        <w:numPr>
          <w:ilvl w:val="2"/>
          <w:numId w:val="85"/>
        </w:numPr>
        <w:tabs>
          <w:tab w:val="left" w:pos="993"/>
        </w:tabs>
        <w:ind w:left="993" w:hanging="567"/>
        <w:jc w:val="both"/>
        <w:rPr>
          <w:rFonts w:ascii="Trebuchet MS" w:hAnsi="Trebuchet MS" w:cs="Arial Udm"/>
          <w:b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Культура поведения на сцене</w:t>
      </w:r>
      <w:r w:rsidR="00CA017E">
        <w:rPr>
          <w:rFonts w:ascii="Trebuchet MS" w:hAnsi="Trebuchet MS" w:cs="Arial Udm"/>
          <w:b/>
          <w:sz w:val="17"/>
          <w:szCs w:val="17"/>
        </w:rPr>
        <w:t xml:space="preserve">. </w:t>
      </w:r>
      <w:r w:rsidRPr="00CA017E">
        <w:rPr>
          <w:rFonts w:ascii="Trebuchet MS" w:hAnsi="Trebuchet MS" w:cs="Arial Udm"/>
          <w:sz w:val="17"/>
          <w:szCs w:val="17"/>
        </w:rPr>
        <w:t>Этот балл оценивает культуру поведения на сцене (внешний вид арт</w:t>
      </w:r>
      <w:r w:rsidR="00CA017E">
        <w:rPr>
          <w:rFonts w:ascii="Trebuchet MS" w:hAnsi="Trebuchet MS" w:cs="Arial Udm"/>
          <w:sz w:val="17"/>
          <w:szCs w:val="17"/>
        </w:rPr>
        <w:t>истов, лексикон, нормы поведения</w:t>
      </w:r>
      <w:r w:rsidRPr="00CA017E">
        <w:rPr>
          <w:rFonts w:ascii="Trebuchet MS" w:hAnsi="Trebuchet MS" w:cs="Arial Udm"/>
          <w:sz w:val="17"/>
          <w:szCs w:val="17"/>
        </w:rPr>
        <w:t xml:space="preserve"> на сцене и за ее пределами), </w:t>
      </w:r>
      <w:r w:rsidR="00CA017E">
        <w:rPr>
          <w:rFonts w:ascii="Trebuchet MS" w:hAnsi="Trebuchet MS" w:cs="Arial Udm"/>
          <w:sz w:val="17"/>
          <w:szCs w:val="17"/>
        </w:rPr>
        <w:t xml:space="preserve">а </w:t>
      </w:r>
      <w:r w:rsidRPr="00CA017E">
        <w:rPr>
          <w:rFonts w:ascii="Trebuchet MS" w:hAnsi="Trebuchet MS" w:cs="Arial Udm"/>
          <w:sz w:val="17"/>
          <w:szCs w:val="17"/>
        </w:rPr>
        <w:t>так</w:t>
      </w:r>
      <w:r w:rsidR="00CA017E">
        <w:rPr>
          <w:rFonts w:ascii="Trebuchet MS" w:hAnsi="Trebuchet MS" w:cs="Arial Udm"/>
          <w:sz w:val="17"/>
          <w:szCs w:val="17"/>
        </w:rPr>
        <w:t xml:space="preserve">же </w:t>
      </w:r>
      <w:r w:rsidRPr="00CA017E">
        <w:rPr>
          <w:rFonts w:ascii="Trebuchet MS" w:hAnsi="Trebuchet MS" w:cs="Arial Udm"/>
          <w:sz w:val="17"/>
          <w:szCs w:val="17"/>
        </w:rPr>
        <w:t xml:space="preserve"> культуру подачи информации во время конкурсного вечера, музыкальное оформление программы</w:t>
      </w:r>
      <w:r w:rsidRPr="00CA017E"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BB7799" w:rsidRDefault="00CA017E" w:rsidP="00CA017E">
      <w:pPr>
        <w:tabs>
          <w:tab w:val="left" w:pos="284"/>
          <w:tab w:val="left" w:pos="426"/>
        </w:tabs>
        <w:spacing w:after="0" w:line="240" w:lineRule="auto"/>
        <w:ind w:left="993"/>
        <w:jc w:val="both"/>
        <w:rPr>
          <w:rFonts w:ascii="Trebuchet MS" w:hAnsi="Trebuchet MS" w:cs="Arial Udm"/>
          <w:i/>
          <w:sz w:val="17"/>
          <w:szCs w:val="17"/>
        </w:rPr>
      </w:pPr>
      <w:r>
        <w:rPr>
          <w:rFonts w:ascii="Trebuchet MS" w:hAnsi="Trebuchet MS" w:cs="Arial Udm"/>
          <w:i/>
          <w:sz w:val="17"/>
          <w:szCs w:val="17"/>
        </w:rPr>
        <w:t xml:space="preserve">Максимальное значение </w:t>
      </w:r>
      <w:r>
        <w:rPr>
          <w:bCs/>
          <w:sz w:val="17"/>
          <w:szCs w:val="17"/>
        </w:rPr>
        <w:t>−</w:t>
      </w:r>
      <w:r w:rsidR="00BB7799" w:rsidRPr="00BB7799">
        <w:rPr>
          <w:rFonts w:ascii="Trebuchet MS" w:hAnsi="Trebuchet MS" w:cs="Arial Udm"/>
          <w:i/>
          <w:sz w:val="17"/>
          <w:szCs w:val="17"/>
        </w:rPr>
        <w:t xml:space="preserve"> 10 баллов</w:t>
      </w:r>
      <w:r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CA017E" w:rsidRDefault="00BB7799" w:rsidP="00993AB7">
      <w:pPr>
        <w:pStyle w:val="a8"/>
        <w:numPr>
          <w:ilvl w:val="2"/>
          <w:numId w:val="85"/>
        </w:numPr>
        <w:ind w:left="993" w:hanging="567"/>
        <w:jc w:val="both"/>
        <w:rPr>
          <w:rFonts w:ascii="Trebuchet MS" w:hAnsi="Trebuchet MS" w:cs="Arial Udm"/>
          <w:b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>Средний балл за номера</w:t>
      </w:r>
      <w:r w:rsidR="00CA017E">
        <w:rPr>
          <w:rFonts w:ascii="Trebuchet MS" w:hAnsi="Trebuchet MS" w:cs="Arial Udm"/>
          <w:b/>
          <w:sz w:val="17"/>
          <w:szCs w:val="17"/>
        </w:rPr>
        <w:t xml:space="preserve">. </w:t>
      </w:r>
      <w:r w:rsidRPr="00CA017E">
        <w:rPr>
          <w:rFonts w:ascii="Trebuchet MS" w:hAnsi="Trebuchet MS" w:cs="Arial Udm"/>
          <w:sz w:val="17"/>
          <w:szCs w:val="17"/>
        </w:rPr>
        <w:t>Эта оценка является средним арифметическим значение</w:t>
      </w:r>
      <w:r w:rsidR="00CA017E">
        <w:rPr>
          <w:rFonts w:ascii="Trebuchet MS" w:hAnsi="Trebuchet MS" w:cs="Arial Udm"/>
          <w:sz w:val="17"/>
          <w:szCs w:val="17"/>
        </w:rPr>
        <w:t>м оценок, выставляемых членами ж</w:t>
      </w:r>
      <w:r w:rsidRPr="00CA017E">
        <w:rPr>
          <w:rFonts w:ascii="Trebuchet MS" w:hAnsi="Trebuchet MS" w:cs="Arial Udm"/>
          <w:sz w:val="17"/>
          <w:szCs w:val="17"/>
        </w:rPr>
        <w:t xml:space="preserve">юри </w:t>
      </w:r>
      <w:r w:rsidR="00CA017E">
        <w:rPr>
          <w:rFonts w:ascii="Trebuchet MS" w:hAnsi="Trebuchet MS" w:cs="Arial Udm"/>
          <w:sz w:val="17"/>
          <w:szCs w:val="17"/>
        </w:rPr>
        <w:t>ф</w:t>
      </w:r>
      <w:r w:rsidRPr="00CA017E">
        <w:rPr>
          <w:rFonts w:ascii="Trebuchet MS" w:hAnsi="Trebuchet MS" w:cs="Arial Udm"/>
          <w:sz w:val="17"/>
          <w:szCs w:val="17"/>
        </w:rPr>
        <w:t>естиваля за каждый заявленный номер программы</w:t>
      </w:r>
      <w:r w:rsidRPr="00CA017E"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BB7799" w:rsidRDefault="00CA017E" w:rsidP="00CA017E">
      <w:pPr>
        <w:spacing w:after="0" w:line="240" w:lineRule="auto"/>
        <w:ind w:left="927" w:firstLine="66"/>
        <w:jc w:val="both"/>
        <w:rPr>
          <w:rFonts w:ascii="Trebuchet MS" w:hAnsi="Trebuchet MS" w:cs="Arial Udm"/>
          <w:i/>
          <w:sz w:val="17"/>
          <w:szCs w:val="17"/>
        </w:rPr>
      </w:pPr>
      <w:r>
        <w:rPr>
          <w:rFonts w:ascii="Trebuchet MS" w:hAnsi="Trebuchet MS" w:cs="Arial Udm"/>
          <w:i/>
          <w:sz w:val="17"/>
          <w:szCs w:val="17"/>
        </w:rPr>
        <w:t xml:space="preserve">Максимальное значение </w:t>
      </w:r>
      <w:r>
        <w:rPr>
          <w:bCs/>
          <w:sz w:val="17"/>
          <w:szCs w:val="17"/>
        </w:rPr>
        <w:t>−</w:t>
      </w:r>
      <w:r w:rsidR="00BB7799" w:rsidRPr="00BB7799">
        <w:rPr>
          <w:rFonts w:ascii="Trebuchet MS" w:hAnsi="Trebuchet MS" w:cs="Arial Udm"/>
          <w:i/>
          <w:sz w:val="17"/>
          <w:szCs w:val="17"/>
        </w:rPr>
        <w:t xml:space="preserve"> 10 баллов</w:t>
      </w:r>
      <w:r>
        <w:rPr>
          <w:rFonts w:ascii="Trebuchet MS" w:hAnsi="Trebuchet MS" w:cs="Arial Udm"/>
          <w:i/>
          <w:sz w:val="17"/>
          <w:szCs w:val="17"/>
        </w:rPr>
        <w:t>.</w:t>
      </w:r>
    </w:p>
    <w:p w:rsidR="00BB7799" w:rsidRPr="00CA017E" w:rsidRDefault="00BB7799" w:rsidP="00993AB7">
      <w:pPr>
        <w:pStyle w:val="a8"/>
        <w:numPr>
          <w:ilvl w:val="2"/>
          <w:numId w:val="85"/>
        </w:numPr>
        <w:ind w:left="993" w:hanging="567"/>
        <w:jc w:val="both"/>
        <w:rPr>
          <w:rFonts w:ascii="Trebuchet MS" w:hAnsi="Trebuchet MS" w:cs="Arial Udm"/>
          <w:b/>
          <w:sz w:val="17"/>
          <w:szCs w:val="17"/>
        </w:rPr>
      </w:pPr>
      <w:r w:rsidRPr="00CA017E">
        <w:rPr>
          <w:rFonts w:ascii="Trebuchet MS" w:hAnsi="Trebuchet MS" w:cs="Arial Udm"/>
          <w:b/>
          <w:sz w:val="17"/>
          <w:szCs w:val="17"/>
        </w:rPr>
        <w:t xml:space="preserve"> Жанровое многообразие программы</w:t>
      </w:r>
      <w:r w:rsidR="00CA017E">
        <w:rPr>
          <w:rFonts w:ascii="Trebuchet MS" w:hAnsi="Trebuchet MS" w:cs="Arial Udm"/>
          <w:b/>
          <w:sz w:val="17"/>
          <w:szCs w:val="17"/>
        </w:rPr>
        <w:t xml:space="preserve">. </w:t>
      </w:r>
      <w:r w:rsidRPr="00CA017E">
        <w:rPr>
          <w:rFonts w:ascii="Trebuchet MS" w:hAnsi="Trebuchet MS" w:cs="Arial Udm"/>
          <w:sz w:val="17"/>
          <w:szCs w:val="17"/>
        </w:rPr>
        <w:t>Эта оценка является суммой баллов, выставленных за каждый используемый жанр номера, заявленного к оц</w:t>
      </w:r>
      <w:r w:rsidR="00CA017E">
        <w:rPr>
          <w:rFonts w:ascii="Trebuchet MS" w:hAnsi="Trebuchet MS" w:cs="Arial Udm"/>
          <w:sz w:val="17"/>
          <w:szCs w:val="17"/>
        </w:rPr>
        <w:t>енке. Жанры номеров определяет жюри. В случае</w:t>
      </w:r>
      <w:r w:rsidRPr="00CA017E">
        <w:rPr>
          <w:rFonts w:ascii="Trebuchet MS" w:hAnsi="Trebuchet MS" w:cs="Arial Udm"/>
          <w:sz w:val="17"/>
          <w:szCs w:val="17"/>
        </w:rPr>
        <w:t xml:space="preserve"> если номер получает оценку менее 6 баллов, оценка за жанр такого номера не учитывается.</w:t>
      </w:r>
    </w:p>
    <w:p w:rsidR="00BB7799" w:rsidRPr="00BB7799" w:rsidRDefault="00BB7799" w:rsidP="00CA017E">
      <w:pPr>
        <w:spacing w:after="0" w:line="240" w:lineRule="auto"/>
        <w:ind w:left="993"/>
        <w:jc w:val="both"/>
        <w:rPr>
          <w:rFonts w:ascii="Trebuchet MS" w:hAnsi="Trebuchet MS" w:cs="Arial Udm"/>
          <w:i/>
          <w:sz w:val="17"/>
          <w:szCs w:val="17"/>
        </w:rPr>
      </w:pPr>
      <w:r w:rsidRPr="00BB7799">
        <w:rPr>
          <w:rFonts w:ascii="Trebuchet MS" w:hAnsi="Trebuchet MS" w:cs="Arial Udm"/>
          <w:i/>
          <w:sz w:val="17"/>
          <w:szCs w:val="17"/>
        </w:rPr>
        <w:t xml:space="preserve">За каждый используемый жанр </w:t>
      </w:r>
      <w:r w:rsidR="00CA017E">
        <w:rPr>
          <w:bCs/>
          <w:sz w:val="17"/>
          <w:szCs w:val="17"/>
        </w:rPr>
        <w:t>−</w:t>
      </w:r>
      <w:r w:rsidRPr="00BB7799">
        <w:rPr>
          <w:rFonts w:ascii="Trebuchet MS" w:hAnsi="Trebuchet MS" w:cs="Arial Udm"/>
          <w:i/>
          <w:sz w:val="17"/>
          <w:szCs w:val="17"/>
        </w:rPr>
        <w:t xml:space="preserve"> 0,1 балла.</w:t>
      </w:r>
    </w:p>
    <w:p w:rsidR="00BB7799" w:rsidRPr="00BB7799" w:rsidRDefault="00BB7799" w:rsidP="00BB7799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</w:p>
    <w:p w:rsidR="00BB7799" w:rsidRPr="00CA017E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CA017E">
        <w:rPr>
          <w:rFonts w:ascii="Trebuchet MS" w:hAnsi="Trebuchet MS" w:cs="Arial Udm"/>
          <w:sz w:val="17"/>
          <w:szCs w:val="17"/>
        </w:rPr>
        <w:lastRenderedPageBreak/>
        <w:t>Оргкомитет вправе применить штрафные санкции на участников постановки в следующих случаях:</w:t>
      </w:r>
    </w:p>
    <w:p w:rsidR="00BB7799" w:rsidRPr="00BB7799" w:rsidRDefault="00BB7799" w:rsidP="00D27251">
      <w:pPr>
        <w:spacing w:after="0" w:line="240" w:lineRule="auto"/>
        <w:ind w:left="851" w:hanging="425"/>
        <w:jc w:val="both"/>
        <w:rPr>
          <w:rFonts w:ascii="Trebuchet MS" w:hAnsi="Trebuchet MS" w:cs="Arial Udm"/>
          <w:b/>
          <w:sz w:val="17"/>
          <w:szCs w:val="17"/>
        </w:rPr>
      </w:pPr>
      <w:r w:rsidRPr="00BB7799">
        <w:rPr>
          <w:rFonts w:ascii="Trebuchet MS" w:hAnsi="Trebuchet MS" w:cs="Arial Udm"/>
          <w:b/>
          <w:sz w:val="17"/>
          <w:szCs w:val="17"/>
        </w:rPr>
        <w:t>Штрафные баллы:</w:t>
      </w:r>
    </w:p>
    <w:p w:rsidR="00BB7799" w:rsidRPr="00BB7799" w:rsidRDefault="00BB779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BB7799">
        <w:rPr>
          <w:rFonts w:ascii="Trebuchet MS" w:hAnsi="Trebuchet MS" w:cs="Arial Udm"/>
          <w:sz w:val="17"/>
          <w:szCs w:val="17"/>
        </w:rPr>
        <w:t>за превышение лимита времени концертной программы из общей суммы балло</w:t>
      </w:r>
      <w:r w:rsidRPr="00690D2D">
        <w:rPr>
          <w:rFonts w:ascii="Trebuchet MS" w:hAnsi="Trebuchet MS" w:cs="Arial Udm"/>
          <w:sz w:val="17"/>
          <w:szCs w:val="17"/>
        </w:rPr>
        <w:t>в вычитается по 0,25 балло</w:t>
      </w:r>
      <w:r w:rsidR="00D27251" w:rsidRPr="00690D2D">
        <w:rPr>
          <w:rFonts w:ascii="Trebuchet MS" w:hAnsi="Trebuchet MS" w:cs="Arial Udm"/>
          <w:sz w:val="17"/>
          <w:szCs w:val="17"/>
        </w:rPr>
        <w:t>в за каждую просроченную минуту</w:t>
      </w:r>
      <w:r w:rsidR="00690D2D" w:rsidRPr="00690D2D">
        <w:rPr>
          <w:rFonts w:ascii="Trebuchet MS" w:hAnsi="Trebuchet MS" w:cs="Arial Udm"/>
          <w:sz w:val="17"/>
          <w:szCs w:val="17"/>
        </w:rPr>
        <w:t>;</w:t>
      </w:r>
    </w:p>
    <w:p w:rsidR="00BB7799" w:rsidRPr="00BB7799" w:rsidRDefault="00BB779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BB7799">
        <w:rPr>
          <w:rFonts w:ascii="Trebuchet MS" w:hAnsi="Trebuchet MS" w:cs="Arial Udm"/>
          <w:sz w:val="17"/>
          <w:szCs w:val="17"/>
        </w:rPr>
        <w:t>несоблюдение техники пожарной безопасности (использование свечей, сигарет и т.д.);</w:t>
      </w:r>
    </w:p>
    <w:p w:rsidR="00BB7799" w:rsidRPr="00BB7799" w:rsidRDefault="00BB779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BB7799">
        <w:rPr>
          <w:rFonts w:ascii="Trebuchet MS" w:hAnsi="Trebuchet MS" w:cs="Arial Udm"/>
          <w:sz w:val="17"/>
          <w:szCs w:val="17"/>
        </w:rPr>
        <w:t>использование нецензурных выражений в речи;</w:t>
      </w:r>
    </w:p>
    <w:p w:rsidR="00BB7799" w:rsidRPr="00BB7799" w:rsidRDefault="00BB779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BB7799">
        <w:rPr>
          <w:rFonts w:ascii="Trebuchet MS" w:hAnsi="Trebuchet MS" w:cs="Arial Udm"/>
          <w:sz w:val="17"/>
          <w:szCs w:val="17"/>
        </w:rPr>
        <w:t>несоблюдение дисциплины творческой группой во время выступления другого института;</w:t>
      </w:r>
    </w:p>
    <w:p w:rsidR="00BB7799" w:rsidRPr="007C47B9" w:rsidRDefault="007C47B9" w:rsidP="00993AB7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7C47B9">
        <w:rPr>
          <w:rFonts w:ascii="Trebuchet MS" w:hAnsi="Trebuchet MS" w:cs="Arial Udm"/>
          <w:sz w:val="17"/>
          <w:szCs w:val="17"/>
        </w:rPr>
        <w:t>в случае участия</w:t>
      </w:r>
      <w:r w:rsidR="00BB7799" w:rsidRPr="007C47B9">
        <w:rPr>
          <w:rFonts w:ascii="Trebuchet MS" w:hAnsi="Trebuchet MS" w:cs="Arial Udm"/>
          <w:sz w:val="17"/>
          <w:szCs w:val="17"/>
        </w:rPr>
        <w:t xml:space="preserve"> в конкурсе студентов, аспирантов, преподавателей, работников не из УдГУ</w:t>
      </w:r>
      <w:r w:rsidRPr="007C47B9">
        <w:rPr>
          <w:rFonts w:ascii="Trebuchet MS" w:hAnsi="Trebuchet MS" w:cs="Arial Udm"/>
          <w:sz w:val="17"/>
          <w:szCs w:val="17"/>
        </w:rPr>
        <w:t xml:space="preserve"> </w:t>
      </w:r>
      <w:r w:rsidRPr="007C47B9">
        <w:rPr>
          <w:rFonts w:ascii="Trebuchet MS" w:hAnsi="Trebuchet MS" w:cs="Arial Udm"/>
          <w:b/>
          <w:sz w:val="17"/>
          <w:szCs w:val="17"/>
        </w:rPr>
        <w:t>институт получает баллы только за концертную программу, а это значит, что творческие номера, входящие в программу, отдельно не оцениваются.</w:t>
      </w:r>
    </w:p>
    <w:p w:rsidR="00D27251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>Помимо основного жюри</w:t>
      </w:r>
      <w:r w:rsidR="00D27251">
        <w:rPr>
          <w:rFonts w:ascii="Trebuchet MS" w:hAnsi="Trebuchet MS" w:cs="Arial Udm"/>
          <w:sz w:val="17"/>
          <w:szCs w:val="17"/>
        </w:rPr>
        <w:t>,</w:t>
      </w:r>
      <w:r w:rsidRPr="00D27251">
        <w:rPr>
          <w:rFonts w:ascii="Trebuchet MS" w:hAnsi="Trebuchet MS" w:cs="Arial Udm"/>
          <w:sz w:val="17"/>
          <w:szCs w:val="17"/>
        </w:rPr>
        <w:t xml:space="preserve"> действует студе</w:t>
      </w:r>
      <w:r w:rsidR="00D27251">
        <w:rPr>
          <w:rFonts w:ascii="Trebuchet MS" w:hAnsi="Trebuchet MS" w:cs="Arial Udm"/>
          <w:sz w:val="17"/>
          <w:szCs w:val="17"/>
        </w:rPr>
        <w:t>нческое (альтернативное) жюри –</w:t>
      </w:r>
      <w:r w:rsidRPr="00D27251">
        <w:rPr>
          <w:rFonts w:ascii="Trebuchet MS" w:hAnsi="Trebuchet MS" w:cs="Arial Udm"/>
          <w:sz w:val="17"/>
          <w:szCs w:val="17"/>
        </w:rPr>
        <w:t>по одному представителю от каждого института УдГУ</w:t>
      </w:r>
      <w:r w:rsidR="00D27251">
        <w:rPr>
          <w:rFonts w:ascii="Trebuchet MS" w:hAnsi="Trebuchet MS" w:cs="Arial Udm"/>
          <w:sz w:val="17"/>
          <w:szCs w:val="17"/>
        </w:rPr>
        <w:t>.</w:t>
      </w:r>
    </w:p>
    <w:p w:rsidR="00D27251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 xml:space="preserve">Система оценок для студенческого (альтернативного) жюри определяется инициативной группой </w:t>
      </w:r>
      <w:r w:rsidR="00D27251">
        <w:rPr>
          <w:rFonts w:ascii="Trebuchet MS" w:hAnsi="Trebuchet MS" w:cs="Arial Udm"/>
          <w:sz w:val="17"/>
          <w:szCs w:val="17"/>
        </w:rPr>
        <w:t>Совета студенческих объединений.</w:t>
      </w:r>
    </w:p>
    <w:p w:rsidR="00BB7799" w:rsidRPr="00D27251" w:rsidRDefault="00BB7799" w:rsidP="00993AB7">
      <w:pPr>
        <w:pStyle w:val="a8"/>
        <w:numPr>
          <w:ilvl w:val="1"/>
          <w:numId w:val="85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>Итогом работы студенческого (альтернативного) жюри является определение победителя в номинации «Студенческое признание».</w:t>
      </w:r>
    </w:p>
    <w:p w:rsidR="00133245" w:rsidRPr="00020C57" w:rsidRDefault="00133245" w:rsidP="00133245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F25BA7" w:rsidP="00993AB7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ПОДВЕДЕНИЕ ИТОГОВ И НАГРАЖДЕНИЕ</w:t>
      </w:r>
    </w:p>
    <w:p w:rsidR="00F25BA7" w:rsidRPr="00020C57" w:rsidRDefault="00F25BA7" w:rsidP="00734FFC">
      <w:pPr>
        <w:spacing w:after="0" w:line="240" w:lineRule="auto"/>
        <w:ind w:left="567"/>
        <w:rPr>
          <w:rFonts w:ascii="Trebuchet MS" w:hAnsi="Trebuchet MS" w:cs="Arial Udm"/>
          <w:b/>
          <w:sz w:val="17"/>
          <w:szCs w:val="17"/>
        </w:rPr>
      </w:pPr>
    </w:p>
    <w:p w:rsidR="00D27251" w:rsidRDefault="00BB7799" w:rsidP="00993AB7">
      <w:pPr>
        <w:pStyle w:val="a8"/>
        <w:numPr>
          <w:ilvl w:val="1"/>
          <w:numId w:val="7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>Награждение и официальное объяв</w:t>
      </w:r>
      <w:r w:rsidR="00D27251">
        <w:rPr>
          <w:rFonts w:ascii="Trebuchet MS" w:hAnsi="Trebuchet MS" w:cs="Arial Udm"/>
          <w:sz w:val="17"/>
          <w:szCs w:val="17"/>
        </w:rPr>
        <w:t>ление результатов состоится на г</w:t>
      </w:r>
      <w:r w:rsidRPr="00D27251">
        <w:rPr>
          <w:rFonts w:ascii="Trebuchet MS" w:hAnsi="Trebuchet MS" w:cs="Arial Udm"/>
          <w:sz w:val="17"/>
          <w:szCs w:val="17"/>
        </w:rPr>
        <w:t>ала-ко</w:t>
      </w:r>
      <w:r w:rsidR="00D27251">
        <w:rPr>
          <w:rFonts w:ascii="Trebuchet MS" w:hAnsi="Trebuchet MS" w:cs="Arial Udm"/>
          <w:sz w:val="17"/>
          <w:szCs w:val="17"/>
        </w:rPr>
        <w:t xml:space="preserve">нцерте «Студенческой весны </w:t>
      </w:r>
      <w:r w:rsidR="00FC68A7">
        <w:rPr>
          <w:bCs/>
          <w:sz w:val="17"/>
          <w:szCs w:val="17"/>
        </w:rPr>
        <w:t>–</w:t>
      </w:r>
      <w:r w:rsidR="00D27251">
        <w:rPr>
          <w:bCs/>
          <w:sz w:val="17"/>
          <w:szCs w:val="17"/>
        </w:rPr>
        <w:t xml:space="preserve"> </w:t>
      </w:r>
      <w:r w:rsidR="00D27251">
        <w:rPr>
          <w:rFonts w:ascii="Trebuchet MS" w:hAnsi="Trebuchet MS" w:cs="Arial Udm"/>
          <w:sz w:val="17"/>
          <w:szCs w:val="17"/>
        </w:rPr>
        <w:t>УдГУ</w:t>
      </w:r>
      <w:r w:rsidR="00FC68A7">
        <w:rPr>
          <w:rFonts w:ascii="Trebuchet MS" w:hAnsi="Trebuchet MS" w:cs="Arial Udm"/>
          <w:sz w:val="17"/>
          <w:szCs w:val="17"/>
        </w:rPr>
        <w:t xml:space="preserve"> </w:t>
      </w:r>
      <w:r w:rsidRPr="00D27251">
        <w:rPr>
          <w:rFonts w:ascii="Trebuchet MS" w:hAnsi="Trebuchet MS" w:cs="Arial Udm"/>
          <w:sz w:val="17"/>
          <w:szCs w:val="17"/>
        </w:rPr>
        <w:t>20</w:t>
      </w:r>
      <w:r w:rsidR="00FC68A7">
        <w:rPr>
          <w:rFonts w:ascii="Trebuchet MS" w:hAnsi="Trebuchet MS" w:cs="Arial Udm"/>
          <w:sz w:val="17"/>
          <w:szCs w:val="17"/>
        </w:rPr>
        <w:t>20</w:t>
      </w:r>
      <w:r w:rsidRPr="00D27251">
        <w:rPr>
          <w:rFonts w:ascii="Trebuchet MS" w:hAnsi="Trebuchet MS" w:cs="Arial Udm"/>
          <w:sz w:val="17"/>
          <w:szCs w:val="17"/>
        </w:rPr>
        <w:t>».</w:t>
      </w:r>
    </w:p>
    <w:p w:rsidR="00D27251" w:rsidRDefault="00BB7799" w:rsidP="00993AB7">
      <w:pPr>
        <w:pStyle w:val="a8"/>
        <w:numPr>
          <w:ilvl w:val="1"/>
          <w:numId w:val="7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 xml:space="preserve">Основной наградой </w:t>
      </w:r>
      <w:r w:rsidR="00507849">
        <w:rPr>
          <w:rFonts w:ascii="Trebuchet MS" w:hAnsi="Trebuchet MS" w:cs="Arial Udm"/>
          <w:sz w:val="17"/>
          <w:szCs w:val="17"/>
        </w:rPr>
        <w:t>является Гран-при К</w:t>
      </w:r>
      <w:r w:rsidRPr="00D27251">
        <w:rPr>
          <w:rFonts w:ascii="Trebuchet MS" w:hAnsi="Trebuchet MS" w:cs="Arial Udm"/>
          <w:sz w:val="17"/>
          <w:szCs w:val="17"/>
        </w:rPr>
        <w:t xml:space="preserve">онкурса концертных программ. Институты, занявшие I, II, III места, </w:t>
      </w:r>
      <w:r w:rsidR="00507849">
        <w:rPr>
          <w:rFonts w:ascii="Trebuchet MS" w:hAnsi="Trebuchet MS" w:cs="Arial Udm"/>
          <w:sz w:val="17"/>
          <w:szCs w:val="17"/>
        </w:rPr>
        <w:t xml:space="preserve">награждаются дипломами и ценными </w:t>
      </w:r>
      <w:r w:rsidRPr="00D27251">
        <w:rPr>
          <w:rFonts w:ascii="Trebuchet MS" w:hAnsi="Trebuchet MS" w:cs="Arial Udm"/>
          <w:sz w:val="17"/>
          <w:szCs w:val="17"/>
        </w:rPr>
        <w:t>призами</w:t>
      </w:r>
      <w:r w:rsidR="00507849">
        <w:rPr>
          <w:rFonts w:ascii="Trebuchet MS" w:hAnsi="Trebuchet MS" w:cs="Arial Udm"/>
          <w:sz w:val="17"/>
          <w:szCs w:val="17"/>
        </w:rPr>
        <w:t>.</w:t>
      </w:r>
    </w:p>
    <w:p w:rsidR="00D27251" w:rsidRDefault="00507849" w:rsidP="00993AB7">
      <w:pPr>
        <w:pStyle w:val="a8"/>
        <w:numPr>
          <w:ilvl w:val="1"/>
          <w:numId w:val="7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Дополнительными наградами К</w:t>
      </w:r>
      <w:r w:rsidR="00BB7799" w:rsidRPr="00D27251">
        <w:rPr>
          <w:rFonts w:ascii="Trebuchet MS" w:hAnsi="Trebuchet MS" w:cs="Arial Udm"/>
          <w:sz w:val="17"/>
          <w:szCs w:val="17"/>
        </w:rPr>
        <w:t>онкурса являются номинации «Студенческое признание» и «Приз ректора</w:t>
      </w:r>
      <w:r>
        <w:rPr>
          <w:rFonts w:ascii="Trebuchet MS" w:hAnsi="Trebuchet MS" w:cs="Arial Udm"/>
          <w:sz w:val="17"/>
          <w:szCs w:val="17"/>
        </w:rPr>
        <w:t>»</w:t>
      </w:r>
      <w:r w:rsidR="00BB7799" w:rsidRPr="00D27251">
        <w:rPr>
          <w:rFonts w:ascii="Trebuchet MS" w:hAnsi="Trebuchet MS" w:cs="Arial Udm"/>
          <w:sz w:val="17"/>
          <w:szCs w:val="17"/>
        </w:rPr>
        <w:t>. За дополнительные награды дополнительные баллы не начисляются.</w:t>
      </w:r>
    </w:p>
    <w:p w:rsidR="00D27251" w:rsidRDefault="00BB7799" w:rsidP="00993AB7">
      <w:pPr>
        <w:pStyle w:val="a8"/>
        <w:numPr>
          <w:ilvl w:val="1"/>
          <w:numId w:val="7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 xml:space="preserve">Лауреаты номинаций конкурсных направлений I, II, III степени награждаются дипломами и ценными призами. </w:t>
      </w:r>
    </w:p>
    <w:p w:rsidR="00BB7799" w:rsidRDefault="00BB7799" w:rsidP="00993AB7">
      <w:pPr>
        <w:pStyle w:val="a8"/>
        <w:numPr>
          <w:ilvl w:val="1"/>
          <w:numId w:val="77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D27251">
        <w:rPr>
          <w:rFonts w:ascii="Trebuchet MS" w:hAnsi="Trebuchet MS" w:cs="Arial Udm"/>
          <w:sz w:val="17"/>
          <w:szCs w:val="17"/>
        </w:rPr>
        <w:t>Дополнительно по решению жюри могут быть выдвинуты другие специальные призы.</w:t>
      </w:r>
    </w:p>
    <w:p w:rsidR="00507849" w:rsidRPr="00D27251" w:rsidRDefault="00507849" w:rsidP="00507849">
      <w:pPr>
        <w:pStyle w:val="a8"/>
        <w:ind w:left="426"/>
        <w:jc w:val="both"/>
        <w:rPr>
          <w:rFonts w:ascii="Trebuchet MS" w:hAnsi="Trebuchet MS" w:cs="Arial Udm"/>
          <w:sz w:val="17"/>
          <w:szCs w:val="17"/>
        </w:rPr>
      </w:pPr>
    </w:p>
    <w:p w:rsidR="00133245" w:rsidRDefault="00F25BA7" w:rsidP="00993AB7">
      <w:pPr>
        <w:pStyle w:val="aa"/>
        <w:numPr>
          <w:ilvl w:val="0"/>
          <w:numId w:val="31"/>
        </w:numPr>
        <w:tabs>
          <w:tab w:val="clear" w:pos="360"/>
        </w:tabs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ДОПОЛНИТЕЛЬНАЯ ИНФОРМАЦИЯ</w:t>
      </w:r>
    </w:p>
    <w:p w:rsidR="00F25BA7" w:rsidRPr="00020C57" w:rsidRDefault="00F25BA7" w:rsidP="00507849">
      <w:pPr>
        <w:pStyle w:val="aa"/>
        <w:spacing w:after="0"/>
        <w:ind w:left="567"/>
        <w:jc w:val="both"/>
        <w:rPr>
          <w:rFonts w:ascii="Trebuchet MS" w:hAnsi="Trebuchet MS" w:cs="Arial Udm"/>
          <w:b/>
          <w:sz w:val="17"/>
          <w:szCs w:val="17"/>
        </w:rPr>
      </w:pPr>
    </w:p>
    <w:p w:rsidR="00507849" w:rsidRDefault="00BB7799" w:rsidP="00993AB7">
      <w:pPr>
        <w:pStyle w:val="a8"/>
        <w:numPr>
          <w:ilvl w:val="1"/>
          <w:numId w:val="84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507849">
        <w:rPr>
          <w:rFonts w:ascii="Trebuchet MS" w:hAnsi="Trebuchet MS" w:cs="Arial Udm"/>
          <w:sz w:val="17"/>
          <w:szCs w:val="17"/>
        </w:rPr>
        <w:t>П</w:t>
      </w:r>
      <w:r w:rsidR="00507849">
        <w:rPr>
          <w:rFonts w:ascii="Trebuchet MS" w:hAnsi="Trebuchet MS" w:cs="Arial Udm"/>
          <w:sz w:val="17"/>
          <w:szCs w:val="17"/>
        </w:rPr>
        <w:t>о решению Оргкомитета в данное П</w:t>
      </w:r>
      <w:r w:rsidRPr="00507849">
        <w:rPr>
          <w:rFonts w:ascii="Trebuchet MS" w:hAnsi="Trebuchet MS" w:cs="Arial Udm"/>
          <w:sz w:val="17"/>
          <w:szCs w:val="17"/>
        </w:rPr>
        <w:t>оложение могут быть внесены изменения, о чем незамедлительно бу</w:t>
      </w:r>
      <w:r w:rsidR="00507849">
        <w:rPr>
          <w:rFonts w:ascii="Trebuchet MS" w:hAnsi="Trebuchet MS" w:cs="Arial Udm"/>
          <w:sz w:val="17"/>
          <w:szCs w:val="17"/>
        </w:rPr>
        <w:t>дет сообщено в группе во «ВК</w:t>
      </w:r>
      <w:r w:rsidRPr="00507849">
        <w:rPr>
          <w:rFonts w:ascii="Trebuchet MS" w:hAnsi="Trebuchet MS" w:cs="Arial Udm"/>
          <w:sz w:val="17"/>
          <w:szCs w:val="17"/>
        </w:rPr>
        <w:t>онтакте» ОВВР (</w:t>
      </w:r>
      <w:hyperlink r:id="rId10" w:history="1">
        <w:r w:rsidR="00507849" w:rsidRPr="00B13B30">
          <w:rPr>
            <w:rStyle w:val="a3"/>
            <w:rFonts w:ascii="Trebuchet MS" w:hAnsi="Trebuchet MS" w:cs="Arial Udm"/>
            <w:sz w:val="17"/>
            <w:szCs w:val="17"/>
          </w:rPr>
          <w:t>https://vk.com/ovvrudsu</w:t>
        </w:r>
      </w:hyperlink>
      <w:r w:rsidR="00507849">
        <w:rPr>
          <w:rFonts w:ascii="Trebuchet MS" w:hAnsi="Trebuchet MS" w:cs="Arial Udm"/>
          <w:sz w:val="17"/>
          <w:szCs w:val="17"/>
        </w:rPr>
        <w:t>).</w:t>
      </w:r>
    </w:p>
    <w:p w:rsidR="00507849" w:rsidRDefault="00BB7799" w:rsidP="00993AB7">
      <w:pPr>
        <w:pStyle w:val="a8"/>
        <w:numPr>
          <w:ilvl w:val="1"/>
          <w:numId w:val="84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507849">
        <w:rPr>
          <w:rFonts w:ascii="Trebuchet MS" w:hAnsi="Trebuchet MS" w:cs="Arial Udm"/>
          <w:sz w:val="17"/>
          <w:szCs w:val="17"/>
        </w:rPr>
        <w:t>Во время выступления институтов запрещено использование на сцене открытого огня.</w:t>
      </w:r>
    </w:p>
    <w:p w:rsidR="00BB7799" w:rsidRPr="00507849" w:rsidRDefault="00BB7799" w:rsidP="00993AB7">
      <w:pPr>
        <w:pStyle w:val="a8"/>
        <w:numPr>
          <w:ilvl w:val="1"/>
          <w:numId w:val="84"/>
        </w:numPr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507849">
        <w:rPr>
          <w:rFonts w:ascii="Trebuchet MS" w:hAnsi="Trebuchet MS" w:cs="Arial Udm"/>
          <w:sz w:val="17"/>
          <w:szCs w:val="17"/>
        </w:rPr>
        <w:t xml:space="preserve">Участники конкурсной программы несут ответственность за содержательную часть программы. Номера, противоречащие следующим требованиям, могут быть сняты с оценки, а также </w:t>
      </w:r>
      <w:r w:rsidR="00507849">
        <w:rPr>
          <w:rFonts w:ascii="Trebuchet MS" w:hAnsi="Trebuchet MS" w:cs="Arial Udm"/>
          <w:sz w:val="17"/>
          <w:szCs w:val="17"/>
        </w:rPr>
        <w:t>могут послужить</w:t>
      </w:r>
      <w:r w:rsidRPr="00507849">
        <w:rPr>
          <w:rFonts w:ascii="Trebuchet MS" w:hAnsi="Trebuchet MS" w:cs="Arial Udm"/>
          <w:sz w:val="17"/>
          <w:szCs w:val="17"/>
        </w:rPr>
        <w:t xml:space="preserve"> поводом для дискв</w:t>
      </w:r>
      <w:r w:rsidR="00507849">
        <w:rPr>
          <w:rFonts w:ascii="Trebuchet MS" w:hAnsi="Trebuchet MS" w:cs="Arial Udm"/>
          <w:sz w:val="17"/>
          <w:szCs w:val="17"/>
        </w:rPr>
        <w:t>алификации творческой группы с Конкурса</w:t>
      </w:r>
      <w:r w:rsidRPr="00507849">
        <w:rPr>
          <w:rFonts w:ascii="Trebuchet MS" w:hAnsi="Trebuchet MS" w:cs="Arial Udm"/>
          <w:sz w:val="17"/>
          <w:szCs w:val="17"/>
        </w:rPr>
        <w:t xml:space="preserve">: </w:t>
      </w:r>
    </w:p>
    <w:p w:rsid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</w:t>
      </w:r>
      <w:r w:rsidR="00BB7799" w:rsidRPr="00507849">
        <w:rPr>
          <w:rFonts w:ascii="Trebuchet MS" w:hAnsi="Trebuchet MS" w:cs="Arial Udm"/>
          <w:sz w:val="17"/>
          <w:szCs w:val="17"/>
        </w:rPr>
        <w:t>азжигание нацио</w:t>
      </w:r>
      <w:r>
        <w:rPr>
          <w:rFonts w:ascii="Trebuchet MS" w:hAnsi="Trebuchet MS" w:cs="Arial Udm"/>
          <w:sz w:val="17"/>
          <w:szCs w:val="17"/>
        </w:rPr>
        <w:t>нальной и межнациональной розни;</w:t>
      </w:r>
      <w:r w:rsidR="00BB7799" w:rsidRPr="00507849">
        <w:rPr>
          <w:rFonts w:ascii="Trebuchet MS" w:hAnsi="Trebuchet MS" w:cs="Arial Udm"/>
          <w:sz w:val="17"/>
          <w:szCs w:val="17"/>
        </w:rPr>
        <w:t xml:space="preserve"> </w:t>
      </w:r>
    </w:p>
    <w:p w:rsid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</w:t>
      </w:r>
      <w:r w:rsidR="00BB7799" w:rsidRPr="00507849">
        <w:rPr>
          <w:rFonts w:ascii="Trebuchet MS" w:hAnsi="Trebuchet MS" w:cs="Arial Udm"/>
          <w:sz w:val="17"/>
          <w:szCs w:val="17"/>
        </w:rPr>
        <w:t>ропаганда употребления алког</w:t>
      </w:r>
      <w:r>
        <w:rPr>
          <w:rFonts w:ascii="Trebuchet MS" w:hAnsi="Trebuchet MS" w:cs="Arial Udm"/>
          <w:sz w:val="17"/>
          <w:szCs w:val="17"/>
        </w:rPr>
        <w:t>оля, табакокурения и наркомании;</w:t>
      </w:r>
    </w:p>
    <w:p w:rsid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н</w:t>
      </w:r>
      <w:r w:rsidR="00BB7799" w:rsidRPr="00507849">
        <w:rPr>
          <w:rFonts w:ascii="Trebuchet MS" w:hAnsi="Trebuchet MS" w:cs="Arial Udm"/>
          <w:sz w:val="17"/>
          <w:szCs w:val="17"/>
        </w:rPr>
        <w:t>есоответствие принятым в российском обще</w:t>
      </w:r>
      <w:r>
        <w:rPr>
          <w:rFonts w:ascii="Trebuchet MS" w:hAnsi="Trebuchet MS" w:cs="Arial Udm"/>
          <w:sz w:val="17"/>
          <w:szCs w:val="17"/>
        </w:rPr>
        <w:t>стве морально-этическим нормам;</w:t>
      </w:r>
    </w:p>
    <w:p w:rsid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у</w:t>
      </w:r>
      <w:r w:rsidR="00BB7799" w:rsidRPr="00507849">
        <w:rPr>
          <w:rFonts w:ascii="Trebuchet MS" w:hAnsi="Trebuchet MS" w:cs="Arial Udm"/>
          <w:sz w:val="17"/>
          <w:szCs w:val="17"/>
        </w:rPr>
        <w:t>потребление нецензурной лексик</w:t>
      </w:r>
      <w:r>
        <w:rPr>
          <w:rFonts w:ascii="Trebuchet MS" w:hAnsi="Trebuchet MS" w:cs="Arial Udm"/>
          <w:sz w:val="17"/>
          <w:szCs w:val="17"/>
        </w:rPr>
        <w:t>и в устном и в письменном виде;</w:t>
      </w:r>
    </w:p>
    <w:p w:rsid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lastRenderedPageBreak/>
        <w:t>проявление физического насилия;</w:t>
      </w:r>
    </w:p>
    <w:p w:rsidR="00BB7799" w:rsidRPr="00507849" w:rsidRDefault="00507849" w:rsidP="00993AB7">
      <w:pPr>
        <w:pStyle w:val="a8"/>
        <w:numPr>
          <w:ilvl w:val="0"/>
          <w:numId w:val="79"/>
        </w:numPr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о</w:t>
      </w:r>
      <w:r w:rsidR="00BB7799" w:rsidRPr="00507849">
        <w:rPr>
          <w:rFonts w:ascii="Trebuchet MS" w:hAnsi="Trebuchet MS" w:cs="Arial Udm"/>
          <w:sz w:val="17"/>
          <w:szCs w:val="17"/>
        </w:rPr>
        <w:t xml:space="preserve">ткровенное копирование чужой интеллектуальной собственности (плагиат). </w:t>
      </w:r>
    </w:p>
    <w:p w:rsidR="00BB7799" w:rsidRDefault="00BB7799" w:rsidP="00BB7799">
      <w:pPr>
        <w:spacing w:after="0" w:line="240" w:lineRule="auto"/>
        <w:ind w:left="851"/>
        <w:jc w:val="both"/>
        <w:rPr>
          <w:rFonts w:ascii="Trebuchet MS" w:hAnsi="Trebuchet MS" w:cs="Arial Udm"/>
          <w:sz w:val="17"/>
          <w:szCs w:val="17"/>
        </w:rPr>
      </w:pPr>
    </w:p>
    <w:p w:rsidR="00BB7799" w:rsidRDefault="00BB7799" w:rsidP="00BB7799">
      <w:pPr>
        <w:spacing w:after="0" w:line="240" w:lineRule="auto"/>
        <w:ind w:left="851"/>
        <w:jc w:val="both"/>
        <w:rPr>
          <w:rFonts w:ascii="Verdana" w:hAnsi="Verdana" w:cs="Arial Udm"/>
        </w:rPr>
      </w:pPr>
    </w:p>
    <w:p w:rsidR="00133245" w:rsidRDefault="00F25BA7" w:rsidP="00993AB7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</w:p>
    <w:p w:rsidR="00F25BA7" w:rsidRPr="00020C57" w:rsidRDefault="00F25BA7" w:rsidP="00BC5803">
      <w:pPr>
        <w:spacing w:after="0" w:line="240" w:lineRule="auto"/>
        <w:ind w:left="567"/>
        <w:jc w:val="both"/>
        <w:rPr>
          <w:rFonts w:ascii="Trebuchet MS" w:hAnsi="Trebuchet MS" w:cs="Arial Udm"/>
          <w:b/>
          <w:sz w:val="17"/>
          <w:szCs w:val="17"/>
        </w:rPr>
      </w:pPr>
    </w:p>
    <w:p w:rsidR="00507849" w:rsidRPr="00681F38" w:rsidRDefault="00507849" w:rsidP="00507849">
      <w:pPr>
        <w:pStyle w:val="a8"/>
        <w:spacing w:line="276" w:lineRule="auto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>Отдел по внеучебной и воспитательной работе УдГУ:</w:t>
      </w:r>
    </w:p>
    <w:p w:rsidR="00507849" w:rsidRPr="00681F38" w:rsidRDefault="00507849" w:rsidP="00507849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 xml:space="preserve">УР, г. Ижевск, ул. Университетская; 1, корпус 1, кабинет 306; </w:t>
      </w:r>
    </w:p>
    <w:p w:rsidR="00507849" w:rsidRPr="00681F38" w:rsidRDefault="00507849" w:rsidP="00507849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  <w:lang w:val="en-US"/>
        </w:rPr>
      </w:pPr>
      <w:r w:rsidRPr="00681F38">
        <w:rPr>
          <w:rFonts w:ascii="Trebuchet MS" w:hAnsi="Trebuchet MS" w:cs="Arial Udm"/>
          <w:sz w:val="17"/>
          <w:szCs w:val="17"/>
        </w:rPr>
        <w:t>Тел</w:t>
      </w:r>
      <w:r w:rsidRPr="00681F38">
        <w:rPr>
          <w:rFonts w:ascii="Trebuchet MS" w:hAnsi="Trebuchet MS" w:cs="Arial Udm"/>
          <w:sz w:val="17"/>
          <w:szCs w:val="17"/>
          <w:lang w:val="de-DE"/>
        </w:rPr>
        <w:t xml:space="preserve">: (3412) 916-420, 91-64-64; e-mail: </w:t>
      </w:r>
      <w:hyperlink r:id="rId11" w:history="1">
        <w:r w:rsidRPr="00B13B30">
          <w:rPr>
            <w:rStyle w:val="a3"/>
            <w:rFonts w:ascii="Trebuchet MS" w:hAnsi="Trebuchet MS" w:cs="Arial Udm"/>
            <w:sz w:val="17"/>
            <w:szCs w:val="17"/>
            <w:lang w:val="de-DE"/>
          </w:rPr>
          <w:t>uvvr@yandex.ru</w:t>
        </w:r>
      </w:hyperlink>
    </w:p>
    <w:p w:rsidR="00507849" w:rsidRPr="00FE3CB6" w:rsidRDefault="009C6268" w:rsidP="00507849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9C6268">
        <w:rPr>
          <w:rFonts w:ascii="Trebuchet MS" w:hAnsi="Trebuchet MS" w:cs="Arial Udm"/>
          <w:sz w:val="17"/>
          <w:szCs w:val="17"/>
        </w:rPr>
        <w:t xml:space="preserve">Группа в </w:t>
      </w:r>
      <w:r w:rsidR="00906678" w:rsidRPr="009C6268">
        <w:rPr>
          <w:rFonts w:ascii="Trebuchet MS" w:hAnsi="Trebuchet MS" w:cs="Arial Udm"/>
          <w:sz w:val="17"/>
          <w:szCs w:val="17"/>
        </w:rPr>
        <w:t>соц. сетях</w:t>
      </w:r>
      <w:r w:rsidRPr="009C6268">
        <w:rPr>
          <w:rFonts w:ascii="Trebuchet MS" w:hAnsi="Trebuchet MS" w:cs="Arial Udm"/>
          <w:sz w:val="17"/>
          <w:szCs w:val="17"/>
        </w:rPr>
        <w:t>: «ОВВР вконтакте» https://vk.com/ovvrudsu</w:t>
      </w:r>
    </w:p>
    <w:p w:rsidR="00133245" w:rsidRPr="00020C57" w:rsidRDefault="00133245" w:rsidP="00133245">
      <w:pPr>
        <w:pStyle w:val="21"/>
        <w:spacing w:after="0" w:line="240" w:lineRule="auto"/>
        <w:ind w:left="0" w:firstLine="540"/>
        <w:jc w:val="right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br w:type="page"/>
      </w:r>
      <w:r w:rsidRPr="00020C57">
        <w:rPr>
          <w:rFonts w:ascii="Trebuchet MS" w:hAnsi="Trebuchet MS" w:cs="Arial Udm"/>
          <w:b/>
          <w:sz w:val="17"/>
          <w:szCs w:val="17"/>
        </w:rPr>
        <w:lastRenderedPageBreak/>
        <w:t>Приложение 1</w:t>
      </w: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ЗАЯВКА НА УЧАСТИЕ </w:t>
      </w:r>
    </w:p>
    <w:p w:rsidR="00133245" w:rsidRPr="00020C57" w:rsidRDefault="00A80EBC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в Ф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естивале «СТУДЕНЧЕСКАЯ ВЕСНА УдГУ</w:t>
      </w:r>
      <w:r w:rsidR="00507849">
        <w:rPr>
          <w:rFonts w:ascii="Trebuchet MS" w:hAnsi="Trebuchet MS" w:cs="Arial Udm"/>
          <w:b/>
          <w:sz w:val="17"/>
          <w:szCs w:val="17"/>
        </w:rPr>
        <w:t xml:space="preserve"> </w:t>
      </w:r>
      <w:r w:rsidR="00507849">
        <w:rPr>
          <w:bCs/>
          <w:sz w:val="17"/>
          <w:szCs w:val="17"/>
        </w:rPr>
        <w:t xml:space="preserve">− 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20</w:t>
      </w:r>
      <w:r w:rsidR="00554E33">
        <w:rPr>
          <w:rFonts w:ascii="Trebuchet MS" w:hAnsi="Trebuchet MS" w:cs="Arial Udm"/>
          <w:b/>
          <w:sz w:val="17"/>
          <w:szCs w:val="17"/>
        </w:rPr>
        <w:t>20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»</w:t>
      </w:r>
    </w:p>
    <w:p w:rsidR="00133245" w:rsidRPr="00020C57" w:rsidRDefault="00133245" w:rsidP="00133245">
      <w:pPr>
        <w:pStyle w:val="aa"/>
        <w:spacing w:after="0"/>
        <w:ind w:left="0"/>
        <w:jc w:val="center"/>
        <w:rPr>
          <w:rFonts w:ascii="Trebuchet MS" w:hAnsi="Trebuchet MS" w:cs="Arial Udm"/>
          <w:b/>
          <w:sz w:val="17"/>
          <w:szCs w:val="17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134"/>
        <w:gridCol w:w="851"/>
        <w:gridCol w:w="321"/>
        <w:gridCol w:w="1238"/>
      </w:tblGrid>
      <w:tr w:rsidR="00554E33" w:rsidRPr="00020C57" w:rsidTr="00554E33">
        <w:trPr>
          <w:trHeight w:val="1046"/>
        </w:trPr>
        <w:tc>
          <w:tcPr>
            <w:tcW w:w="5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1.</w:t>
            </w:r>
          </w:p>
        </w:tc>
        <w:tc>
          <w:tcPr>
            <w:tcW w:w="14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Общее время концертной программы</w:t>
            </w: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54E33" w:rsidRPr="000D14D0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  <w:r w:rsidRPr="000D14D0">
              <w:rPr>
                <w:rFonts w:ascii="Trebuchet MS" w:hAnsi="Trebuchet MS" w:cs="Arial Udm"/>
                <w:sz w:val="17"/>
                <w:szCs w:val="17"/>
              </w:rPr>
              <w:t>Институт, творческая группа:</w:t>
            </w:r>
          </w:p>
        </w:tc>
        <w:tc>
          <w:tcPr>
            <w:tcW w:w="1559" w:type="dxa"/>
            <w:gridSpan w:val="2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trHeight w:val="478"/>
        </w:trPr>
        <w:tc>
          <w:tcPr>
            <w:tcW w:w="5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2.</w:t>
            </w:r>
          </w:p>
        </w:tc>
        <w:tc>
          <w:tcPr>
            <w:tcW w:w="14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Название концертной программы</w:t>
            </w:r>
          </w:p>
        </w:tc>
        <w:tc>
          <w:tcPr>
            <w:tcW w:w="5108" w:type="dxa"/>
            <w:gridSpan w:val="5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449"/>
        </w:trPr>
        <w:tc>
          <w:tcPr>
            <w:tcW w:w="5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3.</w:t>
            </w:r>
          </w:p>
        </w:tc>
        <w:tc>
          <w:tcPr>
            <w:tcW w:w="1440" w:type="dxa"/>
            <w:vAlign w:val="center"/>
          </w:tcPr>
          <w:p w:rsidR="00554E33" w:rsidRPr="00554E33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554E33">
              <w:rPr>
                <w:rFonts w:ascii="Trebuchet MS" w:hAnsi="Trebuchet MS" w:cs="Arial Udm"/>
                <w:b/>
                <w:sz w:val="17"/>
                <w:szCs w:val="17"/>
              </w:rPr>
              <w:t>Режиссер-</w:t>
            </w:r>
          </w:p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554E33">
              <w:rPr>
                <w:rFonts w:ascii="Trebuchet MS" w:hAnsi="Trebuchet MS" w:cs="Arial Udm"/>
                <w:b/>
                <w:sz w:val="17"/>
                <w:szCs w:val="17"/>
              </w:rPr>
              <w:t>постановщик</w:t>
            </w: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ФИО</w:t>
            </w:r>
          </w:p>
        </w:tc>
        <w:tc>
          <w:tcPr>
            <w:tcW w:w="3544" w:type="dxa"/>
            <w:gridSpan w:val="4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449"/>
        </w:trPr>
        <w:tc>
          <w:tcPr>
            <w:tcW w:w="540" w:type="dxa"/>
            <w:vMerge w:val="restart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4.</w:t>
            </w:r>
          </w:p>
        </w:tc>
        <w:tc>
          <w:tcPr>
            <w:tcW w:w="1440" w:type="dxa"/>
            <w:vMerge w:val="restart"/>
            <w:vAlign w:val="center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Концертные номера/</w:t>
            </w:r>
          </w:p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участники.</w:t>
            </w: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554E33">
              <w:rPr>
                <w:rFonts w:ascii="Trebuchet MS" w:hAnsi="Trebuchet MS" w:cs="Arial Udm"/>
                <w:b/>
                <w:sz w:val="17"/>
                <w:szCs w:val="17"/>
              </w:rPr>
              <w:t>Направление и номинация</w:t>
            </w: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Название номера</w:t>
            </w:r>
          </w:p>
        </w:tc>
        <w:tc>
          <w:tcPr>
            <w:tcW w:w="1172" w:type="dxa"/>
            <w:gridSpan w:val="2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Ф.И.О. участника(ов)</w:t>
            </w:r>
          </w:p>
        </w:tc>
        <w:tc>
          <w:tcPr>
            <w:tcW w:w="1238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>
              <w:rPr>
                <w:rFonts w:ascii="Trebuchet MS" w:hAnsi="Trebuchet MS" w:cs="Arial Udm"/>
                <w:b/>
                <w:sz w:val="17"/>
                <w:szCs w:val="17"/>
              </w:rPr>
              <w:t>Номер группы</w:t>
            </w: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cantSplit/>
          <w:trHeight w:val="225"/>
        </w:trPr>
        <w:tc>
          <w:tcPr>
            <w:tcW w:w="540" w:type="dxa"/>
            <w:vMerge/>
            <w:vAlign w:val="center"/>
          </w:tcPr>
          <w:p w:rsidR="00554E33" w:rsidRPr="00020C57" w:rsidRDefault="00554E33" w:rsidP="00993AB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172" w:type="dxa"/>
            <w:gridSpan w:val="2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238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554E33" w:rsidRPr="00020C57" w:rsidTr="00554E33">
        <w:trPr>
          <w:trHeight w:val="430"/>
        </w:trPr>
        <w:tc>
          <w:tcPr>
            <w:tcW w:w="5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  <w:lang w:val="en-US"/>
              </w:rPr>
              <w:t>5.</w:t>
            </w:r>
          </w:p>
        </w:tc>
        <w:tc>
          <w:tcPr>
            <w:tcW w:w="1440" w:type="dxa"/>
            <w:vAlign w:val="center"/>
          </w:tcPr>
          <w:p w:rsidR="00554E33" w:rsidRPr="00020C57" w:rsidRDefault="00554E33" w:rsidP="00554E33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Контактные телефоны</w:t>
            </w:r>
          </w:p>
        </w:tc>
        <w:tc>
          <w:tcPr>
            <w:tcW w:w="1564" w:type="dxa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54E33" w:rsidRPr="00020C57" w:rsidRDefault="00554E33" w:rsidP="00554E33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</w:tbl>
    <w:p w:rsidR="00133245" w:rsidRPr="00020C57" w:rsidRDefault="00133245" w:rsidP="00133245">
      <w:pPr>
        <w:spacing w:after="0" w:line="240" w:lineRule="auto"/>
        <w:ind w:firstLine="5580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ind w:firstLine="5580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507849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Подпись заявителя: __________/__________________</w:t>
      </w:r>
    </w:p>
    <w:p w:rsidR="00507849" w:rsidRDefault="00507849" w:rsidP="00507849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</w:t>
      </w:r>
      <w:r w:rsidR="00133245" w:rsidRPr="00020C57">
        <w:rPr>
          <w:rFonts w:ascii="Trebuchet MS" w:hAnsi="Trebuchet MS" w:cs="Arial Udm"/>
          <w:b/>
          <w:sz w:val="17"/>
          <w:szCs w:val="17"/>
          <w:vertAlign w:val="superscript"/>
        </w:rPr>
        <w:t>(Ф.И.О.)</w:t>
      </w:r>
      <w:r w:rsidR="00133245"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133245"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133245" w:rsidRPr="00020C57" w:rsidRDefault="00133245" w:rsidP="00507849">
      <w:pPr>
        <w:spacing w:after="0" w:line="240" w:lineRule="auto"/>
        <w:rPr>
          <w:rFonts w:ascii="Trebuchet MS" w:hAnsi="Trebuchet MS" w:cs="Arial Udm"/>
          <w:b/>
          <w:sz w:val="17"/>
          <w:szCs w:val="17"/>
          <w:vertAlign w:val="superscript"/>
        </w:rPr>
      </w:pPr>
      <w:r w:rsidRPr="00020C57">
        <w:rPr>
          <w:rFonts w:ascii="Trebuchet MS" w:hAnsi="Trebuchet MS" w:cs="Arial Udm"/>
          <w:b/>
          <w:sz w:val="17"/>
          <w:szCs w:val="17"/>
        </w:rPr>
        <w:t>Дата: «____»_________________ 20__</w:t>
      </w:r>
    </w:p>
    <w:p w:rsidR="00133245" w:rsidRPr="00020C57" w:rsidRDefault="00133245" w:rsidP="00507849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507849">
      <w:pPr>
        <w:spacing w:after="0" w:line="240" w:lineRule="auto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Подпись заместителя директора по ВВР:</w:t>
      </w:r>
    </w:p>
    <w:p w:rsidR="00133245" w:rsidRPr="00020C57" w:rsidRDefault="00133245" w:rsidP="00133245">
      <w:pPr>
        <w:pBdr>
          <w:bottom w:val="single" w:sz="12" w:space="1" w:color="auto"/>
        </w:pBd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br w:type="page"/>
      </w:r>
      <w:r w:rsidRPr="00020C57">
        <w:rPr>
          <w:rFonts w:ascii="Trebuchet MS" w:hAnsi="Trebuchet MS" w:cs="Arial Udm"/>
          <w:b/>
          <w:sz w:val="17"/>
          <w:szCs w:val="17"/>
        </w:rPr>
        <w:lastRenderedPageBreak/>
        <w:t>Приложение 2</w:t>
      </w:r>
    </w:p>
    <w:p w:rsidR="00133245" w:rsidRPr="00020C57" w:rsidRDefault="00133245" w:rsidP="00133245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Инструкция для команд</w:t>
      </w:r>
    </w:p>
    <w:p w:rsidR="00133245" w:rsidRPr="00020C57" w:rsidRDefault="00133245" w:rsidP="00133245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BC5803">
      <w:pPr>
        <w:spacing w:after="0" w:line="240" w:lineRule="auto"/>
        <w:ind w:firstLine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Воспринимайте эту инструкцию как угодно, но прежде всего она нужна вам самим, хотя бы для того, чтобы ваше выступление прошло без заминок и не было ужасной «тягомотиной» для зрителя. Итак:</w:t>
      </w: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Репетиции: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Перед началом репетиции уточните, сколько и какие микрофоны будут на выступлении.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Во время репетиций сразу определитесь, где будут стоять микрофоны, решите, кто будет работать с радиомикрофонами, а кто со стойками. Во время репетиций обозначьте стойки, радиомикрофоны и ширму какими-либо предметами (например, стулом, ручкой и опять стулом).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Назначьте того, кто будет переносить и устанавливать стойки, декорации, инвентарь. Определитесь, кто будет отвечать за видео и сидеть на видеопроекторе, музыке и свете (необходимо, чтобы это были разные люди).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Засеките точное время вашего выступления, укажите его в своей заявке.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Определитесь, сколько времени вам надо, чтобы уст</w:t>
      </w:r>
      <w:r w:rsidR="00507849">
        <w:rPr>
          <w:rFonts w:ascii="Trebuchet MS" w:hAnsi="Trebuchet MS" w:cs="Arial Udm"/>
          <w:sz w:val="17"/>
          <w:szCs w:val="17"/>
        </w:rPr>
        <w:t>ановить на сцене весь реквизит. Э</w:t>
      </w:r>
      <w:r w:rsidRPr="00020C57">
        <w:rPr>
          <w:rFonts w:ascii="Trebuchet MS" w:hAnsi="Trebuchet MS" w:cs="Arial Udm"/>
          <w:sz w:val="17"/>
          <w:szCs w:val="17"/>
        </w:rPr>
        <w:t>та информация необходима для работы ведущих.</w:t>
      </w:r>
    </w:p>
    <w:p w:rsidR="00133245" w:rsidRPr="00020C57" w:rsidRDefault="00133245" w:rsidP="00554E3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Узнайте, какая аудио</w:t>
      </w:r>
      <w:r w:rsidR="00507849">
        <w:rPr>
          <w:rFonts w:ascii="Trebuchet MS" w:hAnsi="Trebuchet MS" w:cs="Arial Udm"/>
          <w:sz w:val="17"/>
          <w:szCs w:val="17"/>
        </w:rPr>
        <w:t>- и</w:t>
      </w:r>
      <w:r w:rsidRPr="00020C57">
        <w:rPr>
          <w:rFonts w:ascii="Trebuchet MS" w:hAnsi="Trebuchet MS" w:cs="Arial Udm"/>
          <w:sz w:val="17"/>
          <w:szCs w:val="17"/>
        </w:rPr>
        <w:t xml:space="preserve"> видеотехника будет на выступлении. Проверьте на ней весь видеоряд и всю музыку.</w:t>
      </w: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Выступление:</w:t>
      </w:r>
    </w:p>
    <w:p w:rsidR="00133245" w:rsidRPr="00020C57" w:rsidRDefault="00133245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Составьте отдельные сценарии для: а) звукооператора, б) светооператора, в) видео (если есть). Или сведите все в один:</w:t>
      </w:r>
    </w:p>
    <w:p w:rsidR="00133245" w:rsidRPr="00020C57" w:rsidRDefault="00133245" w:rsidP="00133245">
      <w:pPr>
        <w:spacing w:after="0" w:line="240" w:lineRule="auto"/>
        <w:ind w:left="567" w:hanging="567"/>
        <w:jc w:val="both"/>
        <w:rPr>
          <w:rFonts w:ascii="Trebuchet MS" w:hAnsi="Trebuchet MS" w:cs="Arial Udm"/>
          <w:b/>
          <w:sz w:val="17"/>
          <w:szCs w:val="17"/>
        </w:rPr>
      </w:pPr>
    </w:p>
    <w:tbl>
      <w:tblPr>
        <w:tblW w:w="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516"/>
        <w:gridCol w:w="1182"/>
      </w:tblGrid>
      <w:tr w:rsidR="00133245" w:rsidRPr="00020C57" w:rsidTr="004C6ED9">
        <w:trPr>
          <w:trHeight w:val="280"/>
          <w:jc w:val="center"/>
        </w:trPr>
        <w:tc>
          <w:tcPr>
            <w:tcW w:w="3452" w:type="dxa"/>
          </w:tcPr>
          <w:p w:rsidR="00133245" w:rsidRPr="00020C57" w:rsidRDefault="00133245" w:rsidP="004C6ED9">
            <w:pPr>
              <w:spacing w:after="0" w:line="240" w:lineRule="auto"/>
              <w:ind w:left="567" w:hanging="567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 xml:space="preserve">Сценарный ход </w:t>
            </w:r>
          </w:p>
        </w:tc>
        <w:tc>
          <w:tcPr>
            <w:tcW w:w="1516" w:type="dxa"/>
          </w:tcPr>
          <w:p w:rsidR="00133245" w:rsidRPr="00020C57" w:rsidRDefault="00133245" w:rsidP="004C6ED9">
            <w:pPr>
              <w:spacing w:after="0" w:line="240" w:lineRule="auto"/>
              <w:ind w:left="567" w:hanging="567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Музыка</w:t>
            </w:r>
          </w:p>
        </w:tc>
        <w:tc>
          <w:tcPr>
            <w:tcW w:w="1182" w:type="dxa"/>
          </w:tcPr>
          <w:p w:rsidR="00133245" w:rsidRPr="00020C57" w:rsidRDefault="00133245" w:rsidP="004C6ED9">
            <w:pPr>
              <w:spacing w:after="0" w:line="240" w:lineRule="auto"/>
              <w:ind w:left="567" w:hanging="567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Свет</w:t>
            </w:r>
          </w:p>
        </w:tc>
      </w:tr>
      <w:tr w:rsidR="00133245" w:rsidRPr="00020C57" w:rsidTr="004C6ED9">
        <w:trPr>
          <w:trHeight w:val="382"/>
          <w:jc w:val="center"/>
        </w:trPr>
        <w:tc>
          <w:tcPr>
            <w:tcW w:w="3452" w:type="dxa"/>
          </w:tcPr>
          <w:p w:rsidR="00133245" w:rsidRPr="00020C57" w:rsidRDefault="00133245" w:rsidP="004C6ED9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(очередность номеров, желательно последние слова каждого номера)</w:t>
            </w:r>
          </w:p>
        </w:tc>
        <w:tc>
          <w:tcPr>
            <w:tcW w:w="1516" w:type="dxa"/>
          </w:tcPr>
          <w:p w:rsidR="00133245" w:rsidRPr="00020C57" w:rsidRDefault="00133245" w:rsidP="004C6ED9">
            <w:pPr>
              <w:spacing w:after="0" w:line="240" w:lineRule="auto"/>
              <w:ind w:left="567" w:hanging="567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  <w:r>
              <w:rPr>
                <w:rFonts w:ascii="Trebuchet MS" w:hAnsi="Trebuchet MS" w:cs="Arial Udm"/>
                <w:sz w:val="17"/>
                <w:szCs w:val="17"/>
              </w:rPr>
              <w:t>(номера треков</w:t>
            </w:r>
            <w:r w:rsidRPr="00020C57">
              <w:rPr>
                <w:rFonts w:ascii="Trebuchet MS" w:hAnsi="Trebuchet MS" w:cs="Arial Udm"/>
                <w:sz w:val="17"/>
                <w:szCs w:val="17"/>
              </w:rPr>
              <w:t>)</w:t>
            </w:r>
          </w:p>
        </w:tc>
        <w:tc>
          <w:tcPr>
            <w:tcW w:w="1182" w:type="dxa"/>
          </w:tcPr>
          <w:p w:rsidR="00133245" w:rsidRPr="00020C57" w:rsidRDefault="00133245" w:rsidP="004C6ED9">
            <w:pPr>
              <w:spacing w:after="0" w:line="240" w:lineRule="auto"/>
              <w:ind w:left="567" w:hanging="567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</w:tbl>
    <w:p w:rsidR="00133245" w:rsidRPr="00020C57" w:rsidRDefault="00133245" w:rsidP="00133245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</w:p>
    <w:p w:rsidR="00133245" w:rsidRPr="00BB494B" w:rsidRDefault="004539AD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BB494B">
        <w:rPr>
          <w:rFonts w:ascii="Trebuchet MS" w:hAnsi="Trebuchet MS" w:cs="Arial Udm"/>
          <w:sz w:val="17"/>
          <w:szCs w:val="17"/>
        </w:rPr>
        <w:t xml:space="preserve">На сцену заходите, когда закрывается занавес у команды, выступавшей до вас. Необходимо, чтобы творческая группа вынесла свои крупные декорации, только потом заносить свой реквизит можете вы. </w:t>
      </w:r>
    </w:p>
    <w:p w:rsidR="00133245" w:rsidRPr="00020C57" w:rsidRDefault="00133245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905D2A">
        <w:rPr>
          <w:rFonts w:ascii="Trebuchet MS" w:hAnsi="Trebuchet MS" w:cs="Arial Udm"/>
          <w:b/>
          <w:sz w:val="17"/>
          <w:szCs w:val="17"/>
        </w:rPr>
        <w:t>НЕ ЗАХОДИТЕ ЗА КУЛИСЫ И НЕ ВЫХОДИТЕ СО СЦЕНЫ ВО ВРЕМЯ ВЫСТУПЛЕНИЯ ДРУГИХ КОМАНД!</w:t>
      </w:r>
      <w:r w:rsidRPr="00020C57">
        <w:rPr>
          <w:rFonts w:ascii="Trebuchet MS" w:hAnsi="Trebuchet MS" w:cs="Arial Udm"/>
          <w:sz w:val="17"/>
          <w:szCs w:val="17"/>
        </w:rPr>
        <w:t xml:space="preserve"> Это говорит о вашей неопытности и бескультурности. Дождитесь паузы, перерыва между выступлениями и тогда осуществляйте перемещение.</w:t>
      </w:r>
    </w:p>
    <w:p w:rsidR="00133245" w:rsidRPr="00020C57" w:rsidRDefault="00133245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Если вы вышли к микрофону, а он не отрегулирован, не начинайте просто говорить в зал, в начале отрегулируйте его и </w:t>
      </w:r>
      <w:r w:rsidR="00906678" w:rsidRPr="00020C57">
        <w:rPr>
          <w:rFonts w:ascii="Trebuchet MS" w:hAnsi="Trebuchet MS" w:cs="Arial Udm"/>
          <w:sz w:val="17"/>
          <w:szCs w:val="17"/>
        </w:rPr>
        <w:t>лишь затем</w:t>
      </w:r>
      <w:r w:rsidRPr="00020C57">
        <w:rPr>
          <w:rFonts w:ascii="Trebuchet MS" w:hAnsi="Trebuchet MS" w:cs="Arial Udm"/>
          <w:sz w:val="17"/>
          <w:szCs w:val="17"/>
        </w:rPr>
        <w:t xml:space="preserve"> начинайте </w:t>
      </w:r>
      <w:r w:rsidR="00906678">
        <w:rPr>
          <w:rFonts w:ascii="Trebuchet MS" w:hAnsi="Trebuchet MS" w:cs="Arial Udm"/>
          <w:sz w:val="17"/>
          <w:szCs w:val="17"/>
        </w:rPr>
        <w:t>выше выступление</w:t>
      </w:r>
      <w:r w:rsidRPr="00020C57">
        <w:rPr>
          <w:rFonts w:ascii="Trebuchet MS" w:hAnsi="Trebuchet MS" w:cs="Arial Udm"/>
          <w:sz w:val="17"/>
          <w:szCs w:val="17"/>
        </w:rPr>
        <w:t>.</w:t>
      </w:r>
    </w:p>
    <w:p w:rsidR="00133245" w:rsidRPr="00020C57" w:rsidRDefault="00133245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Все радиомикрофоны до выступления находятся либо у определенного человека за сценой, либо у ведущих. Уточните перед выступлением. После вашего выступления отдайте радиомикрофоны этому же человеку или ведущим. Ваша невнимательность может послужить причиной задержки в проведении мероприятия.</w:t>
      </w:r>
    </w:p>
    <w:p w:rsidR="00133245" w:rsidRPr="00BB494B" w:rsidRDefault="00133245" w:rsidP="00554E3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rebuchet MS" w:hAnsi="Trebuchet MS" w:cs="Arial Udm"/>
          <w:sz w:val="17"/>
          <w:szCs w:val="17"/>
        </w:rPr>
      </w:pPr>
      <w:r w:rsidRPr="00BB494B">
        <w:rPr>
          <w:rFonts w:ascii="Trebuchet MS" w:hAnsi="Trebuchet MS" w:cs="Arial Udm"/>
          <w:sz w:val="17"/>
          <w:szCs w:val="17"/>
        </w:rPr>
        <w:t>Ответственные за видео, музыку должны быть на своих местах</w:t>
      </w:r>
      <w:r w:rsidR="00906678" w:rsidRPr="00BB494B">
        <w:rPr>
          <w:rFonts w:ascii="Trebuchet MS" w:hAnsi="Trebuchet MS" w:cs="Arial Udm"/>
          <w:sz w:val="17"/>
          <w:szCs w:val="17"/>
        </w:rPr>
        <w:t>, как только закончит выступать творческая группа до вас.</w:t>
      </w:r>
    </w:p>
    <w:p w:rsidR="00133245" w:rsidRPr="00020C57" w:rsidRDefault="00133245" w:rsidP="00133245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br w:type="page"/>
      </w:r>
      <w:r w:rsidRPr="00020C57">
        <w:rPr>
          <w:rFonts w:ascii="Trebuchet MS" w:hAnsi="Trebuchet MS" w:cs="Arial Udm"/>
          <w:b/>
          <w:sz w:val="17"/>
          <w:szCs w:val="17"/>
        </w:rPr>
        <w:lastRenderedPageBreak/>
        <w:t>Приложение 3</w:t>
      </w:r>
    </w:p>
    <w:p w:rsidR="00133245" w:rsidRPr="00020C57" w:rsidRDefault="00133245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КРИТЕРИИ ОЦЕНКИ</w:t>
      </w:r>
    </w:p>
    <w:p w:rsidR="00133245" w:rsidRDefault="00A80EBC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Ф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естивал</w:t>
      </w:r>
      <w:r w:rsidR="00133245">
        <w:rPr>
          <w:rFonts w:ascii="Trebuchet MS" w:hAnsi="Trebuchet MS" w:cs="Arial Udm"/>
          <w:b/>
          <w:sz w:val="17"/>
          <w:szCs w:val="17"/>
        </w:rPr>
        <w:t>я «СТУДЕНЧЕСКАЯ ВЕСНА УдГУ</w:t>
      </w:r>
      <w:r w:rsid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E51903">
        <w:rPr>
          <w:bCs/>
          <w:sz w:val="17"/>
          <w:szCs w:val="17"/>
        </w:rPr>
        <w:t>−</w:t>
      </w:r>
      <w:r w:rsidR="00133245">
        <w:rPr>
          <w:rFonts w:ascii="Trebuchet MS" w:hAnsi="Trebuchet MS" w:cs="Arial Udm"/>
          <w:b/>
          <w:sz w:val="17"/>
          <w:szCs w:val="17"/>
        </w:rPr>
        <w:t xml:space="preserve"> 20</w:t>
      </w:r>
      <w:r w:rsidR="00554E33">
        <w:rPr>
          <w:rFonts w:ascii="Trebuchet MS" w:hAnsi="Trebuchet MS" w:cs="Arial Udm"/>
          <w:b/>
          <w:sz w:val="17"/>
          <w:szCs w:val="17"/>
        </w:rPr>
        <w:t>20</w:t>
      </w:r>
      <w:r w:rsidR="00133245" w:rsidRPr="00020C57">
        <w:rPr>
          <w:rFonts w:ascii="Trebuchet MS" w:hAnsi="Trebuchet MS" w:cs="Arial Udm"/>
          <w:b/>
          <w:sz w:val="17"/>
          <w:szCs w:val="17"/>
        </w:rPr>
        <w:t>»</w:t>
      </w:r>
    </w:p>
    <w:p w:rsidR="00905D2A" w:rsidRPr="00905D2A" w:rsidRDefault="00905D2A" w:rsidP="00905D2A">
      <w:pPr>
        <w:spacing w:after="0" w:line="240" w:lineRule="auto"/>
        <w:ind w:left="567" w:hanging="141"/>
        <w:rPr>
          <w:rFonts w:ascii="Trebuchet MS" w:hAnsi="Trebuchet MS"/>
        </w:rPr>
      </w:pPr>
    </w:p>
    <w:p w:rsidR="00905D2A" w:rsidRPr="00905D2A" w:rsidRDefault="00905D2A" w:rsidP="00905D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E51903">
        <w:rPr>
          <w:rFonts w:ascii="Trebuchet MS" w:eastAsia="Calibri" w:hAnsi="Trebuchet MS"/>
          <w:b/>
          <w:bCs/>
          <w:color w:val="000000"/>
          <w:sz w:val="16"/>
          <w:szCs w:val="16"/>
          <w:u w:val="single"/>
          <w:lang w:eastAsia="en-US"/>
        </w:rPr>
        <w:t>Критерии оценки направлений</w:t>
      </w:r>
      <w:r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:</w:t>
      </w:r>
    </w:p>
    <w:p w:rsidR="00554E33" w:rsidRDefault="00554E33" w:rsidP="00905D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16"/>
          <w:szCs w:val="16"/>
          <w:lang w:eastAsia="en-US"/>
        </w:rPr>
        <w:sectPr w:rsidR="00554E33" w:rsidSect="00AF47E9">
          <w:footerReference w:type="default" r:id="rId12"/>
          <w:type w:val="nextColumn"/>
          <w:pgSz w:w="8392" w:h="11907" w:code="11"/>
          <w:pgMar w:top="567" w:right="879" w:bottom="709" w:left="1049" w:header="284" w:footer="284" w:gutter="0"/>
          <w:cols w:space="708"/>
          <w:docGrid w:linePitch="360"/>
        </w:sectPr>
      </w:pPr>
    </w:p>
    <w:p w:rsidR="00905D2A" w:rsidRPr="00905D2A" w:rsidRDefault="00905D2A" w:rsidP="00905D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1. Музыкальное направление:</w:t>
      </w:r>
    </w:p>
    <w:p w:rsidR="00554E33" w:rsidRPr="00866AA8" w:rsidRDefault="00554E33" w:rsidP="00993AB7">
      <w:pPr>
        <w:pStyle w:val="a8"/>
        <w:numPr>
          <w:ilvl w:val="0"/>
          <w:numId w:val="102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качество исполнения;</w:t>
      </w:r>
    </w:p>
    <w:p w:rsidR="00554E33" w:rsidRPr="00866AA8" w:rsidRDefault="00554E33" w:rsidP="00993AB7">
      <w:pPr>
        <w:pStyle w:val="a8"/>
        <w:numPr>
          <w:ilvl w:val="0"/>
          <w:numId w:val="102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техника вокала;</w:t>
      </w:r>
    </w:p>
    <w:p w:rsidR="00554E33" w:rsidRPr="00866AA8" w:rsidRDefault="00554E33" w:rsidP="00993AB7">
      <w:pPr>
        <w:pStyle w:val="a8"/>
        <w:numPr>
          <w:ilvl w:val="0"/>
          <w:numId w:val="102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артистизм;</w:t>
      </w:r>
    </w:p>
    <w:p w:rsidR="00554E33" w:rsidRPr="00866AA8" w:rsidRDefault="00554E33" w:rsidP="00993AB7">
      <w:pPr>
        <w:pStyle w:val="a8"/>
        <w:numPr>
          <w:ilvl w:val="0"/>
          <w:numId w:val="102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подбор и сложность материала.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2. Танцевальное направление: </w:t>
      </w:r>
    </w:p>
    <w:p w:rsidR="00554E33" w:rsidRPr="00866AA8" w:rsidRDefault="00554E33" w:rsidP="00993AB7">
      <w:pPr>
        <w:pStyle w:val="a8"/>
        <w:numPr>
          <w:ilvl w:val="0"/>
          <w:numId w:val="103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качество и техника исполнения;</w:t>
      </w:r>
    </w:p>
    <w:p w:rsidR="00554E33" w:rsidRPr="00866AA8" w:rsidRDefault="00554E33" w:rsidP="00993AB7">
      <w:pPr>
        <w:pStyle w:val="a8"/>
        <w:numPr>
          <w:ilvl w:val="0"/>
          <w:numId w:val="103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режиссура и композиция;</w:t>
      </w:r>
    </w:p>
    <w:p w:rsidR="00554E33" w:rsidRPr="00866AA8" w:rsidRDefault="00554E33" w:rsidP="00993AB7">
      <w:pPr>
        <w:pStyle w:val="a8"/>
        <w:numPr>
          <w:ilvl w:val="0"/>
          <w:numId w:val="103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подбор и сложность материала;</w:t>
      </w:r>
    </w:p>
    <w:p w:rsidR="00554E33" w:rsidRPr="00866AA8" w:rsidRDefault="00554E33" w:rsidP="00993AB7">
      <w:pPr>
        <w:pStyle w:val="a8"/>
        <w:numPr>
          <w:ilvl w:val="0"/>
          <w:numId w:val="103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сценический имидж и стиль.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2.1 Номинация «Чирлидинг» </w:t>
      </w:r>
    </w:p>
    <w:p w:rsidR="00554E33" w:rsidRPr="00866AA8" w:rsidRDefault="00554E33" w:rsidP="00993AB7">
      <w:pPr>
        <w:pStyle w:val="a8"/>
        <w:numPr>
          <w:ilvl w:val="0"/>
          <w:numId w:val="104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идея и режиссура;</w:t>
      </w:r>
    </w:p>
    <w:p w:rsidR="00554E33" w:rsidRPr="00866AA8" w:rsidRDefault="00554E33" w:rsidP="00993AB7">
      <w:pPr>
        <w:pStyle w:val="a8"/>
        <w:numPr>
          <w:ilvl w:val="0"/>
          <w:numId w:val="104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артистизм и выразительность;</w:t>
      </w:r>
    </w:p>
    <w:p w:rsidR="00554E33" w:rsidRPr="00866AA8" w:rsidRDefault="00554E33" w:rsidP="00993AB7">
      <w:pPr>
        <w:pStyle w:val="a8"/>
        <w:numPr>
          <w:ilvl w:val="0"/>
          <w:numId w:val="104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хореография;</w:t>
      </w:r>
    </w:p>
    <w:p w:rsidR="00554E33" w:rsidRPr="00866AA8" w:rsidRDefault="00554E33" w:rsidP="00993AB7">
      <w:pPr>
        <w:pStyle w:val="a8"/>
        <w:numPr>
          <w:ilvl w:val="0"/>
          <w:numId w:val="104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выполнение элементов чирлидинга;</w:t>
      </w:r>
    </w:p>
    <w:p w:rsidR="00554E33" w:rsidRPr="00866AA8" w:rsidRDefault="00554E33" w:rsidP="00993AB7">
      <w:pPr>
        <w:pStyle w:val="a8"/>
        <w:numPr>
          <w:ilvl w:val="0"/>
          <w:numId w:val="104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культура сцены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3. Театральное направление:</w:t>
      </w:r>
    </w:p>
    <w:p w:rsidR="00554E33" w:rsidRPr="00866AA8" w:rsidRDefault="00554E33" w:rsidP="00993AB7">
      <w:pPr>
        <w:pStyle w:val="a8"/>
        <w:numPr>
          <w:ilvl w:val="0"/>
          <w:numId w:val="105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драматургия;</w:t>
      </w:r>
    </w:p>
    <w:p w:rsidR="00554E33" w:rsidRPr="00866AA8" w:rsidRDefault="00554E33" w:rsidP="00993AB7">
      <w:pPr>
        <w:pStyle w:val="a8"/>
        <w:numPr>
          <w:ilvl w:val="0"/>
          <w:numId w:val="105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идея;</w:t>
      </w:r>
    </w:p>
    <w:p w:rsidR="00554E33" w:rsidRPr="00866AA8" w:rsidRDefault="00554E33" w:rsidP="00993AB7">
      <w:pPr>
        <w:pStyle w:val="a8"/>
        <w:numPr>
          <w:ilvl w:val="0"/>
          <w:numId w:val="105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актерское мастерство;</w:t>
      </w:r>
    </w:p>
    <w:p w:rsidR="00554E33" w:rsidRPr="00866AA8" w:rsidRDefault="00554E33" w:rsidP="00993AB7">
      <w:pPr>
        <w:pStyle w:val="a8"/>
        <w:numPr>
          <w:ilvl w:val="0"/>
          <w:numId w:val="105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сценическая речь;</w:t>
      </w:r>
    </w:p>
    <w:p w:rsidR="00554E33" w:rsidRPr="00554E33" w:rsidRDefault="00554E33" w:rsidP="00993AB7">
      <w:pPr>
        <w:pStyle w:val="a8"/>
        <w:numPr>
          <w:ilvl w:val="0"/>
          <w:numId w:val="105"/>
        </w:numPr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культура сцены</w:t>
      </w: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.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4. Направление «Оригинальный жанр»:</w:t>
      </w:r>
    </w:p>
    <w:p w:rsidR="00554E33" w:rsidRPr="00866AA8" w:rsidRDefault="00554E33" w:rsidP="00993AB7">
      <w:pPr>
        <w:pStyle w:val="a8"/>
        <w:numPr>
          <w:ilvl w:val="0"/>
          <w:numId w:val="106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режиссёрское решение;</w:t>
      </w:r>
    </w:p>
    <w:p w:rsidR="00554E33" w:rsidRPr="00866AA8" w:rsidRDefault="00554E33" w:rsidP="00993AB7">
      <w:pPr>
        <w:pStyle w:val="a8"/>
        <w:numPr>
          <w:ilvl w:val="0"/>
          <w:numId w:val="106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актёрское мастерство;</w:t>
      </w:r>
    </w:p>
    <w:p w:rsidR="00554E33" w:rsidRPr="00866AA8" w:rsidRDefault="00554E33" w:rsidP="00993AB7">
      <w:pPr>
        <w:pStyle w:val="a8"/>
        <w:numPr>
          <w:ilvl w:val="0"/>
          <w:numId w:val="106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сложность элементов и мастерство исполнения;</w:t>
      </w:r>
    </w:p>
    <w:p w:rsidR="00554E33" w:rsidRPr="00866AA8" w:rsidRDefault="00554E33" w:rsidP="00993AB7">
      <w:pPr>
        <w:pStyle w:val="a8"/>
        <w:numPr>
          <w:ilvl w:val="0"/>
          <w:numId w:val="106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культура сцены.</w:t>
      </w:r>
    </w:p>
    <w:p w:rsid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>4.1. Номинация «Театр мод»</w:t>
      </w:r>
    </w:p>
    <w:p w:rsidR="00554E33" w:rsidRPr="00866AA8" w:rsidRDefault="00554E33" w:rsidP="00993AB7">
      <w:pPr>
        <w:pStyle w:val="a8"/>
        <w:numPr>
          <w:ilvl w:val="0"/>
          <w:numId w:val="107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художественная и образная выразительность;</w:t>
      </w:r>
    </w:p>
    <w:p w:rsidR="00554E33" w:rsidRPr="00866AA8" w:rsidRDefault="00554E33" w:rsidP="00993AB7">
      <w:pPr>
        <w:pStyle w:val="a8"/>
        <w:numPr>
          <w:ilvl w:val="0"/>
          <w:numId w:val="107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индивидуальность и уникальность номера;</w:t>
      </w:r>
    </w:p>
    <w:p w:rsidR="00554E33" w:rsidRPr="00866AA8" w:rsidRDefault="00554E33" w:rsidP="00993AB7">
      <w:pPr>
        <w:pStyle w:val="a8"/>
        <w:numPr>
          <w:ilvl w:val="0"/>
          <w:numId w:val="107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идея и режиссура номера;</w:t>
      </w:r>
    </w:p>
    <w:p w:rsidR="00554E33" w:rsidRPr="00866AA8" w:rsidRDefault="00554E33" w:rsidP="00993AB7">
      <w:pPr>
        <w:pStyle w:val="a8"/>
        <w:numPr>
          <w:ilvl w:val="0"/>
          <w:numId w:val="107"/>
        </w:numPr>
        <w:jc w:val="both"/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</w:pPr>
      <w:r w:rsidRPr="00866AA8">
        <w:rPr>
          <w:rFonts w:ascii="Trebuchet MS" w:eastAsia="Calibri" w:hAnsi="Trebuchet MS"/>
          <w:bCs/>
          <w:color w:val="000000"/>
          <w:sz w:val="16"/>
          <w:szCs w:val="16"/>
          <w:lang w:eastAsia="en-US"/>
        </w:rPr>
        <w:t>качество подборки и обработки материалов.</w:t>
      </w:r>
    </w:p>
    <w:p w:rsid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sectPr w:rsidR="00554E33" w:rsidSect="00554E33">
          <w:type w:val="continuous"/>
          <w:pgSz w:w="8392" w:h="11907" w:code="11"/>
          <w:pgMar w:top="567" w:right="879" w:bottom="709" w:left="1049" w:header="284" w:footer="284" w:gutter="0"/>
          <w:cols w:num="2" w:space="708"/>
          <w:docGrid w:linePitch="360"/>
        </w:sectPr>
      </w:pPr>
      <w:r w:rsidRPr="00554E33"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  <w:t xml:space="preserve">Максимальная оценка – 10 баллов </w:t>
      </w: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554E33" w:rsidRPr="00554E33" w:rsidRDefault="00554E33" w:rsidP="00554E33">
      <w:pPr>
        <w:spacing w:after="0" w:line="240" w:lineRule="auto"/>
        <w:jc w:val="both"/>
        <w:rPr>
          <w:rFonts w:ascii="Trebuchet MS" w:eastAsia="Calibri" w:hAnsi="Trebuchet MS"/>
          <w:b/>
          <w:bCs/>
          <w:color w:val="000000"/>
          <w:sz w:val="16"/>
          <w:szCs w:val="16"/>
          <w:lang w:eastAsia="en-US"/>
        </w:rPr>
      </w:pPr>
    </w:p>
    <w:p w:rsidR="00905D2A" w:rsidRPr="00020C57" w:rsidRDefault="00905D2A" w:rsidP="0013324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133245" w:rsidRPr="00020C57" w:rsidRDefault="00133245" w:rsidP="00133245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133245" w:rsidRDefault="00133245" w:rsidP="00905D2A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  <w:u w:val="single"/>
        </w:rPr>
      </w:pPr>
      <w:r w:rsidRPr="00E51903">
        <w:rPr>
          <w:rFonts w:ascii="Trebuchet MS" w:hAnsi="Trebuchet MS" w:cs="Arial Udm"/>
          <w:b/>
          <w:sz w:val="17"/>
          <w:szCs w:val="17"/>
          <w:u w:val="single"/>
        </w:rPr>
        <w:t>Критерии оценки концертной программы</w:t>
      </w:r>
      <w:r w:rsidR="00F25BA7" w:rsidRPr="00E51903">
        <w:rPr>
          <w:rFonts w:ascii="Trebuchet MS" w:hAnsi="Trebuchet MS" w:cs="Arial Udm"/>
          <w:b/>
          <w:sz w:val="17"/>
          <w:szCs w:val="17"/>
          <w:u w:val="single"/>
        </w:rPr>
        <w:t>:</w:t>
      </w:r>
    </w:p>
    <w:p w:rsidR="00E51903" w:rsidRPr="00E51903" w:rsidRDefault="00E51903" w:rsidP="00905D2A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  <w:u w:val="single"/>
        </w:rPr>
      </w:pPr>
    </w:p>
    <w:p w:rsidR="00133245" w:rsidRPr="00020C57" w:rsidRDefault="00E51903" w:rsidP="00554E33">
      <w:pPr>
        <w:numPr>
          <w:ilvl w:val="0"/>
          <w:numId w:val="13"/>
        </w:numPr>
        <w:tabs>
          <w:tab w:val="clear" w:pos="1287"/>
          <w:tab w:val="left" w:pos="426"/>
        </w:tabs>
        <w:spacing w:after="0" w:line="240" w:lineRule="auto"/>
        <w:ind w:left="284" w:firstLine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Режиссе</w:t>
      </w:r>
      <w:r w:rsidR="0008641E">
        <w:rPr>
          <w:rFonts w:ascii="Trebuchet MS" w:hAnsi="Trebuchet MS" w:cs="Arial Udm"/>
          <w:sz w:val="17"/>
          <w:szCs w:val="17"/>
        </w:rPr>
        <w:t>рская идея</w:t>
      </w:r>
      <w:r>
        <w:rPr>
          <w:rFonts w:ascii="Trebuchet MS" w:hAnsi="Trebuchet MS" w:cs="Arial Udm"/>
          <w:sz w:val="17"/>
          <w:szCs w:val="17"/>
        </w:rPr>
        <w:t xml:space="preserve"> </w:t>
      </w:r>
      <w:r>
        <w:rPr>
          <w:bCs/>
          <w:sz w:val="17"/>
          <w:szCs w:val="17"/>
        </w:rPr>
        <w:t>−</w:t>
      </w:r>
      <w:r w:rsidR="00133245" w:rsidRPr="00020C57">
        <w:rPr>
          <w:rFonts w:ascii="Trebuchet MS" w:hAnsi="Trebuchet MS" w:cs="Arial Udm"/>
          <w:sz w:val="17"/>
          <w:szCs w:val="17"/>
        </w:rPr>
        <w:t xml:space="preserve"> (max 5) </w:t>
      </w:r>
    </w:p>
    <w:p w:rsidR="00133245" w:rsidRPr="00020C57" w:rsidRDefault="00E51903" w:rsidP="00554E33">
      <w:pPr>
        <w:numPr>
          <w:ilvl w:val="0"/>
          <w:numId w:val="13"/>
        </w:numPr>
        <w:tabs>
          <w:tab w:val="clear" w:pos="1287"/>
          <w:tab w:val="left" w:pos="426"/>
          <w:tab w:val="left" w:pos="567"/>
        </w:tabs>
        <w:spacing w:after="0" w:line="240" w:lineRule="auto"/>
        <w:ind w:left="284" w:firstLine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Многообразие жанров </w:t>
      </w:r>
      <w:r>
        <w:rPr>
          <w:bCs/>
          <w:sz w:val="17"/>
          <w:szCs w:val="17"/>
        </w:rPr>
        <w:t>−</w:t>
      </w:r>
      <w:r w:rsidR="0008641E">
        <w:rPr>
          <w:rFonts w:ascii="Trebuchet MS" w:hAnsi="Trebuchet MS" w:cs="Arial Udm"/>
          <w:sz w:val="17"/>
          <w:szCs w:val="17"/>
        </w:rPr>
        <w:t xml:space="preserve"> </w:t>
      </w:r>
      <w:r w:rsidR="00133245" w:rsidRPr="00020C57">
        <w:rPr>
          <w:rFonts w:ascii="Trebuchet MS" w:hAnsi="Trebuchet MS" w:cs="Arial Udm"/>
          <w:sz w:val="17"/>
          <w:szCs w:val="17"/>
        </w:rPr>
        <w:t xml:space="preserve">(max 5) </w:t>
      </w:r>
    </w:p>
    <w:p w:rsidR="00133245" w:rsidRPr="00020C57" w:rsidRDefault="0008641E" w:rsidP="00554E33">
      <w:pPr>
        <w:numPr>
          <w:ilvl w:val="0"/>
          <w:numId w:val="13"/>
        </w:numPr>
        <w:tabs>
          <w:tab w:val="clear" w:pos="1287"/>
          <w:tab w:val="left" w:pos="426"/>
          <w:tab w:val="left" w:pos="567"/>
        </w:tabs>
        <w:spacing w:after="0" w:line="240" w:lineRule="auto"/>
        <w:ind w:left="284" w:firstLine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Актерское мастерство</w:t>
      </w:r>
      <w:r w:rsidR="00E51903">
        <w:rPr>
          <w:rFonts w:ascii="Trebuchet MS" w:hAnsi="Trebuchet MS" w:cs="Arial Udm"/>
          <w:sz w:val="17"/>
          <w:szCs w:val="17"/>
        </w:rPr>
        <w:t xml:space="preserve"> </w:t>
      </w:r>
      <w:r w:rsidR="00E51903">
        <w:rPr>
          <w:bCs/>
          <w:sz w:val="17"/>
          <w:szCs w:val="17"/>
        </w:rPr>
        <w:t>−</w:t>
      </w:r>
      <w:r w:rsidR="00133245" w:rsidRPr="00020C57">
        <w:rPr>
          <w:rFonts w:ascii="Trebuchet MS" w:hAnsi="Trebuchet MS" w:cs="Arial Udm"/>
          <w:sz w:val="17"/>
          <w:szCs w:val="17"/>
        </w:rPr>
        <w:t xml:space="preserve"> (max 5) </w:t>
      </w:r>
    </w:p>
    <w:p w:rsidR="00133245" w:rsidRPr="00020C57" w:rsidRDefault="0008641E" w:rsidP="00554E33">
      <w:pPr>
        <w:numPr>
          <w:ilvl w:val="0"/>
          <w:numId w:val="13"/>
        </w:numPr>
        <w:tabs>
          <w:tab w:val="clear" w:pos="1287"/>
          <w:tab w:val="left" w:pos="426"/>
          <w:tab w:val="left" w:pos="567"/>
        </w:tabs>
        <w:spacing w:after="0" w:line="240" w:lineRule="auto"/>
        <w:ind w:left="284" w:firstLine="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Культура сцены</w:t>
      </w:r>
      <w:r w:rsidR="00E51903">
        <w:rPr>
          <w:rFonts w:ascii="Trebuchet MS" w:hAnsi="Trebuchet MS" w:cs="Arial Udm"/>
          <w:sz w:val="17"/>
          <w:szCs w:val="17"/>
        </w:rPr>
        <w:t xml:space="preserve"> </w:t>
      </w:r>
      <w:r w:rsidR="00E51903">
        <w:rPr>
          <w:bCs/>
          <w:sz w:val="17"/>
          <w:szCs w:val="17"/>
        </w:rPr>
        <w:t>−</w:t>
      </w:r>
      <w:r w:rsidR="00E51903" w:rsidRPr="00020C57">
        <w:rPr>
          <w:rFonts w:ascii="Trebuchet MS" w:hAnsi="Trebuchet MS" w:cs="Arial Udm"/>
          <w:sz w:val="17"/>
          <w:szCs w:val="17"/>
        </w:rPr>
        <w:t xml:space="preserve"> </w:t>
      </w:r>
      <w:r w:rsidR="00133245" w:rsidRPr="00020C57">
        <w:rPr>
          <w:rFonts w:ascii="Trebuchet MS" w:hAnsi="Trebuchet MS" w:cs="Arial Udm"/>
          <w:sz w:val="17"/>
          <w:szCs w:val="17"/>
        </w:rPr>
        <w:t>(max</w:t>
      </w:r>
      <w:r>
        <w:rPr>
          <w:rFonts w:ascii="Trebuchet MS" w:hAnsi="Trebuchet MS" w:cs="Arial Udm"/>
          <w:sz w:val="17"/>
          <w:szCs w:val="17"/>
        </w:rPr>
        <w:t>5</w:t>
      </w:r>
      <w:r w:rsidR="00133245" w:rsidRPr="00020C57">
        <w:rPr>
          <w:rFonts w:ascii="Trebuchet MS" w:hAnsi="Trebuchet MS" w:cs="Arial Udm"/>
          <w:sz w:val="17"/>
          <w:szCs w:val="17"/>
        </w:rPr>
        <w:t>)</w:t>
      </w:r>
    </w:p>
    <w:p w:rsidR="00133245" w:rsidRPr="00020C57" w:rsidRDefault="00133245" w:rsidP="00133245">
      <w:pPr>
        <w:spacing w:after="0" w:line="240" w:lineRule="auto"/>
        <w:ind w:left="567" w:hanging="141"/>
        <w:rPr>
          <w:rFonts w:ascii="Trebuchet MS" w:hAnsi="Trebuchet MS" w:cs="Arial Udm"/>
          <w:sz w:val="17"/>
          <w:szCs w:val="17"/>
        </w:rPr>
      </w:pPr>
    </w:p>
    <w:p w:rsidR="009A0928" w:rsidRDefault="009A0928" w:rsidP="009A0928">
      <w:pPr>
        <w:spacing w:after="0"/>
        <w:jc w:val="both"/>
        <w:rPr>
          <w:rFonts w:ascii="Trebuchet MS" w:hAnsi="Trebuchet MS" w:cs="Arial Udm"/>
          <w:b/>
          <w:sz w:val="17"/>
          <w:szCs w:val="17"/>
        </w:rPr>
      </w:pPr>
    </w:p>
    <w:p w:rsidR="00734FFC" w:rsidRDefault="00734FFC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554E33" w:rsidRDefault="00554E33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554E33" w:rsidRDefault="00554E33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554E33" w:rsidRDefault="00554E33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554E33" w:rsidRDefault="00554E33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E51903" w:rsidRDefault="00E51903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CE6F52" w:rsidRPr="00164934" w:rsidRDefault="00CE6F52" w:rsidP="009A0928">
      <w:pPr>
        <w:spacing w:after="0"/>
        <w:jc w:val="both"/>
        <w:rPr>
          <w:rFonts w:ascii="Trebuchet MS" w:hAnsi="Trebuchet MS"/>
          <w:b/>
          <w:sz w:val="18"/>
          <w:szCs w:val="18"/>
        </w:rPr>
      </w:pPr>
    </w:p>
    <w:p w:rsidR="009A0928" w:rsidRPr="00020C57" w:rsidRDefault="009A0928" w:rsidP="009A0928">
      <w:pPr>
        <w:pStyle w:val="1"/>
        <w:numPr>
          <w:ilvl w:val="0"/>
          <w:numId w:val="0"/>
        </w:numPr>
        <w:ind w:firstLine="540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lastRenderedPageBreak/>
        <w:t>ПОЛОЖЕНИЕ</w:t>
      </w:r>
    </w:p>
    <w:p w:rsidR="00CE6F52" w:rsidRDefault="00CE6F52" w:rsidP="00CE6F52">
      <w:pPr>
        <w:pStyle w:val="1"/>
        <w:numPr>
          <w:ilvl w:val="0"/>
          <w:numId w:val="0"/>
        </w:numPr>
        <w:ind w:firstLine="540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 проведении</w:t>
      </w:r>
    </w:p>
    <w:p w:rsidR="009A0928" w:rsidRPr="00020C57" w:rsidRDefault="00A80EBC" w:rsidP="00CE6F52">
      <w:pPr>
        <w:pStyle w:val="1"/>
        <w:numPr>
          <w:ilvl w:val="0"/>
          <w:numId w:val="0"/>
        </w:numPr>
        <w:ind w:firstLine="540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В</w:t>
      </w:r>
      <w:r w:rsidR="009A0928" w:rsidRPr="00020C57">
        <w:rPr>
          <w:rFonts w:ascii="Trebuchet MS" w:hAnsi="Trebuchet MS" w:cs="Arial Udm"/>
          <w:b/>
          <w:sz w:val="17"/>
          <w:szCs w:val="17"/>
        </w:rPr>
        <w:t>ыездной</w:t>
      </w:r>
      <w:r>
        <w:rPr>
          <w:rFonts w:ascii="Trebuchet MS" w:hAnsi="Trebuchet MS" w:cs="Arial Udm"/>
          <w:b/>
          <w:sz w:val="17"/>
          <w:szCs w:val="17"/>
        </w:rPr>
        <w:t xml:space="preserve"> </w:t>
      </w:r>
      <w:r w:rsidR="00CE6F52">
        <w:rPr>
          <w:rFonts w:ascii="Trebuchet MS" w:hAnsi="Trebuchet MS" w:cs="Arial Udm"/>
          <w:b/>
          <w:sz w:val="17"/>
          <w:szCs w:val="17"/>
        </w:rPr>
        <w:t>Учебе</w:t>
      </w:r>
      <w:r w:rsidR="009A0928" w:rsidRPr="00020C57">
        <w:rPr>
          <w:rFonts w:ascii="Trebuchet MS" w:hAnsi="Trebuchet MS" w:cs="Arial Udm"/>
          <w:b/>
          <w:sz w:val="17"/>
          <w:szCs w:val="17"/>
        </w:rPr>
        <w:t xml:space="preserve"> студенческого актива УдГУ </w:t>
      </w:r>
      <w:r w:rsidR="00E51903" w:rsidRPr="00E51903">
        <w:rPr>
          <w:b/>
          <w:bCs/>
          <w:sz w:val="17"/>
          <w:szCs w:val="17"/>
        </w:rPr>
        <w:t>−</w:t>
      </w:r>
      <w:r w:rsidR="009A0928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E15A83">
        <w:rPr>
          <w:rFonts w:ascii="Trebuchet MS" w:hAnsi="Trebuchet MS" w:cs="Arial Udm"/>
          <w:b/>
          <w:sz w:val="17"/>
          <w:szCs w:val="17"/>
        </w:rPr>
        <w:t>2020</w:t>
      </w:r>
    </w:p>
    <w:p w:rsidR="009A0928" w:rsidRPr="00020C57" w:rsidRDefault="009A0928" w:rsidP="009A0928">
      <w:pPr>
        <w:spacing w:after="0" w:line="240" w:lineRule="auto"/>
        <w:ind w:firstLine="540"/>
        <w:jc w:val="both"/>
        <w:rPr>
          <w:rFonts w:ascii="Trebuchet MS" w:hAnsi="Trebuchet MS" w:cs="Arial Udm"/>
          <w:sz w:val="17"/>
          <w:szCs w:val="17"/>
        </w:rPr>
      </w:pPr>
    </w:p>
    <w:p w:rsidR="009A0928" w:rsidRPr="00020C57" w:rsidRDefault="009A0928" w:rsidP="00E51903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Учеба студенческого актива дает возможность студентам вуза вносить с</w:t>
      </w:r>
      <w:r w:rsidR="00CE6F52">
        <w:rPr>
          <w:rFonts w:ascii="Trebuchet MS" w:hAnsi="Trebuchet MS" w:cs="Arial Udm"/>
          <w:sz w:val="17"/>
          <w:szCs w:val="17"/>
        </w:rPr>
        <w:t>вои предложения в деятельность О</w:t>
      </w:r>
      <w:r w:rsidRPr="00020C57">
        <w:rPr>
          <w:rFonts w:ascii="Trebuchet MS" w:hAnsi="Trebuchet MS" w:cs="Arial Udm"/>
          <w:sz w:val="17"/>
          <w:szCs w:val="17"/>
        </w:rPr>
        <w:t>тдела по внеучебн</w:t>
      </w:r>
      <w:r>
        <w:rPr>
          <w:rFonts w:ascii="Trebuchet MS" w:hAnsi="Trebuchet MS" w:cs="Arial Udm"/>
          <w:sz w:val="17"/>
          <w:szCs w:val="17"/>
        </w:rPr>
        <w:t xml:space="preserve">ой и воспитательной работе, во </w:t>
      </w:r>
      <w:r w:rsidRPr="00020C57">
        <w:rPr>
          <w:rFonts w:ascii="Trebuchet MS" w:hAnsi="Trebuchet MS" w:cs="Arial Udm"/>
          <w:sz w:val="17"/>
          <w:szCs w:val="17"/>
        </w:rPr>
        <w:t xml:space="preserve">внеучебную деятельность на своем </w:t>
      </w:r>
      <w:r>
        <w:rPr>
          <w:rFonts w:ascii="Trebuchet MS" w:hAnsi="Trebuchet MS" w:cs="Arial Udm"/>
          <w:sz w:val="17"/>
          <w:szCs w:val="17"/>
        </w:rPr>
        <w:t>институте</w:t>
      </w:r>
      <w:r w:rsidRPr="00020C57">
        <w:rPr>
          <w:rFonts w:ascii="Trebuchet MS" w:hAnsi="Trebuchet MS" w:cs="Arial Udm"/>
          <w:sz w:val="17"/>
          <w:szCs w:val="17"/>
        </w:rPr>
        <w:t>. Участники «АУ-20</w:t>
      </w:r>
      <w:r w:rsidR="00906678">
        <w:rPr>
          <w:rFonts w:ascii="Trebuchet MS" w:hAnsi="Trebuchet MS" w:cs="Arial Udm"/>
          <w:sz w:val="17"/>
          <w:szCs w:val="17"/>
        </w:rPr>
        <w:t>20</w:t>
      </w:r>
      <w:r w:rsidRPr="00020C57">
        <w:rPr>
          <w:rFonts w:ascii="Trebuchet MS" w:hAnsi="Trebuchet MS" w:cs="Arial Udm"/>
          <w:sz w:val="17"/>
          <w:szCs w:val="17"/>
        </w:rPr>
        <w:t>» получают знания в различных вопросах воспитательной системы в УдГУ. В течение трех дней активные студенты УдГУ общаются, получают знания в области проектирования и организации мероприятий, защищают готовые проекты и презентуют свои идеи, участвуя при этом в развлекательных мероприятиях.</w:t>
      </w:r>
    </w:p>
    <w:p w:rsidR="009A0928" w:rsidRPr="00020C57" w:rsidRDefault="009A0928" w:rsidP="009A0928">
      <w:pPr>
        <w:spacing w:after="0" w:line="240" w:lineRule="auto"/>
        <w:ind w:firstLine="540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ЦЕЛИ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 xml:space="preserve">Формирование активной жизненной позиции и </w:t>
      </w:r>
      <w:r w:rsidR="00E51903">
        <w:rPr>
          <w:rFonts w:ascii="Trebuchet MS" w:hAnsi="Trebuchet MS" w:cs="Arial Udm"/>
          <w:sz w:val="17"/>
          <w:szCs w:val="17"/>
        </w:rPr>
        <w:t>социальной активности студентов.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Построение системы студенческого самоуправления в вузе и налаживание связей</w:t>
      </w:r>
      <w:r w:rsidR="00E51903">
        <w:rPr>
          <w:rFonts w:ascii="Trebuchet MS" w:hAnsi="Trebuchet MS" w:cs="Arial Udm"/>
          <w:sz w:val="17"/>
          <w:szCs w:val="17"/>
        </w:rPr>
        <w:t xml:space="preserve"> между отдельными ее элементами.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Привлечение студентов младших курсов в студенческий актив Удмуртского госуда</w:t>
      </w:r>
      <w:r>
        <w:rPr>
          <w:rFonts w:ascii="Trebuchet MS" w:hAnsi="Trebuchet MS" w:cs="Arial Udm"/>
          <w:sz w:val="17"/>
          <w:szCs w:val="17"/>
        </w:rPr>
        <w:t>рственного университета (УдГУ).</w:t>
      </w:r>
    </w:p>
    <w:p w:rsidR="009A0928" w:rsidRPr="00020C57" w:rsidRDefault="009A0928" w:rsidP="009A0928">
      <w:pPr>
        <w:spacing w:after="0" w:line="240" w:lineRule="auto"/>
        <w:ind w:left="709" w:hanging="709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num" w:pos="360"/>
        </w:tabs>
        <w:spacing w:after="0" w:line="240" w:lineRule="auto"/>
        <w:ind w:left="709" w:hanging="709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ЗАДАЧИ</w:t>
      </w:r>
    </w:p>
    <w:p w:rsidR="009A0928" w:rsidRPr="00020C57" w:rsidRDefault="009A0928" w:rsidP="009A0928">
      <w:pPr>
        <w:spacing w:after="0" w:line="240" w:lineRule="auto"/>
        <w:ind w:left="709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Создание условий для реализации творче</w:t>
      </w:r>
      <w:r w:rsidR="00E51903">
        <w:rPr>
          <w:rFonts w:ascii="Trebuchet MS" w:hAnsi="Trebuchet MS" w:cs="Arial Udm"/>
          <w:sz w:val="17"/>
          <w:szCs w:val="17"/>
        </w:rPr>
        <w:t>ского потенциала студентов УдГУ.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Поддержка студенче</w:t>
      </w:r>
      <w:r w:rsidR="00E51903">
        <w:rPr>
          <w:rFonts w:ascii="Trebuchet MS" w:hAnsi="Trebuchet MS" w:cs="Arial Udm"/>
          <w:sz w:val="17"/>
          <w:szCs w:val="17"/>
        </w:rPr>
        <w:t>ских инициатив.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Пропаганда физической культуры и</w:t>
      </w:r>
      <w:r w:rsidR="00E51903">
        <w:rPr>
          <w:rFonts w:ascii="Trebuchet MS" w:hAnsi="Trebuchet MS" w:cs="Arial Udm"/>
          <w:sz w:val="17"/>
          <w:szCs w:val="17"/>
        </w:rPr>
        <w:t xml:space="preserve"> спорта, здорового образа жизни.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Создание пространства для взаимодействия:</w:t>
      </w:r>
    </w:p>
    <w:p w:rsidR="009A0928" w:rsidRPr="0006614C" w:rsidRDefault="00E51903" w:rsidP="00993AB7">
      <w:pPr>
        <w:numPr>
          <w:ilvl w:val="0"/>
          <w:numId w:val="70"/>
        </w:numPr>
        <w:tabs>
          <w:tab w:val="clear" w:pos="1260"/>
          <w:tab w:val="left" w:pos="709"/>
        </w:tabs>
        <w:spacing w:after="0" w:line="240" w:lineRule="auto"/>
        <w:ind w:left="426" w:firstLine="0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студентов-участников Учебы а</w:t>
      </w:r>
      <w:r w:rsidR="009A0928" w:rsidRPr="0006614C">
        <w:rPr>
          <w:rFonts w:ascii="Trebuchet MS" w:hAnsi="Trebuchet MS" w:cs="Arial Udm"/>
          <w:sz w:val="17"/>
          <w:szCs w:val="17"/>
        </w:rPr>
        <w:t>ктива;</w:t>
      </w:r>
    </w:p>
    <w:p w:rsidR="009A0928" w:rsidRPr="0006614C" w:rsidRDefault="009A0928" w:rsidP="00993AB7">
      <w:pPr>
        <w:numPr>
          <w:ilvl w:val="0"/>
          <w:numId w:val="70"/>
        </w:numPr>
        <w:tabs>
          <w:tab w:val="clear" w:pos="1260"/>
          <w:tab w:val="left" w:pos="709"/>
        </w:tabs>
        <w:spacing w:after="0" w:line="240" w:lineRule="auto"/>
        <w:ind w:left="426" w:firstLine="0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студентов и зам.директоров институтов УдГУ.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Обучение студентов-участников мероприятия по следующим направлениям:</w:t>
      </w:r>
    </w:p>
    <w:p w:rsidR="009A0928" w:rsidRPr="0006614C" w:rsidRDefault="009A0928" w:rsidP="00554E33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ознакомление с методикой и приобретение навыков проектной деятельности;</w:t>
      </w:r>
    </w:p>
    <w:p w:rsidR="009A0928" w:rsidRPr="0006614C" w:rsidRDefault="009A0928" w:rsidP="00554E33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организация и проведение общественных мероприятий социальной, культурной, спортивной и гуманитарной направленности.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 решению Оргкомитета указанные направления учебы могут быть заменены на другие, обусловленные потребностями внеучеб</w:t>
      </w:r>
      <w:r w:rsidR="00E51903">
        <w:rPr>
          <w:rFonts w:ascii="Trebuchet MS" w:hAnsi="Trebuchet MS" w:cs="Arial Udm"/>
          <w:sz w:val="17"/>
          <w:szCs w:val="17"/>
        </w:rPr>
        <w:t>но-воспитательной работы в УдГУ.</w:t>
      </w:r>
    </w:p>
    <w:p w:rsidR="009A0928" w:rsidRPr="00020C57" w:rsidRDefault="00E51903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Создание участниками У</w:t>
      </w:r>
      <w:r w:rsidR="009A0928" w:rsidRPr="00020C57">
        <w:rPr>
          <w:rFonts w:ascii="Trebuchet MS" w:hAnsi="Trebuchet MS" w:cs="Arial Udm"/>
          <w:sz w:val="17"/>
          <w:szCs w:val="17"/>
        </w:rPr>
        <w:t>чебы актива проектных идей в сфере внеучебной и воспитательной работы УдГУ.</w:t>
      </w:r>
    </w:p>
    <w:p w:rsidR="009A0928" w:rsidRPr="00020C57" w:rsidRDefault="009A0928" w:rsidP="009A0928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ПРЕДПОЛАГАЕМЫЕ РЕЗУЛЬТАТЫ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Расширение объема знаний студентов и заместителей директоров о формах и методах вне</w:t>
      </w:r>
      <w:r w:rsidR="00E16C8C">
        <w:rPr>
          <w:rFonts w:ascii="Trebuchet MS" w:hAnsi="Trebuchet MS" w:cs="Arial Udm"/>
          <w:sz w:val="17"/>
          <w:szCs w:val="17"/>
        </w:rPr>
        <w:t>учебной и воспитательной работы</w:t>
      </w:r>
      <w:r w:rsidRPr="00020C57">
        <w:rPr>
          <w:rFonts w:ascii="Trebuchet MS" w:hAnsi="Trebuchet MS" w:cs="Arial Udm"/>
          <w:sz w:val="17"/>
          <w:szCs w:val="17"/>
        </w:rPr>
        <w:t xml:space="preserve"> как в </w:t>
      </w:r>
      <w:r w:rsidR="0006614C" w:rsidRPr="00020C57">
        <w:rPr>
          <w:rFonts w:ascii="Trebuchet MS" w:hAnsi="Trebuchet MS" w:cs="Arial Udm"/>
          <w:sz w:val="17"/>
          <w:szCs w:val="17"/>
        </w:rPr>
        <w:t>институте, так</w:t>
      </w:r>
      <w:r w:rsidR="00E16C8C">
        <w:rPr>
          <w:rFonts w:ascii="Trebuchet MS" w:hAnsi="Trebuchet MS" w:cs="Arial Udm"/>
          <w:sz w:val="17"/>
          <w:szCs w:val="17"/>
        </w:rPr>
        <w:t xml:space="preserve"> и в университете в целом.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Создание проектных идей в сфере внеучебной и воспитательной работы, в том числе</w:t>
      </w:r>
      <w:r w:rsidR="00E16C8C">
        <w:rPr>
          <w:rFonts w:ascii="Trebuchet MS" w:hAnsi="Trebuchet MS" w:cs="Arial Udm"/>
          <w:sz w:val="17"/>
          <w:szCs w:val="17"/>
        </w:rPr>
        <w:t>,</w:t>
      </w:r>
      <w:r w:rsidRPr="00020C57">
        <w:rPr>
          <w:rFonts w:ascii="Trebuchet MS" w:hAnsi="Trebuchet MS" w:cs="Arial Udm"/>
          <w:sz w:val="17"/>
          <w:szCs w:val="17"/>
        </w:rPr>
        <w:t xml:space="preserve"> с перспективой р</w:t>
      </w:r>
      <w:r w:rsidR="00E16C8C">
        <w:rPr>
          <w:rFonts w:ascii="Trebuchet MS" w:hAnsi="Trebuchet MS" w:cs="Arial Udm"/>
          <w:sz w:val="17"/>
          <w:szCs w:val="17"/>
        </w:rPr>
        <w:t>еализации данных проектных идей.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Выстроенная система взаимодействия органов студенческого самоуправления в рамках Удмуртског</w:t>
      </w:r>
      <w:r w:rsidR="00E16C8C">
        <w:rPr>
          <w:rFonts w:ascii="Trebuchet MS" w:hAnsi="Trebuchet MS" w:cs="Arial Udm"/>
          <w:sz w:val="17"/>
          <w:szCs w:val="17"/>
        </w:rPr>
        <w:t>о государственного университета.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lastRenderedPageBreak/>
        <w:t>По итогам мероприятия планируется проведение мониторинга, целью которого является изучение активно</w:t>
      </w:r>
      <w:r w:rsidR="00E16C8C">
        <w:rPr>
          <w:rFonts w:ascii="Trebuchet MS" w:hAnsi="Trebuchet MS" w:cs="Arial Udm"/>
          <w:sz w:val="17"/>
          <w:szCs w:val="17"/>
        </w:rPr>
        <w:t>сти студентов, прошедших Учебу а</w:t>
      </w:r>
      <w:r w:rsidRPr="00020C57">
        <w:rPr>
          <w:rFonts w:ascii="Trebuchet MS" w:hAnsi="Trebuchet MS" w:cs="Arial Udm"/>
          <w:sz w:val="17"/>
          <w:szCs w:val="17"/>
        </w:rPr>
        <w:t>ктива, во внеучебной сфере в рамках факультета или вуза, в количественном и качественном аспекте.</w:t>
      </w:r>
    </w:p>
    <w:p w:rsidR="009A0928" w:rsidRPr="00020C57" w:rsidRDefault="009A0928" w:rsidP="009A0928">
      <w:pPr>
        <w:spacing w:after="0" w:line="240" w:lineRule="auto"/>
        <w:ind w:firstLine="540"/>
        <w:jc w:val="both"/>
        <w:rPr>
          <w:rFonts w:ascii="Trebuchet MS" w:hAnsi="Trebuchet MS" w:cs="Arial Udm"/>
          <w:b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ОРГАНИЗАТОРЫ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pStyle w:val="a4"/>
        <w:numPr>
          <w:ilvl w:val="1"/>
          <w:numId w:val="68"/>
        </w:numPr>
        <w:tabs>
          <w:tab w:val="clear" w:pos="1554"/>
        </w:tabs>
        <w:ind w:left="426" w:hanging="426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Для организации и проведения Учебы актива УдГУ</w:t>
      </w:r>
      <w:r w:rsidR="00E16C8C">
        <w:rPr>
          <w:rFonts w:ascii="Trebuchet MS" w:hAnsi="Trebuchet MS" w:cs="Arial Udm"/>
          <w:sz w:val="17"/>
          <w:szCs w:val="17"/>
        </w:rPr>
        <w:t xml:space="preserve"> создается Оргком</w:t>
      </w:r>
      <w:r w:rsidR="00CE6F52">
        <w:rPr>
          <w:rFonts w:ascii="Trebuchet MS" w:hAnsi="Trebuchet MS" w:cs="Arial Udm"/>
          <w:sz w:val="17"/>
          <w:szCs w:val="17"/>
        </w:rPr>
        <w:t>итет, в состав которого входят сотрудники О</w:t>
      </w:r>
      <w:r w:rsidRPr="00020C57">
        <w:rPr>
          <w:rFonts w:ascii="Trebuchet MS" w:hAnsi="Trebuchet MS" w:cs="Arial Udm"/>
          <w:sz w:val="17"/>
          <w:szCs w:val="17"/>
        </w:rPr>
        <w:t>тдел</w:t>
      </w:r>
      <w:r w:rsidR="00CE6F52">
        <w:rPr>
          <w:rFonts w:ascii="Trebuchet MS" w:hAnsi="Trebuchet MS" w:cs="Arial Udm"/>
          <w:sz w:val="17"/>
          <w:szCs w:val="17"/>
        </w:rPr>
        <w:t>а</w:t>
      </w:r>
      <w:r w:rsidRPr="00020C57">
        <w:rPr>
          <w:rFonts w:ascii="Trebuchet MS" w:hAnsi="Trebuchet MS" w:cs="Arial Udm"/>
          <w:sz w:val="17"/>
          <w:szCs w:val="17"/>
        </w:rPr>
        <w:t xml:space="preserve"> по внеучебно</w:t>
      </w:r>
      <w:r>
        <w:rPr>
          <w:rFonts w:ascii="Trebuchet MS" w:hAnsi="Trebuchet MS" w:cs="Arial Udm"/>
          <w:sz w:val="17"/>
          <w:szCs w:val="17"/>
        </w:rPr>
        <w:t xml:space="preserve">й и воспитательной работе УдГУ и </w:t>
      </w:r>
      <w:r w:rsidR="00E16C8C">
        <w:rPr>
          <w:rFonts w:ascii="Trebuchet MS" w:hAnsi="Trebuchet MS" w:cs="Arial Udm"/>
          <w:sz w:val="17"/>
          <w:szCs w:val="17"/>
        </w:rPr>
        <w:t>преподаватели направлений.</w:t>
      </w:r>
    </w:p>
    <w:p w:rsidR="009A0928" w:rsidRPr="00020C57" w:rsidRDefault="009A0928" w:rsidP="00993AB7">
      <w:pPr>
        <w:pStyle w:val="a4"/>
        <w:numPr>
          <w:ilvl w:val="1"/>
          <w:numId w:val="68"/>
        </w:numPr>
        <w:tabs>
          <w:tab w:val="clear" w:pos="1554"/>
        </w:tabs>
        <w:ind w:left="426" w:hanging="426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 необходимости в состав Оргкомитета могут быть</w:t>
      </w:r>
      <w:r w:rsidR="00E16C8C">
        <w:rPr>
          <w:rFonts w:ascii="Trebuchet MS" w:hAnsi="Trebuchet MS" w:cs="Arial Udm"/>
          <w:sz w:val="17"/>
          <w:szCs w:val="17"/>
        </w:rPr>
        <w:t xml:space="preserve"> привлечены другие организаторы.</w:t>
      </w:r>
    </w:p>
    <w:p w:rsidR="009A0928" w:rsidRPr="00020C57" w:rsidRDefault="009A0928" w:rsidP="00993AB7">
      <w:pPr>
        <w:pStyle w:val="a4"/>
        <w:numPr>
          <w:ilvl w:val="1"/>
          <w:numId w:val="68"/>
        </w:numPr>
        <w:tabs>
          <w:tab w:val="clear" w:pos="1554"/>
        </w:tabs>
        <w:ind w:left="426" w:hanging="426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Председателем Оргкомитета является директор Департам</w:t>
      </w:r>
      <w:r w:rsidR="00E16C8C">
        <w:rPr>
          <w:rFonts w:ascii="Trebuchet MS" w:hAnsi="Trebuchet MS" w:cs="Arial Udm"/>
          <w:sz w:val="17"/>
          <w:szCs w:val="17"/>
        </w:rPr>
        <w:t>ента по моло</w:t>
      </w:r>
      <w:r w:rsidR="00906678">
        <w:rPr>
          <w:rFonts w:ascii="Trebuchet MS" w:hAnsi="Trebuchet MS" w:cs="Arial Udm"/>
          <w:sz w:val="17"/>
          <w:szCs w:val="17"/>
        </w:rPr>
        <w:t>д</w:t>
      </w:r>
      <w:r w:rsidR="00E16C8C">
        <w:rPr>
          <w:rFonts w:ascii="Trebuchet MS" w:hAnsi="Trebuchet MS" w:cs="Arial Udm"/>
          <w:sz w:val="17"/>
          <w:szCs w:val="17"/>
        </w:rPr>
        <w:t>е</w:t>
      </w:r>
      <w:r w:rsidRPr="00020C57">
        <w:rPr>
          <w:rFonts w:ascii="Trebuchet MS" w:hAnsi="Trebuchet MS" w:cs="Arial Udm"/>
          <w:sz w:val="17"/>
          <w:szCs w:val="17"/>
        </w:rPr>
        <w:t xml:space="preserve">жной и социальной политике </w:t>
      </w:r>
      <w:r w:rsidR="00E16C8C">
        <w:rPr>
          <w:rFonts w:ascii="Trebuchet MS" w:hAnsi="Trebuchet MS" w:cs="Arial Udm"/>
          <w:sz w:val="17"/>
          <w:szCs w:val="17"/>
        </w:rPr>
        <w:t xml:space="preserve">УдГУ </w:t>
      </w:r>
      <w:r>
        <w:rPr>
          <w:rFonts w:ascii="Trebuchet MS" w:hAnsi="Trebuchet MS" w:cs="Arial Udm"/>
          <w:sz w:val="17"/>
          <w:szCs w:val="17"/>
        </w:rPr>
        <w:t>С.</w:t>
      </w:r>
      <w:r w:rsidR="00E16C8C">
        <w:rPr>
          <w:rFonts w:ascii="Trebuchet MS" w:hAnsi="Trebuchet MS" w:cs="Arial Udm"/>
          <w:sz w:val="17"/>
          <w:szCs w:val="17"/>
        </w:rPr>
        <w:t>И.</w:t>
      </w:r>
      <w:r w:rsidR="00906678">
        <w:rPr>
          <w:rFonts w:ascii="Trebuchet MS" w:hAnsi="Trebuchet MS" w:cs="Arial Udm"/>
          <w:sz w:val="17"/>
          <w:szCs w:val="17"/>
        </w:rPr>
        <w:t xml:space="preserve"> </w:t>
      </w:r>
      <w:r w:rsidR="00E16C8C">
        <w:rPr>
          <w:rFonts w:ascii="Trebuchet MS" w:hAnsi="Trebuchet MS" w:cs="Arial Udm"/>
          <w:sz w:val="17"/>
          <w:szCs w:val="17"/>
        </w:rPr>
        <w:t>Вострокнутов.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Все вопросы, связанные с организацией и проведением «АУ-20</w:t>
      </w:r>
      <w:r w:rsidR="00906678">
        <w:rPr>
          <w:rFonts w:ascii="Trebuchet MS" w:hAnsi="Trebuchet MS" w:cs="Arial Udm"/>
          <w:sz w:val="17"/>
          <w:szCs w:val="17"/>
        </w:rPr>
        <w:t>20</w:t>
      </w:r>
      <w:r w:rsidRPr="00020C57">
        <w:rPr>
          <w:rFonts w:ascii="Trebuchet MS" w:hAnsi="Trebuchet MS" w:cs="Arial Udm"/>
          <w:sz w:val="17"/>
          <w:szCs w:val="17"/>
        </w:rPr>
        <w:t>», решаются Оргкомитетом, помимо этого</w:t>
      </w:r>
      <w:r w:rsidR="00E16C8C">
        <w:rPr>
          <w:rFonts w:ascii="Trebuchet MS" w:hAnsi="Trebuchet MS" w:cs="Arial Udm"/>
          <w:sz w:val="17"/>
          <w:szCs w:val="17"/>
        </w:rPr>
        <w:t>,</w:t>
      </w:r>
      <w:r w:rsidRPr="00020C57">
        <w:rPr>
          <w:rFonts w:ascii="Trebuchet MS" w:hAnsi="Trebuchet MS" w:cs="Arial Udm"/>
          <w:sz w:val="17"/>
          <w:szCs w:val="17"/>
        </w:rPr>
        <w:t xml:space="preserve"> Оргкомитет разрабатывает данное Положение о проведении выездной учебы студенческого актива УдГУ.</w:t>
      </w:r>
    </w:p>
    <w:p w:rsidR="009A0928" w:rsidRPr="00020C57" w:rsidRDefault="009A0928" w:rsidP="009A0928">
      <w:pPr>
        <w:spacing w:after="0" w:line="240" w:lineRule="auto"/>
        <w:ind w:firstLine="540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УЧАСТНИКИ УЧЕБЫ АКТИВА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6614C" w:rsidRDefault="00E16C8C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В Учебе а</w:t>
      </w:r>
      <w:r w:rsidR="009A0928" w:rsidRPr="00020C57">
        <w:rPr>
          <w:rFonts w:ascii="Trebuchet MS" w:hAnsi="Trebuchet MS" w:cs="Arial Udm"/>
          <w:sz w:val="17"/>
          <w:szCs w:val="17"/>
        </w:rPr>
        <w:t xml:space="preserve">ктива принимают участие команды всех институтов УдГУ в </w:t>
      </w:r>
      <w:r w:rsidR="0006614C" w:rsidRPr="0006614C">
        <w:rPr>
          <w:rFonts w:ascii="Trebuchet MS" w:hAnsi="Trebuchet MS" w:cs="Arial Udm"/>
          <w:sz w:val="17"/>
          <w:szCs w:val="17"/>
        </w:rPr>
        <w:t xml:space="preserve">количестве 5 </w:t>
      </w:r>
      <w:r>
        <w:rPr>
          <w:rFonts w:ascii="Trebuchet MS" w:hAnsi="Trebuchet MS" w:cs="Arial Udm"/>
          <w:sz w:val="17"/>
          <w:szCs w:val="17"/>
        </w:rPr>
        <w:t>человек с института.</w:t>
      </w:r>
    </w:p>
    <w:p w:rsidR="009A0928" w:rsidRPr="0006614C" w:rsidRDefault="00E16C8C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В Учебе а</w:t>
      </w:r>
      <w:r w:rsidR="009A0928" w:rsidRPr="0006614C">
        <w:rPr>
          <w:rFonts w:ascii="Trebuchet MS" w:hAnsi="Trebuchet MS" w:cs="Arial Udm"/>
          <w:sz w:val="17"/>
          <w:szCs w:val="17"/>
        </w:rPr>
        <w:t>ктива имеют право принимать участие студенты УдГУ не старше 3-го курса. Помимо этого, студенты не имеют права участвов</w:t>
      </w:r>
      <w:r>
        <w:rPr>
          <w:rFonts w:ascii="Trebuchet MS" w:hAnsi="Trebuchet MS" w:cs="Arial Udm"/>
          <w:sz w:val="17"/>
          <w:szCs w:val="17"/>
        </w:rPr>
        <w:t>ать в Учебе актива УдГУ более 2 раз.</w:t>
      </w:r>
    </w:p>
    <w:p w:rsidR="009A0928" w:rsidRPr="0006614C" w:rsidRDefault="00E16C8C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По решению Оргкомитета в Учебе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 могут принять участие другие участники, помимо указанных в п.5.1 и 5.2.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В исключительном случае студент</w:t>
      </w:r>
      <w:r w:rsidR="00E16C8C">
        <w:rPr>
          <w:rFonts w:ascii="Trebuchet MS" w:hAnsi="Trebuchet MS" w:cs="Arial Udm"/>
          <w:sz w:val="17"/>
          <w:szCs w:val="17"/>
        </w:rPr>
        <w:t xml:space="preserve"> может принять участие в Учебе актива в 3-й раз, но не более</w:t>
      </w:r>
      <w:r w:rsidRPr="0006614C">
        <w:rPr>
          <w:rFonts w:ascii="Trebuchet MS" w:hAnsi="Trebuchet MS" w:cs="Arial Udm"/>
          <w:sz w:val="17"/>
          <w:szCs w:val="17"/>
        </w:rPr>
        <w:t xml:space="preserve"> и только п</w:t>
      </w:r>
      <w:r w:rsidR="00E16C8C">
        <w:rPr>
          <w:rFonts w:ascii="Trebuchet MS" w:hAnsi="Trebuchet MS" w:cs="Arial Udm"/>
          <w:sz w:val="17"/>
          <w:szCs w:val="17"/>
        </w:rPr>
        <w:t>о решению Оргкомитета.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 xml:space="preserve">Обязательным </w:t>
      </w:r>
      <w:r w:rsidR="0006614C" w:rsidRPr="0006614C">
        <w:rPr>
          <w:rFonts w:ascii="Trebuchet MS" w:hAnsi="Trebuchet MS" w:cs="Arial Udm"/>
          <w:sz w:val="17"/>
          <w:szCs w:val="17"/>
        </w:rPr>
        <w:t>условием участия</w:t>
      </w:r>
      <w:r w:rsidR="00E16C8C">
        <w:rPr>
          <w:rFonts w:ascii="Trebuchet MS" w:hAnsi="Trebuchet MS" w:cs="Arial Udm"/>
          <w:sz w:val="17"/>
          <w:szCs w:val="17"/>
        </w:rPr>
        <w:t xml:space="preserve"> в Учебе а</w:t>
      </w:r>
      <w:r w:rsidRPr="0006614C">
        <w:rPr>
          <w:rFonts w:ascii="Trebuchet MS" w:hAnsi="Trebuchet MS" w:cs="Arial Udm"/>
          <w:sz w:val="17"/>
          <w:szCs w:val="17"/>
        </w:rPr>
        <w:t xml:space="preserve">ктива является выполнение проектных и </w:t>
      </w:r>
      <w:r w:rsidRPr="00BB494B">
        <w:rPr>
          <w:rFonts w:ascii="Trebuchet MS" w:hAnsi="Trebuchet MS" w:cs="Arial Udm"/>
          <w:sz w:val="17"/>
          <w:szCs w:val="17"/>
        </w:rPr>
        <w:t>творческих заданий, которые доводятся до сведения зам.</w:t>
      </w:r>
      <w:r w:rsidR="00E16C8C" w:rsidRPr="00BB494B">
        <w:rPr>
          <w:rFonts w:ascii="Trebuchet MS" w:hAnsi="Trebuchet MS" w:cs="Arial Udm"/>
          <w:sz w:val="17"/>
          <w:szCs w:val="17"/>
        </w:rPr>
        <w:t xml:space="preserve"> </w:t>
      </w:r>
      <w:r w:rsidRPr="00BB494B">
        <w:rPr>
          <w:rFonts w:ascii="Trebuchet MS" w:hAnsi="Trebuchet MS" w:cs="Arial Udm"/>
          <w:sz w:val="17"/>
          <w:szCs w:val="17"/>
        </w:rPr>
        <w:t xml:space="preserve">директоров в срок до </w:t>
      </w:r>
      <w:r w:rsidR="00BB494B" w:rsidRPr="00BB494B">
        <w:rPr>
          <w:rFonts w:ascii="Trebuchet MS" w:hAnsi="Trebuchet MS" w:cs="Arial Udm"/>
          <w:sz w:val="17"/>
          <w:szCs w:val="17"/>
        </w:rPr>
        <w:t>10</w:t>
      </w:r>
      <w:r w:rsidRPr="00BB494B">
        <w:rPr>
          <w:rFonts w:ascii="Trebuchet MS" w:hAnsi="Trebuchet MS" w:cs="Arial Udm"/>
          <w:sz w:val="17"/>
          <w:szCs w:val="17"/>
        </w:rPr>
        <w:t xml:space="preserve"> декабря 201</w:t>
      </w:r>
      <w:r w:rsidR="00BB494B" w:rsidRPr="00BB494B">
        <w:rPr>
          <w:rFonts w:ascii="Trebuchet MS" w:hAnsi="Trebuchet MS" w:cs="Arial Udm"/>
          <w:sz w:val="17"/>
          <w:szCs w:val="17"/>
        </w:rPr>
        <w:t>9</w:t>
      </w:r>
      <w:r w:rsidRPr="00BB494B">
        <w:rPr>
          <w:rFonts w:ascii="Trebuchet MS" w:hAnsi="Trebuchet MS" w:cs="Arial Udm"/>
          <w:sz w:val="17"/>
          <w:szCs w:val="17"/>
        </w:rPr>
        <w:t xml:space="preserve"> г.</w:t>
      </w:r>
      <w:r w:rsidRPr="0006614C">
        <w:rPr>
          <w:rFonts w:ascii="Trebuchet MS" w:hAnsi="Trebuchet MS" w:cs="Arial Udm"/>
          <w:sz w:val="17"/>
          <w:szCs w:val="17"/>
        </w:rPr>
        <w:t xml:space="preserve"> 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sz w:val="17"/>
          <w:szCs w:val="17"/>
        </w:rPr>
        <w:t>Заявки в Оргкоми</w:t>
      </w:r>
      <w:r w:rsidR="00E16C8C">
        <w:rPr>
          <w:rFonts w:ascii="Trebuchet MS" w:hAnsi="Trebuchet MS" w:cs="Arial Udm"/>
          <w:sz w:val="17"/>
          <w:szCs w:val="17"/>
        </w:rPr>
        <w:t>тет на участие команды в Учебе а</w:t>
      </w:r>
      <w:r w:rsidRPr="0006614C">
        <w:rPr>
          <w:rFonts w:ascii="Trebuchet MS" w:hAnsi="Trebuchet MS" w:cs="Arial Udm"/>
          <w:sz w:val="17"/>
          <w:szCs w:val="17"/>
        </w:rPr>
        <w:t>ктива УдГУ по</w:t>
      </w:r>
      <w:r w:rsidR="00E16C8C">
        <w:rPr>
          <w:rFonts w:ascii="Trebuchet MS" w:hAnsi="Trebuchet MS" w:cs="Arial Udm"/>
          <w:sz w:val="17"/>
          <w:szCs w:val="17"/>
        </w:rPr>
        <w:t>дает зам.</w:t>
      </w:r>
      <w:r w:rsidRPr="0006614C">
        <w:rPr>
          <w:rFonts w:ascii="Trebuchet MS" w:hAnsi="Trebuchet MS" w:cs="Arial Udm"/>
          <w:sz w:val="17"/>
          <w:szCs w:val="17"/>
        </w:rPr>
        <w:t xml:space="preserve"> директора по ВВР института не </w:t>
      </w:r>
      <w:r w:rsidRPr="00BB494B">
        <w:rPr>
          <w:rFonts w:ascii="Trebuchet MS" w:hAnsi="Trebuchet MS" w:cs="Arial Udm"/>
          <w:sz w:val="17"/>
          <w:szCs w:val="17"/>
        </w:rPr>
        <w:t>позднее 25 декабря 20</w:t>
      </w:r>
      <w:r w:rsidR="00BB494B" w:rsidRPr="00BB494B">
        <w:rPr>
          <w:rFonts w:ascii="Trebuchet MS" w:hAnsi="Trebuchet MS" w:cs="Arial Udm"/>
          <w:sz w:val="17"/>
          <w:szCs w:val="17"/>
        </w:rPr>
        <w:t>19</w:t>
      </w:r>
      <w:r w:rsidRPr="00BB494B">
        <w:rPr>
          <w:rFonts w:ascii="Trebuchet MS" w:hAnsi="Trebuchet MS" w:cs="Arial Udm"/>
          <w:sz w:val="17"/>
          <w:szCs w:val="17"/>
        </w:rPr>
        <w:t xml:space="preserve"> г.</w:t>
      </w:r>
      <w:r w:rsidRPr="0006614C">
        <w:rPr>
          <w:rFonts w:ascii="Trebuchet MS" w:hAnsi="Trebuchet MS" w:cs="Arial Udm"/>
          <w:sz w:val="17"/>
          <w:szCs w:val="17"/>
        </w:rPr>
        <w:t xml:space="preserve"> Заявка считается действительной только в том случае, если она заверена заместит</w:t>
      </w:r>
      <w:r w:rsidR="00E16C8C">
        <w:rPr>
          <w:rFonts w:ascii="Trebuchet MS" w:hAnsi="Trebuchet MS" w:cs="Arial Udm"/>
          <w:sz w:val="17"/>
          <w:szCs w:val="17"/>
        </w:rPr>
        <w:t>елем директора по ВВР института.</w:t>
      </w:r>
    </w:p>
    <w:p w:rsidR="009A0928" w:rsidRPr="00ED1E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Обязательная ф</w:t>
      </w:r>
      <w:r w:rsidR="00E16C8C">
        <w:rPr>
          <w:rFonts w:ascii="Trebuchet MS" w:hAnsi="Trebuchet MS" w:cs="Arial Udm"/>
          <w:sz w:val="17"/>
          <w:szCs w:val="17"/>
        </w:rPr>
        <w:t>орма заявки на участие в Учебе а</w:t>
      </w:r>
      <w:r w:rsidRPr="00020C57">
        <w:rPr>
          <w:rFonts w:ascii="Trebuchet MS" w:hAnsi="Trebuchet MS" w:cs="Arial Udm"/>
          <w:sz w:val="17"/>
          <w:szCs w:val="17"/>
        </w:rPr>
        <w:t>ктива указана в Приложен</w:t>
      </w:r>
      <w:r w:rsidR="00E16C8C">
        <w:rPr>
          <w:rFonts w:ascii="Trebuchet MS" w:hAnsi="Trebuchet MS" w:cs="Arial Udm"/>
          <w:sz w:val="17"/>
          <w:szCs w:val="17"/>
        </w:rPr>
        <w:t>ии 1, также е</w:t>
      </w:r>
      <w:r w:rsidRPr="00020C57">
        <w:rPr>
          <w:rFonts w:ascii="Trebuchet MS" w:hAnsi="Trebuchet MS" w:cs="Arial Udm"/>
          <w:sz w:val="17"/>
          <w:szCs w:val="17"/>
        </w:rPr>
        <w:t xml:space="preserve">е можно найти </w:t>
      </w:r>
      <w:r w:rsidR="00BB494B">
        <w:rPr>
          <w:rFonts w:ascii="Trebuchet MS" w:hAnsi="Trebuchet MS" w:cs="Arial Udm"/>
          <w:sz w:val="17"/>
          <w:szCs w:val="17"/>
        </w:rPr>
        <w:t>в соц.сетях ОВВР</w:t>
      </w:r>
      <w:bookmarkStart w:id="0" w:name="_GoBack"/>
      <w:bookmarkEnd w:id="0"/>
      <w:r w:rsidRPr="00020C57">
        <w:rPr>
          <w:rFonts w:ascii="Trebuchet MS" w:hAnsi="Trebuchet MS" w:cs="Arial Udm"/>
          <w:sz w:val="17"/>
          <w:szCs w:val="17"/>
        </w:rPr>
        <w:t xml:space="preserve"> или в </w:t>
      </w:r>
      <w:r w:rsidR="00E16C8C">
        <w:rPr>
          <w:rFonts w:ascii="Trebuchet MS" w:hAnsi="Trebuchet MS" w:cs="Arial Udm"/>
          <w:sz w:val="17"/>
          <w:szCs w:val="17"/>
        </w:rPr>
        <w:t xml:space="preserve">306 </w:t>
      </w:r>
      <w:r w:rsidRPr="00020C57">
        <w:rPr>
          <w:rFonts w:ascii="Trebuchet MS" w:hAnsi="Trebuchet MS" w:cs="Arial Udm"/>
          <w:sz w:val="17"/>
          <w:szCs w:val="17"/>
        </w:rPr>
        <w:t>кабин</w:t>
      </w:r>
      <w:r w:rsidR="00E16C8C">
        <w:rPr>
          <w:rFonts w:ascii="Trebuchet MS" w:hAnsi="Trebuchet MS" w:cs="Arial Udm"/>
          <w:sz w:val="17"/>
          <w:szCs w:val="17"/>
        </w:rPr>
        <w:t xml:space="preserve">ете </w:t>
      </w:r>
      <w:r>
        <w:rPr>
          <w:rFonts w:ascii="Trebuchet MS" w:hAnsi="Trebuchet MS" w:cs="Arial Udm"/>
          <w:sz w:val="17"/>
          <w:szCs w:val="17"/>
        </w:rPr>
        <w:t>1 учебного корпуса УдГУ.</w:t>
      </w:r>
    </w:p>
    <w:p w:rsidR="009A0928" w:rsidRPr="00020C57" w:rsidRDefault="009A0928" w:rsidP="009A0928">
      <w:pPr>
        <w:spacing w:after="0" w:line="240" w:lineRule="auto"/>
        <w:ind w:firstLine="540"/>
        <w:jc w:val="both"/>
        <w:rPr>
          <w:rFonts w:ascii="Trebuchet MS" w:hAnsi="Trebuchet MS" w:cs="Arial Udm"/>
          <w:b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СРОКИ И</w:t>
      </w:r>
      <w:r>
        <w:rPr>
          <w:rFonts w:ascii="Trebuchet MS" w:hAnsi="Trebuchet MS" w:cs="Arial Udm"/>
          <w:b/>
          <w:sz w:val="17"/>
          <w:szCs w:val="17"/>
        </w:rPr>
        <w:t xml:space="preserve"> МЕСТО ПРОВЕДЕНИЯ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BB494B" w:rsidRDefault="009A0928" w:rsidP="00993AB7">
      <w:pPr>
        <w:pStyle w:val="a4"/>
        <w:numPr>
          <w:ilvl w:val="1"/>
          <w:numId w:val="68"/>
        </w:numPr>
        <w:tabs>
          <w:tab w:val="clear" w:pos="1554"/>
        </w:tabs>
        <w:ind w:left="426" w:hanging="426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Учеба проводится с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="00BB494B" w:rsidRPr="00BB494B">
        <w:rPr>
          <w:rFonts w:ascii="Trebuchet MS" w:hAnsi="Trebuchet MS" w:cs="Arial Udm"/>
          <w:sz w:val="17"/>
          <w:szCs w:val="17"/>
        </w:rPr>
        <w:t>31 января</w:t>
      </w:r>
      <w:r w:rsidRPr="00BB494B">
        <w:rPr>
          <w:rFonts w:ascii="Trebuchet MS" w:hAnsi="Trebuchet MS" w:cs="Arial Udm"/>
          <w:sz w:val="17"/>
          <w:szCs w:val="17"/>
        </w:rPr>
        <w:t xml:space="preserve"> по </w:t>
      </w:r>
      <w:r w:rsidR="00BB494B" w:rsidRPr="00BB494B">
        <w:rPr>
          <w:rFonts w:ascii="Trebuchet MS" w:hAnsi="Trebuchet MS" w:cs="Arial Udm"/>
          <w:sz w:val="17"/>
          <w:szCs w:val="17"/>
        </w:rPr>
        <w:t>2</w:t>
      </w:r>
      <w:r w:rsidRPr="00BB494B">
        <w:rPr>
          <w:rFonts w:ascii="Trebuchet MS" w:hAnsi="Trebuchet MS" w:cs="Arial Udm"/>
          <w:sz w:val="17"/>
          <w:szCs w:val="17"/>
        </w:rPr>
        <w:t xml:space="preserve"> февраля 20</w:t>
      </w:r>
      <w:r w:rsidR="00BB494B" w:rsidRPr="00BB494B">
        <w:rPr>
          <w:rFonts w:ascii="Trebuchet MS" w:hAnsi="Trebuchet MS" w:cs="Arial Udm"/>
          <w:sz w:val="17"/>
          <w:szCs w:val="17"/>
        </w:rPr>
        <w:t xml:space="preserve">20 </w:t>
      </w:r>
      <w:r w:rsidR="00E16C8C" w:rsidRPr="00BB494B">
        <w:rPr>
          <w:rFonts w:ascii="Trebuchet MS" w:hAnsi="Trebuchet MS" w:cs="Arial Udm"/>
          <w:sz w:val="17"/>
          <w:szCs w:val="17"/>
        </w:rPr>
        <w:t>г.</w:t>
      </w:r>
    </w:p>
    <w:p w:rsidR="009A0928" w:rsidRPr="00020C57" w:rsidRDefault="009A0928" w:rsidP="00993AB7">
      <w:pPr>
        <w:pStyle w:val="a4"/>
        <w:numPr>
          <w:ilvl w:val="1"/>
          <w:numId w:val="68"/>
        </w:numPr>
        <w:tabs>
          <w:tab w:val="clear" w:pos="1554"/>
        </w:tabs>
        <w:ind w:left="426" w:hanging="426"/>
        <w:rPr>
          <w:rFonts w:ascii="Trebuchet MS" w:hAnsi="Trebuchet MS" w:cs="Arial Udm"/>
          <w:sz w:val="17"/>
          <w:szCs w:val="17"/>
        </w:rPr>
      </w:pPr>
      <w:r w:rsidRPr="00BB494B">
        <w:rPr>
          <w:rFonts w:ascii="Trebuchet MS" w:hAnsi="Trebuchet MS" w:cs="Arial Udm"/>
          <w:sz w:val="17"/>
          <w:szCs w:val="17"/>
        </w:rPr>
        <w:t xml:space="preserve">Место проведения мероприятия определяется Оргкомитетом в срок до </w:t>
      </w:r>
      <w:r w:rsidR="00BB494B" w:rsidRPr="00BB494B">
        <w:rPr>
          <w:rFonts w:ascii="Trebuchet MS" w:hAnsi="Trebuchet MS" w:cs="Arial Udm"/>
          <w:sz w:val="17"/>
          <w:szCs w:val="17"/>
        </w:rPr>
        <w:t xml:space="preserve">20 </w:t>
      </w:r>
      <w:r w:rsidRPr="00BB494B">
        <w:rPr>
          <w:rFonts w:ascii="Trebuchet MS" w:hAnsi="Trebuchet MS" w:cs="Arial Udm"/>
          <w:sz w:val="17"/>
          <w:szCs w:val="17"/>
        </w:rPr>
        <w:t>января 20</w:t>
      </w:r>
      <w:r w:rsidR="00BB494B" w:rsidRPr="00BB494B">
        <w:rPr>
          <w:rFonts w:ascii="Trebuchet MS" w:hAnsi="Trebuchet MS" w:cs="Arial Udm"/>
          <w:sz w:val="17"/>
          <w:szCs w:val="17"/>
        </w:rPr>
        <w:t>20</w:t>
      </w:r>
      <w:r w:rsidRPr="00BB494B">
        <w:rPr>
          <w:rFonts w:ascii="Trebuchet MS" w:hAnsi="Trebuchet MS" w:cs="Arial Udm"/>
          <w:sz w:val="17"/>
          <w:szCs w:val="17"/>
        </w:rPr>
        <w:t xml:space="preserve"> года, </w:t>
      </w:r>
      <w:r w:rsidRPr="00020C57">
        <w:rPr>
          <w:rFonts w:ascii="Trebuchet MS" w:hAnsi="Trebuchet MS" w:cs="Arial Udm"/>
          <w:sz w:val="17"/>
          <w:szCs w:val="17"/>
        </w:rPr>
        <w:t xml:space="preserve">о чем будет сообщено дополнительно на сайте ОВВР </w:t>
      </w:r>
      <w:r w:rsidRPr="00F7434B">
        <w:rPr>
          <w:rFonts w:ascii="Trebuchet MS" w:hAnsi="Trebuchet MS" w:cs="Arial Udm"/>
          <w:sz w:val="17"/>
          <w:szCs w:val="17"/>
          <w:lang w:val="en-US"/>
        </w:rPr>
        <w:t>http</w:t>
      </w:r>
      <w:r w:rsidRPr="00F7434B">
        <w:rPr>
          <w:rFonts w:ascii="Trebuchet MS" w:hAnsi="Trebuchet MS" w:cs="Arial Udm"/>
          <w:sz w:val="17"/>
          <w:szCs w:val="17"/>
        </w:rPr>
        <w:t>://</w:t>
      </w:r>
      <w:r w:rsidRPr="00F7434B">
        <w:rPr>
          <w:rFonts w:ascii="Trebuchet MS" w:hAnsi="Trebuchet MS" w:cs="Arial Udm"/>
          <w:sz w:val="17"/>
          <w:szCs w:val="17"/>
          <w:lang w:val="en-US"/>
        </w:rPr>
        <w:t>uvvr</w:t>
      </w:r>
      <w:r w:rsidRPr="00F7434B">
        <w:rPr>
          <w:rFonts w:ascii="Trebuchet MS" w:hAnsi="Trebuchet MS" w:cs="Arial Udm"/>
          <w:sz w:val="17"/>
          <w:szCs w:val="17"/>
        </w:rPr>
        <w:t>.</w:t>
      </w:r>
      <w:r w:rsidRPr="00F7434B">
        <w:rPr>
          <w:rFonts w:ascii="Trebuchet MS" w:hAnsi="Trebuchet MS" w:cs="Arial Udm"/>
          <w:sz w:val="17"/>
          <w:szCs w:val="17"/>
          <w:lang w:val="en-US"/>
        </w:rPr>
        <w:t>udsu</w:t>
      </w:r>
      <w:r w:rsidRPr="00F7434B">
        <w:rPr>
          <w:rFonts w:ascii="Trebuchet MS" w:hAnsi="Trebuchet MS" w:cs="Arial Udm"/>
          <w:sz w:val="17"/>
          <w:szCs w:val="17"/>
        </w:rPr>
        <w:t>.</w:t>
      </w:r>
      <w:r w:rsidRPr="00F7434B">
        <w:rPr>
          <w:rFonts w:ascii="Trebuchet MS" w:hAnsi="Trebuchet MS" w:cs="Arial Udm"/>
          <w:sz w:val="17"/>
          <w:szCs w:val="17"/>
          <w:lang w:val="en-US"/>
        </w:rPr>
        <w:t>ru</w:t>
      </w:r>
      <w:r w:rsidRPr="00020C57">
        <w:rPr>
          <w:rFonts w:ascii="Trebuchet MS" w:hAnsi="Trebuchet MS" w:cs="Arial Udm"/>
          <w:sz w:val="17"/>
          <w:szCs w:val="17"/>
        </w:rPr>
        <w:t>;</w:t>
      </w:r>
    </w:p>
    <w:p w:rsidR="009A0928" w:rsidRPr="00020C57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Проезд и проживание участн</w:t>
      </w:r>
      <w:r w:rsidR="007B6C2C">
        <w:rPr>
          <w:rFonts w:ascii="Trebuchet MS" w:hAnsi="Trebuchet MS" w:cs="Arial Udm"/>
          <w:sz w:val="17"/>
          <w:szCs w:val="17"/>
        </w:rPr>
        <w:t>иков до места проведения Учебы а</w:t>
      </w:r>
      <w:r w:rsidRPr="00020C57">
        <w:rPr>
          <w:rFonts w:ascii="Trebuchet MS" w:hAnsi="Trebuchet MS" w:cs="Arial Udm"/>
          <w:sz w:val="17"/>
          <w:szCs w:val="17"/>
        </w:rPr>
        <w:t>ктива осуществляется за счет Организаторов.</w:t>
      </w:r>
    </w:p>
    <w:p w:rsidR="009A0928" w:rsidRPr="00020C57" w:rsidRDefault="009A0928" w:rsidP="009A0928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ОТВЕТСТВЕННОСТЬ</w:t>
      </w:r>
    </w:p>
    <w:p w:rsidR="009A0928" w:rsidRPr="007B6C2C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7B6C2C">
        <w:rPr>
          <w:rFonts w:ascii="Trebuchet MS" w:hAnsi="Trebuchet MS" w:cs="Arial Udm"/>
          <w:b/>
          <w:sz w:val="17"/>
          <w:szCs w:val="17"/>
        </w:rPr>
        <w:t>Участники</w:t>
      </w:r>
      <w:r w:rsidRPr="0006614C">
        <w:rPr>
          <w:rFonts w:ascii="Trebuchet MS" w:hAnsi="Trebuchet MS" w:cs="Arial Udm"/>
          <w:b/>
          <w:sz w:val="17"/>
          <w:szCs w:val="17"/>
        </w:rPr>
        <w:t xml:space="preserve"> </w:t>
      </w:r>
      <w:r w:rsidR="007B6C2C">
        <w:rPr>
          <w:rFonts w:ascii="Trebuchet MS" w:hAnsi="Trebuchet MS" w:cs="Arial Udm"/>
          <w:sz w:val="17"/>
          <w:szCs w:val="17"/>
        </w:rPr>
        <w:t>Учебы а</w:t>
      </w:r>
      <w:r w:rsidRPr="0006614C">
        <w:rPr>
          <w:rFonts w:ascii="Trebuchet MS" w:hAnsi="Trebuchet MS" w:cs="Arial Udm"/>
          <w:sz w:val="17"/>
          <w:szCs w:val="17"/>
        </w:rPr>
        <w:t>ктива несут ответственность:</w:t>
      </w:r>
    </w:p>
    <w:p w:rsidR="009A0928" w:rsidRPr="0006614C" w:rsidRDefault="007B6C2C" w:rsidP="00993AB7">
      <w:pPr>
        <w:numPr>
          <w:ilvl w:val="0"/>
          <w:numId w:val="71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lastRenderedPageBreak/>
        <w:t>з</w:t>
      </w:r>
      <w:r w:rsidR="009A0928" w:rsidRPr="0006614C">
        <w:rPr>
          <w:rFonts w:ascii="Trebuchet MS" w:hAnsi="Trebuchet MS" w:cs="Arial Udm"/>
          <w:sz w:val="17"/>
          <w:szCs w:val="17"/>
        </w:rPr>
        <w:t xml:space="preserve">а соблюдение Правил безопасности и Правил внутреннего распорядка </w:t>
      </w:r>
      <w:r>
        <w:rPr>
          <w:rFonts w:ascii="Trebuchet MS" w:hAnsi="Trebuchet MS" w:cs="Arial Udm"/>
          <w:sz w:val="17"/>
          <w:szCs w:val="17"/>
        </w:rPr>
        <w:t>на территории проведения Учебы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 (см. Приложение 2);</w:t>
      </w:r>
    </w:p>
    <w:p w:rsidR="009A0928" w:rsidRPr="0006614C" w:rsidRDefault="007B6C2C" w:rsidP="00993AB7">
      <w:pPr>
        <w:numPr>
          <w:ilvl w:val="0"/>
          <w:numId w:val="71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за выполнение программы Учебы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426" w:hanging="426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b/>
          <w:sz w:val="17"/>
          <w:szCs w:val="17"/>
        </w:rPr>
        <w:t>Заместители директоров по ВВР</w:t>
      </w:r>
      <w:r w:rsidRPr="0006614C">
        <w:rPr>
          <w:rFonts w:ascii="Trebuchet MS" w:hAnsi="Trebuchet MS" w:cs="Arial Udm"/>
          <w:sz w:val="17"/>
          <w:szCs w:val="17"/>
        </w:rPr>
        <w:t xml:space="preserve"> институтов УдГУ несут ответственность за:</w:t>
      </w:r>
    </w:p>
    <w:p w:rsidR="009A0928" w:rsidRPr="0006614C" w:rsidRDefault="007B6C2C" w:rsidP="00993AB7">
      <w:pPr>
        <w:numPr>
          <w:ilvl w:val="0"/>
          <w:numId w:val="72"/>
        </w:numPr>
        <w:tabs>
          <w:tab w:val="clear" w:pos="1260"/>
        </w:tabs>
        <w:spacing w:after="0" w:line="240" w:lineRule="auto"/>
        <w:ind w:left="426" w:firstLine="0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ф</w:t>
      </w:r>
      <w:r w:rsidR="009A0928" w:rsidRPr="0006614C">
        <w:rPr>
          <w:rFonts w:ascii="Trebuchet MS" w:hAnsi="Trebuchet MS" w:cs="Arial Udm"/>
          <w:sz w:val="17"/>
          <w:szCs w:val="17"/>
        </w:rPr>
        <w:t>ормирование команды инс</w:t>
      </w:r>
      <w:r>
        <w:rPr>
          <w:rFonts w:ascii="Trebuchet MS" w:hAnsi="Trebuchet MS" w:cs="Arial Udm"/>
          <w:sz w:val="17"/>
          <w:szCs w:val="17"/>
        </w:rPr>
        <w:t>титута для участия в Учебе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УдГУ;</w:t>
      </w:r>
    </w:p>
    <w:p w:rsidR="009A0928" w:rsidRPr="0006614C" w:rsidRDefault="007B6C2C" w:rsidP="00993AB7">
      <w:pPr>
        <w:numPr>
          <w:ilvl w:val="0"/>
          <w:numId w:val="72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с</w:t>
      </w:r>
      <w:r w:rsidR="009A0928" w:rsidRPr="0006614C">
        <w:rPr>
          <w:rFonts w:ascii="Trebuchet MS" w:hAnsi="Trebuchet MS" w:cs="Arial Udm"/>
          <w:sz w:val="17"/>
          <w:szCs w:val="17"/>
        </w:rPr>
        <w:t xml:space="preserve">облюдение студентами своего института настоящего Положения, Правил безопасности, Правил внутреннего распорядка и других нормативных актов, действующих </w:t>
      </w:r>
      <w:r>
        <w:rPr>
          <w:rFonts w:ascii="Trebuchet MS" w:hAnsi="Trebuchet MS" w:cs="Arial Udm"/>
          <w:sz w:val="17"/>
          <w:szCs w:val="17"/>
        </w:rPr>
        <w:t>на территории проведения Учебы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УдГУ.</w:t>
      </w:r>
    </w:p>
    <w:p w:rsidR="009A0928" w:rsidRPr="0006614C" w:rsidRDefault="009A0928" w:rsidP="00993AB7">
      <w:pPr>
        <w:numPr>
          <w:ilvl w:val="1"/>
          <w:numId w:val="68"/>
        </w:numPr>
        <w:tabs>
          <w:tab w:val="clear" w:pos="1554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 w:rsidRPr="0006614C">
        <w:rPr>
          <w:rFonts w:ascii="Trebuchet MS" w:hAnsi="Trebuchet MS" w:cs="Arial Udm"/>
          <w:b/>
          <w:sz w:val="17"/>
          <w:szCs w:val="17"/>
        </w:rPr>
        <w:t xml:space="preserve">Оргкомитет </w:t>
      </w:r>
      <w:r w:rsidRPr="0006614C">
        <w:rPr>
          <w:rFonts w:ascii="Trebuchet MS" w:hAnsi="Trebuchet MS" w:cs="Arial Udm"/>
          <w:sz w:val="17"/>
          <w:szCs w:val="17"/>
        </w:rPr>
        <w:t>несет ответственность за:</w:t>
      </w:r>
    </w:p>
    <w:p w:rsidR="009A0928" w:rsidRPr="0006614C" w:rsidRDefault="007B6C2C" w:rsidP="00993AB7">
      <w:pPr>
        <w:numPr>
          <w:ilvl w:val="0"/>
          <w:numId w:val="73"/>
        </w:numPr>
        <w:tabs>
          <w:tab w:val="clear" w:pos="1260"/>
          <w:tab w:val="num" w:pos="-468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организацию и проведение Учебы а</w:t>
      </w:r>
      <w:r w:rsidR="009A0928" w:rsidRPr="0006614C">
        <w:rPr>
          <w:rFonts w:ascii="Trebuchet MS" w:hAnsi="Trebuchet MS" w:cs="Arial Udm"/>
          <w:sz w:val="17"/>
          <w:szCs w:val="17"/>
        </w:rPr>
        <w:t>ктива УдГУ;</w:t>
      </w:r>
    </w:p>
    <w:p w:rsidR="009A0928" w:rsidRPr="0006614C" w:rsidRDefault="007B6C2C" w:rsidP="00993AB7">
      <w:pPr>
        <w:numPr>
          <w:ilvl w:val="0"/>
          <w:numId w:val="73"/>
        </w:numPr>
        <w:tabs>
          <w:tab w:val="clear" w:pos="1260"/>
        </w:tabs>
        <w:spacing w:after="0" w:line="240" w:lineRule="auto"/>
        <w:ind w:left="709" w:hanging="283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с</w:t>
      </w:r>
      <w:r w:rsidR="009A0928" w:rsidRPr="0006614C">
        <w:rPr>
          <w:rFonts w:ascii="Trebuchet MS" w:hAnsi="Trebuchet MS" w:cs="Arial Udm"/>
          <w:sz w:val="17"/>
          <w:szCs w:val="17"/>
        </w:rPr>
        <w:t>обл</w:t>
      </w:r>
      <w:r>
        <w:rPr>
          <w:rFonts w:ascii="Trebuchet MS" w:hAnsi="Trebuchet MS" w:cs="Arial Udm"/>
          <w:sz w:val="17"/>
          <w:szCs w:val="17"/>
        </w:rPr>
        <w:t xml:space="preserve">юдение всеми участниками </w:t>
      </w:r>
      <w:r w:rsidR="009A0928" w:rsidRPr="0006614C">
        <w:rPr>
          <w:rFonts w:ascii="Trebuchet MS" w:hAnsi="Trebuchet MS" w:cs="Arial Udm"/>
          <w:sz w:val="17"/>
          <w:szCs w:val="17"/>
        </w:rPr>
        <w:t>настоящего Положения, Правил безопасности, Правил внутреннего распорядка и других нормативных актов, действующих на территории проведения Учебы Актива УдГУ.</w:t>
      </w:r>
    </w:p>
    <w:p w:rsidR="009A0928" w:rsidRPr="00020C57" w:rsidRDefault="009A0928" w:rsidP="009A0928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pStyle w:val="aa"/>
        <w:numPr>
          <w:ilvl w:val="0"/>
          <w:numId w:val="68"/>
        </w:numPr>
        <w:tabs>
          <w:tab w:val="clear" w:pos="1494"/>
        </w:tabs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ДОПО</w:t>
      </w:r>
      <w:r>
        <w:rPr>
          <w:rFonts w:ascii="Trebuchet MS" w:hAnsi="Trebuchet MS" w:cs="Arial Udm"/>
          <w:b/>
          <w:sz w:val="17"/>
          <w:szCs w:val="17"/>
        </w:rPr>
        <w:t>ЛНИТЕЛЬНАЯ ИНФОРМАЦИЯ</w:t>
      </w:r>
    </w:p>
    <w:p w:rsidR="009A0928" w:rsidRPr="00020C57" w:rsidRDefault="009A0928" w:rsidP="009A0928">
      <w:pPr>
        <w:pStyle w:val="aa"/>
        <w:tabs>
          <w:tab w:val="left" w:pos="360"/>
        </w:tabs>
        <w:spacing w:after="0"/>
        <w:ind w:left="540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pStyle w:val="aa"/>
        <w:numPr>
          <w:ilvl w:val="1"/>
          <w:numId w:val="68"/>
        </w:numPr>
        <w:tabs>
          <w:tab w:val="clear" w:pos="1554"/>
        </w:tabs>
        <w:spacing w:after="0"/>
        <w:ind w:left="426" w:hanging="426"/>
        <w:jc w:val="both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</w:t>
      </w:r>
      <w:r w:rsidR="007B6C2C">
        <w:rPr>
          <w:rFonts w:ascii="Trebuchet MS" w:hAnsi="Trebuchet MS" w:cs="Arial Udm"/>
          <w:sz w:val="17"/>
          <w:szCs w:val="17"/>
        </w:rPr>
        <w:t>о решению Оргкомитета в данное П</w:t>
      </w:r>
      <w:r w:rsidRPr="00020C57">
        <w:rPr>
          <w:rFonts w:ascii="Trebuchet MS" w:hAnsi="Trebuchet MS" w:cs="Arial Udm"/>
          <w:sz w:val="17"/>
          <w:szCs w:val="17"/>
        </w:rPr>
        <w:t>оложение могут быть внесены изменения, о чем незамедли</w:t>
      </w:r>
      <w:r w:rsidR="00CE6F52">
        <w:rPr>
          <w:rFonts w:ascii="Trebuchet MS" w:hAnsi="Trebuchet MS" w:cs="Arial Udm"/>
          <w:sz w:val="17"/>
          <w:szCs w:val="17"/>
        </w:rPr>
        <w:t>тельно будет сообщено на сайте О</w:t>
      </w:r>
      <w:r w:rsidRPr="00020C57">
        <w:rPr>
          <w:rFonts w:ascii="Trebuchet MS" w:hAnsi="Trebuchet MS" w:cs="Arial Udm"/>
          <w:sz w:val="17"/>
          <w:szCs w:val="17"/>
        </w:rPr>
        <w:t>тдела по внеучебной и воспитательной работе УдГУ.</w:t>
      </w:r>
    </w:p>
    <w:p w:rsidR="009A0928" w:rsidRPr="00020C57" w:rsidRDefault="009A0928" w:rsidP="009A0928">
      <w:pPr>
        <w:pStyle w:val="aa"/>
        <w:spacing w:after="0"/>
        <w:ind w:left="0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93AB7">
      <w:pPr>
        <w:numPr>
          <w:ilvl w:val="0"/>
          <w:numId w:val="68"/>
        </w:numPr>
        <w:tabs>
          <w:tab w:val="clear" w:pos="1494"/>
        </w:tabs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</w:p>
    <w:p w:rsidR="009A0928" w:rsidRPr="00020C57" w:rsidRDefault="009A0928" w:rsidP="009A0928">
      <w:pPr>
        <w:spacing w:after="0" w:line="240" w:lineRule="auto"/>
        <w:ind w:left="540"/>
        <w:rPr>
          <w:rFonts w:ascii="Trebuchet MS" w:hAnsi="Trebuchet MS" w:cs="Arial Udm"/>
          <w:b/>
          <w:sz w:val="17"/>
          <w:szCs w:val="17"/>
        </w:rPr>
      </w:pPr>
    </w:p>
    <w:p w:rsidR="007B6C2C" w:rsidRPr="00681F38" w:rsidRDefault="007B6C2C" w:rsidP="007B6C2C">
      <w:pPr>
        <w:pStyle w:val="a8"/>
        <w:spacing w:line="276" w:lineRule="auto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>Отдел по внеучебной и воспитательной работе УдГУ:</w:t>
      </w:r>
    </w:p>
    <w:p w:rsidR="007B6C2C" w:rsidRPr="00681F38" w:rsidRDefault="007B6C2C" w:rsidP="007B6C2C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681F38">
        <w:rPr>
          <w:rFonts w:ascii="Trebuchet MS" w:hAnsi="Trebuchet MS" w:cs="Arial Udm"/>
          <w:sz w:val="17"/>
          <w:szCs w:val="17"/>
        </w:rPr>
        <w:t xml:space="preserve">УР, г. Ижевск, ул. Университетская; 1, корпус 1, кабинет 306; </w:t>
      </w:r>
    </w:p>
    <w:p w:rsidR="007B6C2C" w:rsidRPr="00681F38" w:rsidRDefault="007B6C2C" w:rsidP="007B6C2C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  <w:lang w:val="en-US"/>
        </w:rPr>
      </w:pPr>
      <w:r w:rsidRPr="00681F38">
        <w:rPr>
          <w:rFonts w:ascii="Trebuchet MS" w:hAnsi="Trebuchet MS" w:cs="Arial Udm"/>
          <w:sz w:val="17"/>
          <w:szCs w:val="17"/>
        </w:rPr>
        <w:t>Тел</w:t>
      </w:r>
      <w:r w:rsidRPr="00681F38">
        <w:rPr>
          <w:rFonts w:ascii="Trebuchet MS" w:hAnsi="Trebuchet MS" w:cs="Arial Udm"/>
          <w:sz w:val="17"/>
          <w:szCs w:val="17"/>
          <w:lang w:val="de-DE"/>
        </w:rPr>
        <w:t xml:space="preserve">: (3412) 916-420, 91-64-64; e-mail: </w:t>
      </w:r>
      <w:hyperlink r:id="rId13" w:history="1">
        <w:r w:rsidRPr="00B13B30">
          <w:rPr>
            <w:rStyle w:val="a3"/>
            <w:rFonts w:ascii="Trebuchet MS" w:hAnsi="Trebuchet MS" w:cs="Arial Udm"/>
            <w:sz w:val="17"/>
            <w:szCs w:val="17"/>
            <w:lang w:val="de-DE"/>
          </w:rPr>
          <w:t>uvvr@yandex.ru</w:t>
        </w:r>
      </w:hyperlink>
    </w:p>
    <w:p w:rsidR="00906678" w:rsidRPr="00FE3CB6" w:rsidRDefault="00906678" w:rsidP="00906678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  <w:r w:rsidRPr="00285F23">
        <w:rPr>
          <w:rFonts w:ascii="Trebuchet MS" w:hAnsi="Trebuchet MS" w:cs="Arial Udm"/>
          <w:sz w:val="17"/>
          <w:szCs w:val="17"/>
        </w:rPr>
        <w:t>Группа в соц.сетях</w:t>
      </w:r>
      <w:r>
        <w:rPr>
          <w:rFonts w:ascii="Trebuchet MS" w:hAnsi="Trebuchet MS" w:cs="Arial Udm"/>
          <w:sz w:val="17"/>
          <w:szCs w:val="17"/>
        </w:rPr>
        <w:t>:</w:t>
      </w:r>
      <w:r w:rsidRPr="00285F23">
        <w:rPr>
          <w:rFonts w:ascii="Trebuchet MS" w:hAnsi="Trebuchet MS" w:cs="Arial Udm"/>
          <w:sz w:val="17"/>
          <w:szCs w:val="17"/>
        </w:rPr>
        <w:t xml:space="preserve"> «ОВВР вконтакте» https://vk.com/ovvrudsu</w:t>
      </w:r>
    </w:p>
    <w:p w:rsidR="007B6C2C" w:rsidRPr="00FE3CB6" w:rsidRDefault="007B6C2C" w:rsidP="007B6C2C">
      <w:pPr>
        <w:pStyle w:val="a8"/>
        <w:ind w:left="360" w:firstLine="66"/>
        <w:jc w:val="both"/>
        <w:rPr>
          <w:rFonts w:ascii="Trebuchet MS" w:hAnsi="Trebuchet MS" w:cs="Arial Udm"/>
          <w:sz w:val="17"/>
          <w:szCs w:val="17"/>
        </w:rPr>
      </w:pPr>
    </w:p>
    <w:p w:rsidR="009A0928" w:rsidRPr="0010172F" w:rsidRDefault="009A0928" w:rsidP="009A0928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br w:type="page"/>
      </w:r>
      <w:r w:rsidRPr="0010172F">
        <w:rPr>
          <w:rFonts w:ascii="Trebuchet MS" w:hAnsi="Trebuchet MS" w:cs="Arial Udm"/>
          <w:b/>
          <w:sz w:val="17"/>
          <w:szCs w:val="17"/>
        </w:rPr>
        <w:lastRenderedPageBreak/>
        <w:t>Приложение 1</w:t>
      </w:r>
    </w:p>
    <w:p w:rsidR="009A0928" w:rsidRPr="00020C57" w:rsidRDefault="009A0928" w:rsidP="009A0928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A0928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Заявка на участие </w:t>
      </w:r>
    </w:p>
    <w:p w:rsidR="009A0928" w:rsidRPr="00020C57" w:rsidRDefault="009A0928" w:rsidP="009A0928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в Учебе студенческого актива УдГУ</w:t>
      </w:r>
    </w:p>
    <w:p w:rsidR="009A0928" w:rsidRPr="00020C57" w:rsidRDefault="009A0928" w:rsidP="009A0928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83"/>
        <w:gridCol w:w="2937"/>
        <w:gridCol w:w="1720"/>
      </w:tblGrid>
      <w:tr w:rsidR="009A0928" w:rsidRPr="00020C57" w:rsidTr="0015675D">
        <w:trPr>
          <w:trHeight w:val="350"/>
        </w:trPr>
        <w:tc>
          <w:tcPr>
            <w:tcW w:w="1188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ind w:left="142" w:hanging="152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Институт:</w:t>
            </w:r>
          </w:p>
        </w:tc>
        <w:tc>
          <w:tcPr>
            <w:tcW w:w="5140" w:type="dxa"/>
            <w:gridSpan w:val="3"/>
            <w:vAlign w:val="center"/>
          </w:tcPr>
          <w:p w:rsidR="009A0928" w:rsidRPr="00020C57" w:rsidRDefault="009A0928" w:rsidP="0015675D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346"/>
        </w:trPr>
        <w:tc>
          <w:tcPr>
            <w:tcW w:w="1188" w:type="dxa"/>
            <w:vMerge w:val="restart"/>
            <w:vAlign w:val="center"/>
          </w:tcPr>
          <w:p w:rsidR="009A0928" w:rsidRPr="00020C57" w:rsidRDefault="009A0928" w:rsidP="0015675D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Участники Учебы актива</w:t>
            </w:r>
          </w:p>
        </w:tc>
        <w:tc>
          <w:tcPr>
            <w:tcW w:w="3420" w:type="dxa"/>
            <w:gridSpan w:val="2"/>
            <w:vAlign w:val="center"/>
          </w:tcPr>
          <w:p w:rsidR="009A0928" w:rsidRPr="00020C57" w:rsidRDefault="009A0928" w:rsidP="0015675D">
            <w:pPr>
              <w:spacing w:after="0" w:line="240" w:lineRule="auto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Ф.И.О.</w:t>
            </w: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Номер группы:</w:t>
            </w: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1.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2.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3.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4.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5.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6.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9A0928" w:rsidRPr="00020C57" w:rsidTr="0015675D">
        <w:trPr>
          <w:trHeight w:val="201"/>
        </w:trPr>
        <w:tc>
          <w:tcPr>
            <w:tcW w:w="1188" w:type="dxa"/>
            <w:vMerge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483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b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b/>
                <w:sz w:val="17"/>
                <w:szCs w:val="17"/>
              </w:rPr>
              <w:t>7.</w:t>
            </w:r>
          </w:p>
        </w:tc>
        <w:tc>
          <w:tcPr>
            <w:tcW w:w="2937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720" w:type="dxa"/>
            <w:vAlign w:val="center"/>
          </w:tcPr>
          <w:p w:rsidR="009A0928" w:rsidRPr="00020C57" w:rsidRDefault="009A0928" w:rsidP="0015675D">
            <w:pPr>
              <w:spacing w:after="0" w:line="240" w:lineRule="auto"/>
              <w:jc w:val="center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</w:tbl>
    <w:p w:rsidR="009A0928" w:rsidRDefault="009A0928" w:rsidP="009A0928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9A0928" w:rsidRDefault="009A0928" w:rsidP="009A0928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9A0928" w:rsidRPr="00020C57" w:rsidRDefault="009A0928" w:rsidP="009A0928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Подпись заявителя: __________/__________________</w:t>
      </w:r>
    </w:p>
    <w:p w:rsidR="009A0928" w:rsidRPr="00020C57" w:rsidRDefault="009A0928" w:rsidP="009A0928">
      <w:pPr>
        <w:spacing w:after="0" w:line="240" w:lineRule="auto"/>
        <w:ind w:firstLine="720"/>
        <w:jc w:val="right"/>
        <w:rPr>
          <w:rFonts w:ascii="Trebuchet MS" w:hAnsi="Trebuchet MS" w:cs="Arial Udm"/>
          <w:b/>
          <w:sz w:val="17"/>
          <w:szCs w:val="17"/>
          <w:vertAlign w:val="superscript"/>
        </w:rPr>
      </w:pPr>
      <w:r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Pr="00020C57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9A0928" w:rsidRPr="00020C57" w:rsidRDefault="007B6C2C" w:rsidP="007B6C2C">
      <w:pPr>
        <w:spacing w:after="0" w:line="240" w:lineRule="auto"/>
        <w:ind w:firstLine="720"/>
        <w:jc w:val="right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</w:rPr>
        <w:t>Дата: «____»____________</w:t>
      </w:r>
      <w:r w:rsidR="009A0928" w:rsidRPr="00020C57">
        <w:rPr>
          <w:rFonts w:ascii="Trebuchet MS" w:hAnsi="Trebuchet MS" w:cs="Arial Udm"/>
          <w:b/>
          <w:sz w:val="17"/>
          <w:szCs w:val="17"/>
        </w:rPr>
        <w:t>__ 20__</w:t>
      </w:r>
    </w:p>
    <w:p w:rsidR="009A0928" w:rsidRPr="00020C57" w:rsidRDefault="009A0928" w:rsidP="009A0928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9A0928" w:rsidRPr="00020C57" w:rsidRDefault="009A0928" w:rsidP="009A0928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9A0928" w:rsidRDefault="009A0928" w:rsidP="009A0928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Подпись заместителя д</w:t>
      </w:r>
      <w:r>
        <w:rPr>
          <w:rFonts w:ascii="Trebuchet MS" w:hAnsi="Trebuchet MS" w:cs="Arial Udm"/>
          <w:sz w:val="17"/>
          <w:szCs w:val="17"/>
        </w:rPr>
        <w:t>иректора по ВВР:</w:t>
      </w:r>
    </w:p>
    <w:p w:rsidR="009A0928" w:rsidRPr="0010172F" w:rsidRDefault="009A0928" w:rsidP="009A0928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br w:type="page"/>
      </w:r>
      <w:r w:rsidRPr="0010172F">
        <w:rPr>
          <w:rFonts w:ascii="Trebuchet MS" w:hAnsi="Trebuchet MS" w:cs="Arial Udm"/>
          <w:b/>
          <w:sz w:val="17"/>
          <w:szCs w:val="17"/>
        </w:rPr>
        <w:lastRenderedPageBreak/>
        <w:t>Приложение 2</w:t>
      </w:r>
    </w:p>
    <w:p w:rsidR="007B6C2C" w:rsidRDefault="009A0928" w:rsidP="009A0928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Правила безопасности </w:t>
      </w:r>
    </w:p>
    <w:p w:rsidR="009A0928" w:rsidRDefault="009A0928" w:rsidP="007B6C2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на Учебе</w:t>
      </w:r>
      <w:r w:rsidR="00CE6F52">
        <w:rPr>
          <w:rFonts w:ascii="Trebuchet MS" w:hAnsi="Trebuchet MS" w:cs="Arial Udm"/>
          <w:b/>
          <w:sz w:val="17"/>
          <w:szCs w:val="17"/>
        </w:rPr>
        <w:t xml:space="preserve"> </w:t>
      </w:r>
      <w:r w:rsidR="007B6C2C">
        <w:rPr>
          <w:rFonts w:ascii="Trebuchet MS" w:hAnsi="Trebuchet MS" w:cs="Arial Udm"/>
          <w:b/>
          <w:sz w:val="17"/>
          <w:szCs w:val="17"/>
        </w:rPr>
        <w:t xml:space="preserve">студенческого актива УдГУ </w:t>
      </w:r>
      <w:r w:rsidR="007B6C2C" w:rsidRPr="00E51903">
        <w:rPr>
          <w:b/>
          <w:bCs/>
          <w:sz w:val="17"/>
          <w:szCs w:val="17"/>
        </w:rPr>
        <w:t>−</w:t>
      </w:r>
      <w:r w:rsidR="007B6C2C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b/>
          <w:sz w:val="17"/>
          <w:szCs w:val="17"/>
        </w:rPr>
        <w:t>201</w:t>
      </w:r>
      <w:r>
        <w:rPr>
          <w:rFonts w:ascii="Trebuchet MS" w:hAnsi="Trebuchet MS" w:cs="Arial Udm"/>
          <w:b/>
          <w:sz w:val="17"/>
          <w:szCs w:val="17"/>
        </w:rPr>
        <w:t>9</w:t>
      </w:r>
    </w:p>
    <w:p w:rsidR="009A0928" w:rsidRDefault="009A0928" w:rsidP="009A0928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7B6C2C" w:rsidRDefault="009A0928" w:rsidP="007B6C2C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10172F">
        <w:rPr>
          <w:rFonts w:ascii="Trebuchet MS" w:hAnsi="Trebuchet MS" w:cs="Arial Udm"/>
          <w:sz w:val="17"/>
          <w:szCs w:val="17"/>
        </w:rPr>
        <w:t>Дело в том, что внеучебная работа имеет точ</w:t>
      </w:r>
      <w:r w:rsidR="007B6C2C">
        <w:rPr>
          <w:rFonts w:ascii="Trebuchet MS" w:hAnsi="Trebuchet MS" w:cs="Arial Udm"/>
          <w:sz w:val="17"/>
          <w:szCs w:val="17"/>
        </w:rPr>
        <w:t xml:space="preserve">но такое же значение для работы УдГУ, как и учебная. Учеба актива УдГУ </w:t>
      </w:r>
      <w:r w:rsidR="007B6C2C" w:rsidRPr="00E51903">
        <w:rPr>
          <w:b/>
          <w:bCs/>
          <w:sz w:val="17"/>
          <w:szCs w:val="17"/>
        </w:rPr>
        <w:t>−</w:t>
      </w:r>
      <w:r w:rsidR="007B6C2C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7B6C2C" w:rsidRPr="007B6C2C">
        <w:rPr>
          <w:rFonts w:ascii="Trebuchet MS" w:hAnsi="Trebuchet MS" w:cs="Arial Udm"/>
          <w:sz w:val="17"/>
          <w:szCs w:val="17"/>
        </w:rPr>
        <w:t>э</w:t>
      </w:r>
      <w:r w:rsidRPr="0010172F">
        <w:rPr>
          <w:rFonts w:ascii="Trebuchet MS" w:hAnsi="Trebuchet MS" w:cs="Arial Udm"/>
          <w:sz w:val="17"/>
          <w:szCs w:val="17"/>
        </w:rPr>
        <w:t>то одна из важнейших частей внеучебной работы в УдГУ, организаторы которой не собираются превратить ее в безудержный загул студентов.</w:t>
      </w:r>
    </w:p>
    <w:p w:rsidR="009A0928" w:rsidRPr="0010172F" w:rsidRDefault="009A0928" w:rsidP="007B6C2C">
      <w:pPr>
        <w:spacing w:after="0" w:line="240" w:lineRule="auto"/>
        <w:ind w:firstLine="426"/>
        <w:jc w:val="both"/>
        <w:rPr>
          <w:rFonts w:ascii="Trebuchet MS" w:hAnsi="Trebuchet MS" w:cs="Arial Udm"/>
          <w:sz w:val="17"/>
          <w:szCs w:val="17"/>
        </w:rPr>
      </w:pPr>
      <w:r w:rsidRPr="0010172F">
        <w:rPr>
          <w:rFonts w:ascii="Trebuchet MS" w:hAnsi="Trebuchet MS" w:cs="Arial Udm"/>
          <w:sz w:val="17"/>
          <w:szCs w:val="17"/>
        </w:rPr>
        <w:t>Твое участие в «АУ-20</w:t>
      </w:r>
      <w:r w:rsidR="00906678">
        <w:rPr>
          <w:rFonts w:ascii="Trebuchet MS" w:hAnsi="Trebuchet MS" w:cs="Arial Udm"/>
          <w:sz w:val="17"/>
          <w:szCs w:val="17"/>
        </w:rPr>
        <w:t>20</w:t>
      </w:r>
      <w:r w:rsidRPr="0010172F">
        <w:rPr>
          <w:rFonts w:ascii="Trebuchet MS" w:hAnsi="Trebuchet MS" w:cs="Arial Udm"/>
          <w:sz w:val="17"/>
          <w:szCs w:val="17"/>
        </w:rPr>
        <w:t>» означает согласие с Положением Учебы актива и, соответственно, соблюдение Правил безопасности, принятых для этого мероприятия.</w:t>
      </w:r>
    </w:p>
    <w:p w:rsidR="009A0928" w:rsidRPr="0010172F" w:rsidRDefault="009A0928" w:rsidP="009A0928">
      <w:pPr>
        <w:tabs>
          <w:tab w:val="left" w:pos="540"/>
        </w:tabs>
        <w:spacing w:after="0" w:line="240" w:lineRule="auto"/>
        <w:ind w:firstLine="540"/>
        <w:jc w:val="both"/>
        <w:rPr>
          <w:rFonts w:ascii="Trebuchet MS" w:hAnsi="Trebuchet MS" w:cs="Arial Udm"/>
          <w:sz w:val="17"/>
          <w:szCs w:val="17"/>
        </w:rPr>
      </w:pPr>
    </w:p>
    <w:p w:rsidR="009A0928" w:rsidRPr="0010172F" w:rsidRDefault="007B6C2C" w:rsidP="009A0928">
      <w:pPr>
        <w:tabs>
          <w:tab w:val="left" w:pos="540"/>
        </w:tabs>
        <w:spacing w:after="0" w:line="240" w:lineRule="auto"/>
        <w:ind w:firstLine="540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Итак, Ты</w:t>
      </w:r>
      <w:r w:rsidR="009A0928" w:rsidRPr="0010172F">
        <w:rPr>
          <w:rFonts w:ascii="Trebuchet MS" w:hAnsi="Trebuchet MS" w:cs="Arial Udm"/>
          <w:sz w:val="17"/>
          <w:szCs w:val="17"/>
        </w:rPr>
        <w:t xml:space="preserve"> как участник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="009A0928" w:rsidRPr="0010172F">
        <w:rPr>
          <w:rFonts w:ascii="Trebuchet MS" w:hAnsi="Trebuchet MS" w:cs="Arial Udm"/>
          <w:b/>
          <w:sz w:val="17"/>
          <w:szCs w:val="17"/>
          <w:u w:val="single"/>
        </w:rPr>
        <w:t>обязан</w:t>
      </w:r>
      <w:r>
        <w:rPr>
          <w:rFonts w:ascii="Trebuchet MS" w:hAnsi="Trebuchet MS" w:cs="Arial Udm"/>
          <w:b/>
          <w:sz w:val="17"/>
          <w:szCs w:val="17"/>
          <w:u w:val="single"/>
        </w:rPr>
        <w:t xml:space="preserve"> </w:t>
      </w:r>
      <w:r w:rsidR="009A0928" w:rsidRPr="0010172F">
        <w:rPr>
          <w:rFonts w:ascii="Trebuchet MS" w:hAnsi="Trebuchet MS" w:cs="Arial Udm"/>
          <w:sz w:val="17"/>
          <w:szCs w:val="17"/>
        </w:rPr>
        <w:t>соблюдать сле</w:t>
      </w:r>
      <w:r>
        <w:rPr>
          <w:rFonts w:ascii="Trebuchet MS" w:hAnsi="Trebuchet MS" w:cs="Arial Udm"/>
          <w:sz w:val="17"/>
          <w:szCs w:val="17"/>
        </w:rPr>
        <w:t xml:space="preserve">дующие правила </w:t>
      </w:r>
      <w:r w:rsidR="009A0928" w:rsidRPr="0010172F">
        <w:rPr>
          <w:rFonts w:ascii="Trebuchet MS" w:hAnsi="Trebuchet MS" w:cs="Arial Udm"/>
          <w:sz w:val="17"/>
          <w:szCs w:val="17"/>
        </w:rPr>
        <w:t>безопасности:</w:t>
      </w:r>
    </w:p>
    <w:p w:rsidR="009A0928" w:rsidRPr="00020C57" w:rsidRDefault="009A0928" w:rsidP="009A0928">
      <w:pPr>
        <w:tabs>
          <w:tab w:val="left" w:pos="540"/>
        </w:tabs>
        <w:spacing w:after="0" w:line="240" w:lineRule="auto"/>
        <w:ind w:firstLine="540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Выполнять общие требования по технике безопасности.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О малейших признаках заболеваний немедленно сообщать куратору или зам.</w:t>
      </w:r>
      <w:r w:rsidR="007B6C2C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</w:rPr>
        <w:t>директора института по ВВР.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Не уходить за территорию лагеря без разрешения зам.</w:t>
      </w:r>
      <w:r w:rsidR="007B6C2C">
        <w:rPr>
          <w:rFonts w:ascii="Trebuchet MS" w:hAnsi="Trebuchet MS" w:cs="Arial Udm"/>
          <w:sz w:val="17"/>
          <w:szCs w:val="17"/>
        </w:rPr>
        <w:t xml:space="preserve"> </w:t>
      </w:r>
      <w:r w:rsidRPr="00020C57">
        <w:rPr>
          <w:rFonts w:ascii="Trebuchet MS" w:hAnsi="Trebuchet MS" w:cs="Arial Udm"/>
          <w:sz w:val="17"/>
          <w:szCs w:val="17"/>
        </w:rPr>
        <w:t>директора института по ВВР.</w:t>
      </w:r>
    </w:p>
    <w:p w:rsidR="009A0928" w:rsidRPr="00020C57" w:rsidRDefault="007B6C2C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Соблюдать план Учебы а</w:t>
      </w:r>
      <w:r w:rsidR="009A0928" w:rsidRPr="00020C57">
        <w:rPr>
          <w:rFonts w:ascii="Trebuchet MS" w:hAnsi="Trebuchet MS" w:cs="Arial Udm"/>
          <w:sz w:val="17"/>
          <w:szCs w:val="17"/>
        </w:rPr>
        <w:t>ктива.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Курить только в строго отведенных для этого местах.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Не ос</w:t>
      </w:r>
      <w:r w:rsidR="007B6C2C">
        <w:rPr>
          <w:rFonts w:ascii="Trebuchet MS" w:hAnsi="Trebuchet MS" w:cs="Arial Udm"/>
          <w:sz w:val="17"/>
          <w:szCs w:val="17"/>
        </w:rPr>
        <w:t xml:space="preserve">тавлять открытыми свои комнаты </w:t>
      </w:r>
      <w:r w:rsidR="007B6C2C" w:rsidRPr="00E51903">
        <w:rPr>
          <w:b/>
          <w:bCs/>
          <w:sz w:val="17"/>
          <w:szCs w:val="17"/>
        </w:rPr>
        <w:t>−</w:t>
      </w:r>
      <w:r w:rsidRPr="00020C57">
        <w:rPr>
          <w:rFonts w:ascii="Trebuchet MS" w:hAnsi="Trebuchet MS" w:cs="Arial Udm"/>
          <w:sz w:val="17"/>
          <w:szCs w:val="17"/>
        </w:rPr>
        <w:t xml:space="preserve"> в этом случае Ты сам несешь ответственность за свои вещи.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Категорически запрещается иметь при себе и распивать спиртные напитки.</w:t>
      </w:r>
    </w:p>
    <w:p w:rsidR="009A0928" w:rsidRPr="00020C57" w:rsidRDefault="009A0928" w:rsidP="00993AB7">
      <w:pPr>
        <w:numPr>
          <w:ilvl w:val="0"/>
          <w:numId w:val="69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sz w:val="17"/>
          <w:szCs w:val="17"/>
        </w:rPr>
        <w:t>Терри</w:t>
      </w:r>
      <w:r w:rsidR="007B6C2C">
        <w:rPr>
          <w:rFonts w:ascii="Trebuchet MS" w:hAnsi="Trebuchet MS" w:cs="Arial Udm"/>
          <w:sz w:val="17"/>
          <w:szCs w:val="17"/>
        </w:rPr>
        <w:t xml:space="preserve">тория Учебы актива </w:t>
      </w:r>
      <w:r w:rsidR="007B6C2C" w:rsidRPr="00E51903">
        <w:rPr>
          <w:b/>
          <w:bCs/>
          <w:sz w:val="17"/>
          <w:szCs w:val="17"/>
        </w:rPr>
        <w:t>−</w:t>
      </w:r>
      <w:r w:rsidR="007B6C2C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7B6C2C" w:rsidRPr="007B6C2C">
        <w:rPr>
          <w:rFonts w:ascii="Trebuchet MS" w:hAnsi="Trebuchet MS" w:cs="Arial Udm"/>
          <w:sz w:val="17"/>
          <w:szCs w:val="17"/>
        </w:rPr>
        <w:t>э</w:t>
      </w:r>
      <w:r w:rsidRPr="00020C57">
        <w:rPr>
          <w:rFonts w:ascii="Trebuchet MS" w:hAnsi="Trebuchet MS" w:cs="Arial Udm"/>
          <w:sz w:val="17"/>
          <w:szCs w:val="17"/>
        </w:rPr>
        <w:t xml:space="preserve">то территория только для участников данного мероприятия, поэтому любые посторонние лица с территории будут выдворяться с самыми наихудшими последствиями для них и для тех, кто их пригласил. </w:t>
      </w:r>
    </w:p>
    <w:p w:rsidR="009A0928" w:rsidRPr="00020C57" w:rsidRDefault="009A0928" w:rsidP="009A0928">
      <w:pPr>
        <w:tabs>
          <w:tab w:val="left" w:pos="540"/>
        </w:tabs>
        <w:spacing w:after="0" w:line="240" w:lineRule="auto"/>
        <w:ind w:firstLine="540"/>
        <w:jc w:val="both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A0928">
      <w:pPr>
        <w:tabs>
          <w:tab w:val="left" w:pos="540"/>
        </w:tabs>
        <w:spacing w:after="0" w:line="240" w:lineRule="auto"/>
        <w:ind w:firstLine="540"/>
        <w:jc w:val="both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В случае неисполнения Правил безопасности о</w:t>
      </w:r>
      <w:r w:rsidR="007B6C2C">
        <w:rPr>
          <w:rFonts w:ascii="Trebuchet MS" w:hAnsi="Trebuchet MS" w:cs="Arial Udm"/>
          <w:b/>
          <w:sz w:val="17"/>
          <w:szCs w:val="17"/>
        </w:rPr>
        <w:t>рганизаторы приложат все усилия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 для того, чтобы инфо</w:t>
      </w:r>
      <w:r w:rsidR="007B6C2C">
        <w:rPr>
          <w:rFonts w:ascii="Trebuchet MS" w:hAnsi="Trebuchet MS" w:cs="Arial Udm"/>
          <w:b/>
          <w:sz w:val="17"/>
          <w:szCs w:val="17"/>
        </w:rPr>
        <w:t>рмация о ненадлежащем поведении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 дошла до дирекции </w:t>
      </w:r>
      <w:r>
        <w:rPr>
          <w:rFonts w:ascii="Trebuchet MS" w:hAnsi="Trebuchet MS" w:cs="Arial Udm"/>
          <w:b/>
          <w:sz w:val="17"/>
          <w:szCs w:val="17"/>
        </w:rPr>
        <w:t>т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воего института с наиболее худшими для </w:t>
      </w:r>
      <w:r>
        <w:rPr>
          <w:rFonts w:ascii="Trebuchet MS" w:hAnsi="Trebuchet MS" w:cs="Arial Udm"/>
          <w:b/>
          <w:sz w:val="17"/>
          <w:szCs w:val="17"/>
        </w:rPr>
        <w:t>т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ебя последствиями, вплоть до </w:t>
      </w:r>
      <w:r>
        <w:rPr>
          <w:rFonts w:ascii="Trebuchet MS" w:hAnsi="Trebuchet MS" w:cs="Arial Udm"/>
          <w:b/>
          <w:sz w:val="17"/>
          <w:szCs w:val="17"/>
        </w:rPr>
        <w:t>т</w:t>
      </w:r>
      <w:r w:rsidRPr="00020C57">
        <w:rPr>
          <w:rFonts w:ascii="Trebuchet MS" w:hAnsi="Trebuchet MS" w:cs="Arial Udm"/>
          <w:b/>
          <w:sz w:val="17"/>
          <w:szCs w:val="17"/>
        </w:rPr>
        <w:t xml:space="preserve">воего отчисления. </w:t>
      </w:r>
    </w:p>
    <w:p w:rsidR="009A0928" w:rsidRPr="00020C57" w:rsidRDefault="009A0928" w:rsidP="009A0928">
      <w:pPr>
        <w:tabs>
          <w:tab w:val="left" w:pos="540"/>
        </w:tabs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9A0928" w:rsidRPr="00020C57" w:rsidRDefault="009A0928" w:rsidP="009A0928">
      <w:pPr>
        <w:spacing w:after="0" w:line="240" w:lineRule="auto"/>
        <w:jc w:val="center"/>
        <w:rPr>
          <w:rFonts w:ascii="Trebuchet MS" w:hAnsi="Trebuchet MS" w:cs="Arial Udm"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Удачи и будь успешным!</w:t>
      </w:r>
    </w:p>
    <w:p w:rsidR="00E724ED" w:rsidRPr="007B25BF" w:rsidRDefault="009A0928" w:rsidP="00D5646C">
      <w:pPr>
        <w:jc w:val="center"/>
      </w:pPr>
      <w:r>
        <w:rPr>
          <w:rFonts w:ascii="Trebuchet MS" w:hAnsi="Trebuchet MS"/>
          <w:color w:val="000000"/>
          <w:sz w:val="17"/>
          <w:szCs w:val="17"/>
        </w:rPr>
        <w:br w:type="page"/>
      </w:r>
      <w:r w:rsidR="002034D8" w:rsidRPr="007B25BF">
        <w:rPr>
          <w:rFonts w:ascii="Trebuchet MS" w:hAnsi="Trebuchet MS" w:cs="Arial Udm"/>
          <w:b/>
        </w:rPr>
        <w:lastRenderedPageBreak/>
        <w:t xml:space="preserve">МЕРОПРИЯТИЯ </w:t>
      </w:r>
      <w:r w:rsidR="007519A1">
        <w:rPr>
          <w:rFonts w:ascii="Trebuchet MS" w:hAnsi="Trebuchet MS" w:cs="Arial Udm"/>
          <w:b/>
        </w:rPr>
        <w:t>КЛУБОВ УдГУ</w:t>
      </w:r>
    </w:p>
    <w:p w:rsidR="00637611" w:rsidRPr="00637611" w:rsidRDefault="00637611" w:rsidP="00637611">
      <w:pPr>
        <w:spacing w:after="0" w:line="240" w:lineRule="auto"/>
        <w:jc w:val="center"/>
        <w:rPr>
          <w:rFonts w:ascii="Trebuchet MS" w:eastAsia="MS Mincho" w:hAnsi="Trebuchet MS"/>
          <w:b/>
          <w:bCs/>
          <w:sz w:val="17"/>
          <w:szCs w:val="17"/>
        </w:rPr>
      </w:pPr>
      <w:r w:rsidRPr="00637611">
        <w:rPr>
          <w:rFonts w:ascii="Trebuchet MS" w:eastAsia="MS Mincho" w:hAnsi="Trebuchet MS"/>
          <w:b/>
          <w:bCs/>
          <w:sz w:val="17"/>
          <w:szCs w:val="17"/>
        </w:rPr>
        <w:t>ПОЛОЖЕНИЕ</w:t>
      </w:r>
    </w:p>
    <w:p w:rsidR="00637611" w:rsidRPr="00637611" w:rsidRDefault="00A80EBC" w:rsidP="00AF4B19">
      <w:pPr>
        <w:spacing w:after="0" w:line="240" w:lineRule="auto"/>
        <w:jc w:val="center"/>
        <w:rPr>
          <w:rFonts w:ascii="Trebuchet MS" w:eastAsia="MS Mincho" w:hAnsi="Trebuchet MS"/>
          <w:b/>
          <w:bCs/>
          <w:sz w:val="17"/>
          <w:szCs w:val="17"/>
        </w:rPr>
      </w:pPr>
      <w:r>
        <w:rPr>
          <w:rFonts w:ascii="Trebuchet MS" w:eastAsia="MS Mincho" w:hAnsi="Trebuchet MS"/>
          <w:b/>
          <w:bCs/>
          <w:sz w:val="17"/>
          <w:szCs w:val="17"/>
        </w:rPr>
        <w:t>об И</w:t>
      </w:r>
      <w:r w:rsidR="00AF4B19">
        <w:rPr>
          <w:rFonts w:ascii="Trebuchet MS" w:eastAsia="MS Mincho" w:hAnsi="Trebuchet MS"/>
          <w:b/>
          <w:bCs/>
          <w:sz w:val="17"/>
          <w:szCs w:val="17"/>
        </w:rPr>
        <w:t>нтеллектуальной игре</w:t>
      </w:r>
    </w:p>
    <w:p w:rsidR="00637611" w:rsidRPr="00637611" w:rsidRDefault="007B6C2C" w:rsidP="00637611">
      <w:pPr>
        <w:spacing w:after="0" w:line="240" w:lineRule="auto"/>
        <w:jc w:val="center"/>
        <w:rPr>
          <w:rFonts w:ascii="Trebuchet MS" w:eastAsia="MS Mincho" w:hAnsi="Trebuchet MS"/>
          <w:b/>
          <w:bCs/>
          <w:sz w:val="17"/>
          <w:szCs w:val="17"/>
        </w:rPr>
      </w:pPr>
      <w:r>
        <w:rPr>
          <w:rFonts w:ascii="Trebuchet MS" w:eastAsia="MS Mincho" w:hAnsi="Trebuchet MS"/>
          <w:b/>
          <w:sz w:val="17"/>
          <w:szCs w:val="17"/>
        </w:rPr>
        <w:t>Удмуртского государственного у</w:t>
      </w:r>
      <w:r w:rsidR="00637611" w:rsidRPr="00637611">
        <w:rPr>
          <w:rFonts w:ascii="Trebuchet MS" w:eastAsia="MS Mincho" w:hAnsi="Trebuchet MS"/>
          <w:b/>
          <w:sz w:val="17"/>
          <w:szCs w:val="17"/>
        </w:rPr>
        <w:t>ниверситета</w:t>
      </w:r>
    </w:p>
    <w:p w:rsidR="00637611" w:rsidRPr="00637611" w:rsidRDefault="00637611" w:rsidP="00637611">
      <w:pPr>
        <w:spacing w:after="0" w:line="240" w:lineRule="auto"/>
        <w:jc w:val="center"/>
        <w:rPr>
          <w:rFonts w:ascii="Trebuchet MS" w:eastAsia="MS Mincho" w:hAnsi="Trebuchet MS"/>
          <w:b/>
          <w:bCs/>
          <w:sz w:val="17"/>
          <w:szCs w:val="17"/>
        </w:rPr>
      </w:pPr>
      <w:r w:rsidRPr="00637611">
        <w:rPr>
          <w:rFonts w:ascii="Trebuchet MS" w:eastAsia="MS Mincho" w:hAnsi="Trebuchet MS"/>
          <w:b/>
          <w:bCs/>
          <w:sz w:val="17"/>
          <w:szCs w:val="17"/>
        </w:rPr>
        <w:t>«ЧТО? ГДЕ? КОГДА?»</w:t>
      </w:r>
    </w:p>
    <w:p w:rsidR="00637611" w:rsidRPr="00637611" w:rsidRDefault="00637611" w:rsidP="00637611">
      <w:pPr>
        <w:spacing w:after="0" w:line="240" w:lineRule="auto"/>
        <w:jc w:val="both"/>
        <w:rPr>
          <w:rFonts w:ascii="Trebuchet MS" w:eastAsia="MS Mincho" w:hAnsi="Trebuchet MS"/>
          <w:b/>
          <w:bCs/>
          <w:sz w:val="17"/>
          <w:szCs w:val="17"/>
        </w:rPr>
      </w:pPr>
    </w:p>
    <w:p w:rsidR="00637611" w:rsidRPr="00637611" w:rsidRDefault="00637611" w:rsidP="007B6C2C">
      <w:pPr>
        <w:spacing w:after="0" w:line="240" w:lineRule="auto"/>
        <w:ind w:firstLine="426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63761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Первенство УдГУ по игре «Что? Где? Когда?». Вопросы подбираются так, чтобы и опытные игроки, и новички имели равные шансы на победу. Показать отличный результат помогают умение нестандартно мыслить и настоящая командная игра.</w:t>
      </w:r>
    </w:p>
    <w:p w:rsidR="00637611" w:rsidRPr="00637611" w:rsidRDefault="00637611" w:rsidP="00637611">
      <w:pPr>
        <w:spacing w:after="0" w:line="240" w:lineRule="auto"/>
        <w:jc w:val="both"/>
        <w:rPr>
          <w:rFonts w:ascii="Trebuchet MS" w:eastAsia="MS Mincho" w:hAnsi="Trebuchet MS"/>
          <w:sz w:val="17"/>
          <w:szCs w:val="17"/>
        </w:rPr>
      </w:pPr>
    </w:p>
    <w:p w:rsidR="00637611" w:rsidRDefault="00BF634C" w:rsidP="00554E33">
      <w:pPr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rebuchet MS" w:eastAsia="MS Mincho" w:hAnsi="Trebuchet MS"/>
          <w:b/>
          <w:sz w:val="17"/>
          <w:szCs w:val="17"/>
        </w:rPr>
      </w:pPr>
      <w:r>
        <w:rPr>
          <w:rFonts w:ascii="Trebuchet MS" w:eastAsia="MS Mincho" w:hAnsi="Trebuchet MS"/>
          <w:b/>
          <w:sz w:val="17"/>
          <w:szCs w:val="17"/>
        </w:rPr>
        <w:t>ЦЕЛИ И ЗАДАЧИ</w:t>
      </w:r>
    </w:p>
    <w:p w:rsidR="00BF634C" w:rsidRPr="00637611" w:rsidRDefault="00BF634C" w:rsidP="00BF634C">
      <w:pPr>
        <w:spacing w:after="0" w:line="240" w:lineRule="auto"/>
        <w:ind w:left="284"/>
        <w:rPr>
          <w:rFonts w:ascii="Trebuchet MS" w:eastAsia="MS Mincho" w:hAnsi="Trebuchet MS"/>
          <w:b/>
          <w:sz w:val="17"/>
          <w:szCs w:val="17"/>
        </w:rPr>
      </w:pPr>
    </w:p>
    <w:p w:rsidR="00637611" w:rsidRPr="007B6C2C" w:rsidRDefault="00637611" w:rsidP="00554E33">
      <w:pPr>
        <w:pStyle w:val="a8"/>
        <w:numPr>
          <w:ilvl w:val="1"/>
          <w:numId w:val="20"/>
        </w:numPr>
        <w:tabs>
          <w:tab w:val="num" w:pos="1620"/>
        </w:tabs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7B6C2C">
        <w:rPr>
          <w:rFonts w:ascii="Trebuchet MS" w:eastAsia="MS Mincho" w:hAnsi="Trebuchet MS"/>
          <w:sz w:val="17"/>
          <w:szCs w:val="17"/>
        </w:rPr>
        <w:t>Сохранение и приумножение нравственных и культурны</w:t>
      </w:r>
      <w:r w:rsidR="007B6C2C">
        <w:rPr>
          <w:rFonts w:ascii="Trebuchet MS" w:eastAsia="MS Mincho" w:hAnsi="Trebuchet MS"/>
          <w:sz w:val="17"/>
          <w:szCs w:val="17"/>
        </w:rPr>
        <w:t>х достижений студенческой молоде</w:t>
      </w:r>
      <w:r w:rsidRPr="007B6C2C">
        <w:rPr>
          <w:rFonts w:ascii="Trebuchet MS" w:eastAsia="MS Mincho" w:hAnsi="Trebuchet MS"/>
          <w:sz w:val="17"/>
          <w:szCs w:val="17"/>
        </w:rPr>
        <w:t>жи</w:t>
      </w:r>
      <w:r w:rsidR="007B6C2C">
        <w:rPr>
          <w:rFonts w:ascii="Trebuchet MS" w:eastAsia="MS Mincho" w:hAnsi="Trebuchet MS"/>
          <w:sz w:val="17"/>
          <w:szCs w:val="17"/>
        </w:rPr>
        <w:t>.</w:t>
      </w:r>
    </w:p>
    <w:p w:rsidR="002B1585" w:rsidRPr="002B1585" w:rsidRDefault="00637611" w:rsidP="00554E33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bookmarkStart w:id="1" w:name="II-1"/>
      <w:r w:rsidRPr="007B6C2C">
        <w:rPr>
          <w:rFonts w:ascii="Trebuchet MS" w:hAnsi="Trebuchet MS"/>
          <w:sz w:val="17"/>
          <w:szCs w:val="17"/>
        </w:rPr>
        <w:t>Популяризация и дальнейшее развитие движения «Что? Где? Когда?</w:t>
      </w:r>
      <w:bookmarkEnd w:id="1"/>
      <w:r w:rsidRPr="007B6C2C">
        <w:rPr>
          <w:rFonts w:ascii="Trebuchet MS" w:hAnsi="Trebuchet MS"/>
          <w:sz w:val="17"/>
          <w:szCs w:val="17"/>
        </w:rPr>
        <w:t>»</w:t>
      </w:r>
      <w:r w:rsidR="002B1585">
        <w:rPr>
          <w:rFonts w:ascii="Trebuchet MS" w:hAnsi="Trebuchet MS"/>
          <w:sz w:val="17"/>
          <w:szCs w:val="17"/>
        </w:rPr>
        <w:t>.</w:t>
      </w:r>
    </w:p>
    <w:p w:rsidR="00637611" w:rsidRPr="007B6C2C" w:rsidRDefault="00637611" w:rsidP="00554E33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7B6C2C">
        <w:rPr>
          <w:rFonts w:ascii="Trebuchet MS" w:eastAsia="MS Mincho" w:hAnsi="Trebuchet MS"/>
          <w:sz w:val="17"/>
          <w:szCs w:val="17"/>
        </w:rPr>
        <w:t>Укрепление в общественном сознании имиджа сту</w:t>
      </w:r>
      <w:r w:rsidR="002B1585">
        <w:rPr>
          <w:rFonts w:ascii="Trebuchet MS" w:eastAsia="MS Mincho" w:hAnsi="Trebuchet MS"/>
          <w:sz w:val="17"/>
          <w:szCs w:val="17"/>
        </w:rPr>
        <w:t>дента как передовой части молоде</w:t>
      </w:r>
      <w:r w:rsidRPr="007B6C2C">
        <w:rPr>
          <w:rFonts w:ascii="Trebuchet MS" w:eastAsia="MS Mincho" w:hAnsi="Trebuchet MS"/>
          <w:sz w:val="17"/>
          <w:szCs w:val="17"/>
        </w:rPr>
        <w:t>жи</w:t>
      </w:r>
      <w:r w:rsidR="002B1585">
        <w:rPr>
          <w:rFonts w:ascii="Trebuchet MS" w:eastAsia="MS Mincho" w:hAnsi="Trebuchet MS"/>
          <w:sz w:val="17"/>
          <w:szCs w:val="17"/>
        </w:rPr>
        <w:t>.</w:t>
      </w:r>
    </w:p>
    <w:p w:rsidR="00637611" w:rsidRPr="007B6C2C" w:rsidRDefault="002B1585" w:rsidP="00554E33">
      <w:pPr>
        <w:pStyle w:val="a8"/>
        <w:numPr>
          <w:ilvl w:val="1"/>
          <w:numId w:val="20"/>
        </w:numPr>
        <w:tabs>
          <w:tab w:val="left" w:pos="1620"/>
        </w:tabs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Привлечение молоде</w:t>
      </w:r>
      <w:r w:rsidR="00637611" w:rsidRPr="007B6C2C">
        <w:rPr>
          <w:rFonts w:ascii="Trebuchet MS" w:hAnsi="Trebuchet MS"/>
          <w:sz w:val="17"/>
          <w:szCs w:val="17"/>
        </w:rPr>
        <w:t>жи к участию в организации проведения досуга студентов, аспирантов УдГУ</w:t>
      </w:r>
      <w:r>
        <w:rPr>
          <w:rFonts w:ascii="Trebuchet MS" w:hAnsi="Trebuchet MS"/>
          <w:sz w:val="17"/>
          <w:szCs w:val="17"/>
        </w:rPr>
        <w:t>.</w:t>
      </w:r>
    </w:p>
    <w:p w:rsidR="00637611" w:rsidRPr="007B6C2C" w:rsidRDefault="00637611" w:rsidP="00554E33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7B6C2C">
        <w:rPr>
          <w:rFonts w:ascii="Trebuchet MS" w:eastAsia="MS Mincho" w:hAnsi="Trebuchet MS"/>
          <w:sz w:val="17"/>
          <w:szCs w:val="17"/>
        </w:rPr>
        <w:t>Выявление сильнейших команд знатоков УдГУ</w:t>
      </w:r>
      <w:r w:rsidR="002B1585">
        <w:rPr>
          <w:rFonts w:ascii="Trebuchet MS" w:eastAsia="MS Mincho" w:hAnsi="Trebuchet MS"/>
          <w:sz w:val="17"/>
          <w:szCs w:val="17"/>
        </w:rPr>
        <w:t>.</w:t>
      </w:r>
    </w:p>
    <w:p w:rsidR="00637611" w:rsidRPr="007B6C2C" w:rsidRDefault="00637611" w:rsidP="00554E33">
      <w:pPr>
        <w:pStyle w:val="a8"/>
        <w:numPr>
          <w:ilvl w:val="1"/>
          <w:numId w:val="20"/>
        </w:numPr>
        <w:tabs>
          <w:tab w:val="num" w:pos="1620"/>
        </w:tabs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7B6C2C">
        <w:rPr>
          <w:rFonts w:ascii="Trebuchet MS" w:eastAsia="MS Mincho" w:hAnsi="Trebuchet MS"/>
          <w:sz w:val="17"/>
          <w:szCs w:val="17"/>
        </w:rPr>
        <w:t>Совершенствование системы эстетического воспи</w:t>
      </w:r>
      <w:r w:rsidR="002B1585">
        <w:rPr>
          <w:rFonts w:ascii="Trebuchet MS" w:eastAsia="MS Mincho" w:hAnsi="Trebuchet MS"/>
          <w:sz w:val="17"/>
          <w:szCs w:val="17"/>
        </w:rPr>
        <w:t>тания студенческой молоде</w:t>
      </w:r>
      <w:r w:rsidRPr="007B6C2C">
        <w:rPr>
          <w:rFonts w:ascii="Trebuchet MS" w:eastAsia="MS Mincho" w:hAnsi="Trebuchet MS"/>
          <w:sz w:val="17"/>
          <w:szCs w:val="17"/>
        </w:rPr>
        <w:t>жи</w:t>
      </w:r>
      <w:r w:rsidR="002B1585">
        <w:rPr>
          <w:rFonts w:ascii="Trebuchet MS" w:eastAsia="MS Mincho" w:hAnsi="Trebuchet MS"/>
          <w:sz w:val="17"/>
          <w:szCs w:val="17"/>
        </w:rPr>
        <w:t>.</w:t>
      </w:r>
    </w:p>
    <w:p w:rsidR="00637611" w:rsidRPr="007B6C2C" w:rsidRDefault="00637611" w:rsidP="00554E33">
      <w:pPr>
        <w:pStyle w:val="a8"/>
        <w:numPr>
          <w:ilvl w:val="1"/>
          <w:numId w:val="20"/>
        </w:numPr>
        <w:tabs>
          <w:tab w:val="num" w:pos="1620"/>
        </w:tabs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7B6C2C">
        <w:rPr>
          <w:rFonts w:ascii="Trebuchet MS" w:eastAsia="MS Mincho" w:hAnsi="Trebuchet MS"/>
          <w:sz w:val="17"/>
          <w:szCs w:val="17"/>
        </w:rPr>
        <w:t xml:space="preserve">Сохранение и приумножение нравственных и культурных достижений студенческой </w:t>
      </w:r>
      <w:r w:rsidR="002B1585">
        <w:rPr>
          <w:rFonts w:ascii="Trebuchet MS" w:eastAsia="MS Mincho" w:hAnsi="Trebuchet MS"/>
          <w:sz w:val="17"/>
          <w:szCs w:val="17"/>
        </w:rPr>
        <w:t>молоде</w:t>
      </w:r>
      <w:r w:rsidR="00BF634C" w:rsidRPr="007B6C2C">
        <w:rPr>
          <w:rFonts w:ascii="Trebuchet MS" w:eastAsia="MS Mincho" w:hAnsi="Trebuchet MS"/>
          <w:sz w:val="17"/>
          <w:szCs w:val="17"/>
        </w:rPr>
        <w:t>жи.</w:t>
      </w:r>
    </w:p>
    <w:p w:rsidR="00637611" w:rsidRPr="00637611" w:rsidRDefault="00637611" w:rsidP="00637611">
      <w:pPr>
        <w:spacing w:after="0" w:line="240" w:lineRule="auto"/>
        <w:ind w:left="1418"/>
        <w:jc w:val="both"/>
        <w:rPr>
          <w:rFonts w:ascii="Trebuchet MS" w:eastAsia="MS Mincho" w:hAnsi="Trebuchet MS"/>
          <w:sz w:val="17"/>
          <w:szCs w:val="17"/>
        </w:rPr>
      </w:pPr>
    </w:p>
    <w:p w:rsidR="00637611" w:rsidRDefault="00BF634C" w:rsidP="00554E33">
      <w:pPr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rebuchet MS" w:eastAsia="MS Mincho" w:hAnsi="Trebuchet MS"/>
          <w:b/>
          <w:sz w:val="17"/>
          <w:szCs w:val="17"/>
        </w:rPr>
      </w:pPr>
      <w:r>
        <w:rPr>
          <w:rFonts w:ascii="Trebuchet MS" w:eastAsia="MS Mincho" w:hAnsi="Trebuchet MS"/>
          <w:b/>
          <w:sz w:val="17"/>
          <w:szCs w:val="17"/>
        </w:rPr>
        <w:t>СРОКИ И МЕСТО ПРОВЕДЕНИЯ</w:t>
      </w:r>
    </w:p>
    <w:p w:rsidR="00BF634C" w:rsidRPr="00637611" w:rsidRDefault="00BF634C" w:rsidP="00D96DF1">
      <w:pPr>
        <w:spacing w:after="0" w:line="240" w:lineRule="auto"/>
        <w:ind w:left="425" w:hanging="425"/>
        <w:rPr>
          <w:rFonts w:ascii="Trebuchet MS" w:eastAsia="MS Mincho" w:hAnsi="Trebuchet MS"/>
          <w:b/>
          <w:sz w:val="17"/>
          <w:szCs w:val="17"/>
        </w:rPr>
      </w:pPr>
    </w:p>
    <w:p w:rsidR="002B1585" w:rsidRPr="00D96DF1" w:rsidRDefault="002B1585" w:rsidP="00D96DF1">
      <w:pPr>
        <w:pStyle w:val="a8"/>
        <w:numPr>
          <w:ilvl w:val="1"/>
          <w:numId w:val="20"/>
        </w:numPr>
        <w:tabs>
          <w:tab w:val="left" w:pos="0"/>
          <w:tab w:val="left" w:pos="426"/>
        </w:tabs>
        <w:ind w:left="426" w:hanging="426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 xml:space="preserve">Время проведения </w:t>
      </w:r>
      <w:r w:rsidR="00D96DF1" w:rsidRPr="00D96DF1">
        <w:rPr>
          <w:b/>
          <w:bCs/>
          <w:sz w:val="17"/>
          <w:szCs w:val="17"/>
        </w:rPr>
        <w:t xml:space="preserve">– </w:t>
      </w:r>
      <w:r w:rsidR="00D96DF1" w:rsidRPr="00D96DF1">
        <w:rPr>
          <w:bCs/>
          <w:sz w:val="17"/>
          <w:szCs w:val="17"/>
        </w:rPr>
        <w:t>17 октябрь 2019 года, 12 февраль 2020 года, 12 май 2020 года.</w:t>
      </w:r>
    </w:p>
    <w:p w:rsidR="00637611" w:rsidRDefault="00637611" w:rsidP="00554E33">
      <w:pPr>
        <w:pStyle w:val="a8"/>
        <w:numPr>
          <w:ilvl w:val="1"/>
          <w:numId w:val="20"/>
        </w:numPr>
        <w:tabs>
          <w:tab w:val="left" w:pos="426"/>
        </w:tabs>
        <w:ind w:left="0" w:firstLine="0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 xml:space="preserve">Место проведения </w:t>
      </w:r>
      <w:r w:rsidR="002B1585" w:rsidRPr="002B1585">
        <w:rPr>
          <w:b/>
          <w:bCs/>
          <w:sz w:val="17"/>
          <w:szCs w:val="17"/>
        </w:rPr>
        <w:t>−</w:t>
      </w:r>
      <w:r w:rsidR="002B1585" w:rsidRPr="002B1585">
        <w:rPr>
          <w:rFonts w:ascii="Trebuchet MS" w:hAnsi="Trebuchet MS" w:cs="Arial Udm"/>
          <w:b/>
          <w:sz w:val="17"/>
          <w:szCs w:val="17"/>
        </w:rPr>
        <w:t xml:space="preserve"> </w:t>
      </w:r>
      <w:r w:rsidRPr="002B1585">
        <w:rPr>
          <w:rFonts w:ascii="Trebuchet MS" w:eastAsia="MS Mincho" w:hAnsi="Trebuchet MS"/>
          <w:sz w:val="17"/>
          <w:szCs w:val="17"/>
        </w:rPr>
        <w:t xml:space="preserve">актовый зал, </w:t>
      </w:r>
      <w:r w:rsidR="00D96DF1">
        <w:rPr>
          <w:rFonts w:ascii="Trebuchet MS" w:eastAsia="MS Mincho" w:hAnsi="Trebuchet MS"/>
          <w:sz w:val="17"/>
          <w:szCs w:val="17"/>
        </w:rPr>
        <w:t>1 учебный корпус УдГУ.</w:t>
      </w:r>
    </w:p>
    <w:p w:rsidR="00D96DF1" w:rsidRPr="002B1585" w:rsidRDefault="00D96DF1" w:rsidP="005625E0">
      <w:pPr>
        <w:pStyle w:val="a8"/>
        <w:numPr>
          <w:ilvl w:val="1"/>
          <w:numId w:val="20"/>
        </w:numPr>
        <w:tabs>
          <w:tab w:val="left" w:pos="426"/>
        </w:tabs>
        <w:ind w:left="426" w:hanging="437"/>
        <w:rPr>
          <w:rFonts w:ascii="Trebuchet MS" w:eastAsia="MS Mincho" w:hAnsi="Trebuchet MS"/>
          <w:sz w:val="17"/>
          <w:szCs w:val="17"/>
        </w:rPr>
      </w:pPr>
      <w:r w:rsidRPr="00D96DF1">
        <w:rPr>
          <w:rFonts w:ascii="Trebuchet MS" w:eastAsia="MS Mincho" w:hAnsi="Trebuchet MS"/>
          <w:sz w:val="17"/>
          <w:szCs w:val="17"/>
        </w:rPr>
        <w:t xml:space="preserve"> Для участия необходимо подать заявку (Приложение 1) в кабинет 213 (а), 1-й корпус УдГУ не менее чем за 2 рабочих дня до начала мероприятия.</w:t>
      </w:r>
    </w:p>
    <w:p w:rsidR="00637611" w:rsidRPr="00637611" w:rsidRDefault="00637611" w:rsidP="00637611">
      <w:pPr>
        <w:spacing w:after="0" w:line="240" w:lineRule="auto"/>
        <w:jc w:val="both"/>
        <w:rPr>
          <w:rFonts w:ascii="Trebuchet MS" w:eastAsia="MS Mincho" w:hAnsi="Trebuchet MS"/>
          <w:sz w:val="17"/>
          <w:szCs w:val="17"/>
        </w:rPr>
      </w:pPr>
    </w:p>
    <w:p w:rsidR="00637611" w:rsidRPr="00637611" w:rsidRDefault="00637611" w:rsidP="00637611">
      <w:pPr>
        <w:spacing w:after="0" w:line="240" w:lineRule="auto"/>
        <w:ind w:left="1416"/>
        <w:jc w:val="both"/>
        <w:rPr>
          <w:rFonts w:ascii="Trebuchet MS" w:eastAsia="MS Mincho" w:hAnsi="Trebuchet MS"/>
          <w:sz w:val="17"/>
          <w:szCs w:val="17"/>
        </w:rPr>
      </w:pPr>
    </w:p>
    <w:p w:rsidR="00637611" w:rsidRDefault="002B1585" w:rsidP="00554E33">
      <w:pPr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rebuchet MS" w:eastAsia="MS Mincho" w:hAnsi="Trebuchet MS"/>
          <w:b/>
          <w:sz w:val="17"/>
          <w:szCs w:val="17"/>
        </w:rPr>
      </w:pPr>
      <w:r>
        <w:rPr>
          <w:rFonts w:ascii="Trebuchet MS" w:eastAsia="MS Mincho" w:hAnsi="Trebuchet MS"/>
          <w:b/>
          <w:sz w:val="17"/>
          <w:szCs w:val="17"/>
        </w:rPr>
        <w:t>РУКОВОДСТВО ФЕСТИВАЛЕМ</w:t>
      </w:r>
    </w:p>
    <w:p w:rsidR="00BF634C" w:rsidRPr="00637611" w:rsidRDefault="00BF634C" w:rsidP="00F1740A">
      <w:pPr>
        <w:spacing w:after="0" w:line="240" w:lineRule="auto"/>
        <w:ind w:left="426" w:hanging="426"/>
        <w:rPr>
          <w:rFonts w:ascii="Trebuchet MS" w:eastAsia="MS Mincho" w:hAnsi="Trebuchet MS"/>
          <w:b/>
          <w:sz w:val="17"/>
          <w:szCs w:val="17"/>
        </w:rPr>
      </w:pPr>
    </w:p>
    <w:p w:rsidR="00F1740A" w:rsidRDefault="00F1740A" w:rsidP="00F1740A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F1740A">
        <w:rPr>
          <w:rFonts w:ascii="Trebuchet MS" w:eastAsia="MS Mincho" w:hAnsi="Trebuchet MS"/>
          <w:sz w:val="17"/>
          <w:szCs w:val="17"/>
        </w:rPr>
        <w:t>Руководство подготовкой и проведением интеллектуальной игры «Что? Где? Когда?» осуществляется Отделом по внеучебной и воспитательной работе, а также Оргкомитетом, который формируется из преподавателей УдГУ.</w:t>
      </w:r>
    </w:p>
    <w:p w:rsidR="00BF634C" w:rsidRPr="002B1585" w:rsidRDefault="002B1585" w:rsidP="00F1740A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>
        <w:rPr>
          <w:rFonts w:ascii="Trebuchet MS" w:hAnsi="Trebuchet MS" w:cs="Courier New"/>
          <w:sz w:val="17"/>
          <w:szCs w:val="17"/>
        </w:rPr>
        <w:t xml:space="preserve">Председатель Оргкомитета </w:t>
      </w:r>
      <w:r>
        <w:rPr>
          <w:b/>
          <w:bCs/>
          <w:sz w:val="17"/>
          <w:szCs w:val="17"/>
        </w:rPr>
        <w:t>–</w:t>
      </w:r>
      <w:r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>
        <w:rPr>
          <w:rFonts w:ascii="Trebuchet MS" w:hAnsi="Trebuchet MS" w:cs="Courier New"/>
          <w:sz w:val="17"/>
          <w:szCs w:val="17"/>
        </w:rPr>
        <w:t>д</w:t>
      </w:r>
      <w:r w:rsidR="00637611" w:rsidRPr="002B1585">
        <w:rPr>
          <w:rFonts w:ascii="Trebuchet MS" w:hAnsi="Trebuchet MS" w:cs="Courier New"/>
          <w:sz w:val="17"/>
          <w:szCs w:val="17"/>
        </w:rPr>
        <w:t>иректор</w:t>
      </w:r>
      <w:r>
        <w:rPr>
          <w:rFonts w:ascii="Trebuchet MS" w:hAnsi="Trebuchet MS" w:cs="Courier New"/>
          <w:sz w:val="17"/>
          <w:szCs w:val="17"/>
        </w:rPr>
        <w:t xml:space="preserve"> Д</w:t>
      </w:r>
      <w:r w:rsidR="00637611" w:rsidRPr="002B1585">
        <w:rPr>
          <w:rFonts w:ascii="Trebuchet MS" w:hAnsi="Trebuchet MS" w:cs="Courier New"/>
          <w:sz w:val="17"/>
          <w:szCs w:val="17"/>
        </w:rPr>
        <w:t>епартамента по мол</w:t>
      </w:r>
      <w:r>
        <w:rPr>
          <w:rFonts w:ascii="Trebuchet MS" w:hAnsi="Trebuchet MS" w:cs="Courier New"/>
          <w:sz w:val="17"/>
          <w:szCs w:val="17"/>
        </w:rPr>
        <w:t xml:space="preserve">одежной и социальной политике С.И. Вострокнутов, </w:t>
      </w:r>
      <w:r w:rsidR="00637611" w:rsidRPr="002B1585">
        <w:rPr>
          <w:rFonts w:ascii="Trebuchet MS" w:hAnsi="Trebuchet MS" w:cs="Courier New"/>
          <w:sz w:val="17"/>
          <w:szCs w:val="17"/>
        </w:rPr>
        <w:t>з</w:t>
      </w:r>
      <w:r w:rsidR="00637611" w:rsidRPr="002B1585">
        <w:rPr>
          <w:rFonts w:ascii="Trebuchet MS" w:eastAsia="MS Mincho" w:hAnsi="Trebuchet MS"/>
          <w:sz w:val="17"/>
          <w:szCs w:val="17"/>
        </w:rPr>
        <w:t>аместит</w:t>
      </w:r>
      <w:r>
        <w:rPr>
          <w:rFonts w:ascii="Trebuchet MS" w:eastAsia="MS Mincho" w:hAnsi="Trebuchet MS"/>
          <w:sz w:val="17"/>
          <w:szCs w:val="17"/>
        </w:rPr>
        <w:t xml:space="preserve">ель Председателя по творчеству </w:t>
      </w:r>
      <w:r w:rsidRPr="00E51903">
        <w:rPr>
          <w:b/>
          <w:bCs/>
          <w:sz w:val="17"/>
          <w:szCs w:val="17"/>
        </w:rPr>
        <w:t>−</w:t>
      </w:r>
      <w:r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637611" w:rsidRPr="002B1585">
        <w:rPr>
          <w:rFonts w:ascii="Trebuchet MS" w:eastAsia="MS Mincho" w:hAnsi="Trebuchet MS"/>
          <w:sz w:val="17"/>
          <w:szCs w:val="17"/>
        </w:rPr>
        <w:t xml:space="preserve">Митряков А.Е., руководитель клуба «Что? Где? Когда?» УдГУ, заместитель </w:t>
      </w:r>
      <w:r>
        <w:rPr>
          <w:rFonts w:ascii="Trebuchet MS" w:eastAsia="MS Mincho" w:hAnsi="Trebuchet MS"/>
          <w:sz w:val="17"/>
          <w:szCs w:val="17"/>
        </w:rPr>
        <w:t xml:space="preserve">Председателя по общим вопросам </w:t>
      </w:r>
      <w:r w:rsidRPr="00E51903">
        <w:rPr>
          <w:b/>
          <w:bCs/>
          <w:sz w:val="17"/>
          <w:szCs w:val="17"/>
        </w:rPr>
        <w:t>−</w:t>
      </w:r>
      <w:r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637611" w:rsidRPr="002B1585">
        <w:rPr>
          <w:rFonts w:ascii="Trebuchet MS" w:eastAsia="MS Mincho" w:hAnsi="Trebuchet MS"/>
          <w:sz w:val="17"/>
          <w:szCs w:val="17"/>
        </w:rPr>
        <w:t>Иванова Н.И., куратор клубов УВВР.</w:t>
      </w:r>
    </w:p>
    <w:p w:rsidR="002B1585" w:rsidRDefault="002B1585" w:rsidP="00F1740A">
      <w:pPr>
        <w:spacing w:after="0" w:line="240" w:lineRule="auto"/>
        <w:ind w:left="426" w:hanging="426"/>
        <w:rPr>
          <w:rFonts w:ascii="Trebuchet MS" w:eastAsia="MS Mincho" w:hAnsi="Trebuchet MS"/>
          <w:sz w:val="17"/>
          <w:szCs w:val="17"/>
        </w:rPr>
      </w:pPr>
    </w:p>
    <w:p w:rsidR="00637611" w:rsidRPr="002B1585" w:rsidRDefault="00BF634C" w:rsidP="00554E33">
      <w:pPr>
        <w:pStyle w:val="a8"/>
        <w:numPr>
          <w:ilvl w:val="0"/>
          <w:numId w:val="20"/>
        </w:numPr>
        <w:jc w:val="center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b/>
          <w:sz w:val="17"/>
          <w:szCs w:val="17"/>
        </w:rPr>
        <w:t>РЕГЛАМЕНТ ПРОВЕДЕНИЯ</w:t>
      </w:r>
    </w:p>
    <w:p w:rsidR="00BF634C" w:rsidRPr="00637611" w:rsidRDefault="00BF634C" w:rsidP="00BF634C">
      <w:pPr>
        <w:spacing w:after="0" w:line="240" w:lineRule="auto"/>
        <w:ind w:left="720"/>
        <w:rPr>
          <w:rFonts w:ascii="Trebuchet MS" w:eastAsia="MS Mincho" w:hAnsi="Trebuchet MS"/>
          <w:b/>
          <w:sz w:val="17"/>
          <w:szCs w:val="17"/>
        </w:rPr>
      </w:pPr>
    </w:p>
    <w:p w:rsidR="00637611" w:rsidRPr="002B1585" w:rsidRDefault="00637611" w:rsidP="00554E33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>Первенство УдГУ проводится в соответствии со Спортивным кодексом «Что? Где? Когда?»</w:t>
      </w:r>
      <w:r w:rsidR="002B1585">
        <w:rPr>
          <w:rFonts w:ascii="Trebuchet MS" w:eastAsia="MS Mincho" w:hAnsi="Trebuchet MS"/>
          <w:sz w:val="17"/>
          <w:szCs w:val="17"/>
        </w:rPr>
        <w:t>.</w:t>
      </w:r>
    </w:p>
    <w:p w:rsidR="00637611" w:rsidRPr="002B1585" w:rsidRDefault="00637611" w:rsidP="00554E33">
      <w:pPr>
        <w:pStyle w:val="a8"/>
        <w:numPr>
          <w:ilvl w:val="1"/>
          <w:numId w:val="2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>В интеллектуальной игре «Что? Где? Когда?» УдГУ принимают участие:</w:t>
      </w:r>
    </w:p>
    <w:p w:rsidR="00637611" w:rsidRPr="002B1585" w:rsidRDefault="002B1585" w:rsidP="00993AB7">
      <w:pPr>
        <w:pStyle w:val="a8"/>
        <w:numPr>
          <w:ilvl w:val="0"/>
          <w:numId w:val="89"/>
        </w:numPr>
        <w:tabs>
          <w:tab w:val="left" w:pos="709"/>
        </w:tabs>
        <w:ind w:left="709" w:hanging="283"/>
        <w:rPr>
          <w:rFonts w:ascii="Trebuchet MS" w:eastAsia="MS Mincho" w:hAnsi="Trebuchet MS"/>
          <w:sz w:val="17"/>
          <w:szCs w:val="17"/>
        </w:rPr>
      </w:pPr>
      <w:r>
        <w:rPr>
          <w:rFonts w:ascii="Trebuchet MS" w:eastAsia="MS Mincho" w:hAnsi="Trebuchet MS"/>
          <w:sz w:val="17"/>
          <w:szCs w:val="17"/>
        </w:rPr>
        <w:lastRenderedPageBreak/>
        <w:t>к</w:t>
      </w:r>
      <w:r w:rsidR="00637611" w:rsidRPr="002B1585">
        <w:rPr>
          <w:rFonts w:ascii="Trebuchet MS" w:eastAsia="MS Mincho" w:hAnsi="Trebuchet MS"/>
          <w:sz w:val="17"/>
          <w:szCs w:val="17"/>
        </w:rPr>
        <w:t>оманды институтов УдГУ, предста</w:t>
      </w:r>
      <w:r w:rsidRPr="002B1585">
        <w:rPr>
          <w:rFonts w:ascii="Trebuchet MS" w:eastAsia="MS Mincho" w:hAnsi="Trebuchet MS"/>
          <w:sz w:val="17"/>
          <w:szCs w:val="17"/>
        </w:rPr>
        <w:t xml:space="preserve">вленные студентами, аспирантами </w:t>
      </w:r>
      <w:r w:rsidR="00637611" w:rsidRPr="002B1585">
        <w:rPr>
          <w:rFonts w:ascii="Trebuchet MS" w:eastAsia="MS Mincho" w:hAnsi="Trebuchet MS"/>
          <w:sz w:val="17"/>
          <w:szCs w:val="17"/>
        </w:rPr>
        <w:t>и преподавателями факультетов</w:t>
      </w:r>
      <w:r>
        <w:rPr>
          <w:rFonts w:ascii="Trebuchet MS" w:eastAsia="MS Mincho" w:hAnsi="Trebuchet MS"/>
          <w:sz w:val="17"/>
          <w:szCs w:val="17"/>
        </w:rPr>
        <w:t>;</w:t>
      </w:r>
    </w:p>
    <w:p w:rsidR="00637611" w:rsidRPr="00637611" w:rsidRDefault="002B1585" w:rsidP="00993AB7">
      <w:pPr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>
        <w:rPr>
          <w:rFonts w:ascii="Trebuchet MS" w:eastAsia="MS Mincho" w:hAnsi="Trebuchet MS"/>
          <w:sz w:val="17"/>
          <w:szCs w:val="17"/>
        </w:rPr>
        <w:t>с</w:t>
      </w:r>
      <w:r w:rsidR="00637611" w:rsidRPr="00637611">
        <w:rPr>
          <w:rFonts w:ascii="Trebuchet MS" w:eastAsia="MS Mincho" w:hAnsi="Trebuchet MS"/>
          <w:sz w:val="17"/>
          <w:szCs w:val="17"/>
        </w:rPr>
        <w:t>бор</w:t>
      </w:r>
      <w:r>
        <w:rPr>
          <w:rFonts w:ascii="Trebuchet MS" w:eastAsia="MS Mincho" w:hAnsi="Trebuchet MS"/>
          <w:sz w:val="17"/>
          <w:szCs w:val="17"/>
        </w:rPr>
        <w:t xml:space="preserve">ные команды разных институтов </w:t>
      </w:r>
      <w:r w:rsidRPr="00E51903">
        <w:rPr>
          <w:b/>
          <w:bCs/>
          <w:sz w:val="17"/>
          <w:szCs w:val="17"/>
        </w:rPr>
        <w:t>−</w:t>
      </w:r>
      <w:r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="00637611" w:rsidRPr="00637611">
        <w:rPr>
          <w:rFonts w:ascii="Trebuchet MS" w:eastAsia="MS Mincho" w:hAnsi="Trebuchet MS"/>
          <w:sz w:val="17"/>
          <w:szCs w:val="17"/>
        </w:rPr>
        <w:t>с согласия Оргкомитета</w:t>
      </w:r>
      <w:r>
        <w:rPr>
          <w:rFonts w:ascii="Trebuchet MS" w:eastAsia="MS Mincho" w:hAnsi="Trebuchet MS"/>
          <w:sz w:val="17"/>
          <w:szCs w:val="17"/>
        </w:rPr>
        <w:t>.</w:t>
      </w:r>
    </w:p>
    <w:p w:rsidR="00637611" w:rsidRPr="002B1585" w:rsidRDefault="00637611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>Команды-участницы обязаны соблюдать настоящий регламент.</w:t>
      </w:r>
    </w:p>
    <w:p w:rsidR="00637611" w:rsidRPr="002B1585" w:rsidRDefault="00637611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eastAsia="MS Mincho" w:hAnsi="Trebuchet MS"/>
          <w:bCs/>
          <w:sz w:val="17"/>
          <w:szCs w:val="17"/>
        </w:rPr>
      </w:pPr>
      <w:r w:rsidRPr="002B1585">
        <w:rPr>
          <w:rFonts w:ascii="Trebuchet MS" w:eastAsia="MS Mincho" w:hAnsi="Trebuchet MS"/>
          <w:bCs/>
          <w:sz w:val="17"/>
          <w:szCs w:val="17"/>
        </w:rPr>
        <w:t xml:space="preserve">Основной состав команды может включать в себя до шести человек. </w:t>
      </w:r>
      <w:r w:rsidR="00D96DF1" w:rsidRPr="002B1585">
        <w:rPr>
          <w:rFonts w:ascii="Trebuchet MS" w:eastAsia="MS Mincho" w:hAnsi="Trebuchet MS"/>
          <w:bCs/>
          <w:sz w:val="17"/>
          <w:szCs w:val="17"/>
        </w:rPr>
        <w:t>Ко</w:t>
      </w:r>
      <w:r w:rsidR="00D96DF1">
        <w:rPr>
          <w:rFonts w:ascii="Trebuchet MS" w:eastAsia="MS Mincho" w:hAnsi="Trebuchet MS"/>
          <w:bCs/>
          <w:sz w:val="17"/>
          <w:szCs w:val="17"/>
        </w:rPr>
        <w:t>мандам разрешается</w:t>
      </w:r>
      <w:r w:rsidR="002B1585">
        <w:rPr>
          <w:rFonts w:ascii="Trebuchet MS" w:eastAsia="MS Mincho" w:hAnsi="Trebuchet MS"/>
          <w:bCs/>
          <w:sz w:val="17"/>
          <w:szCs w:val="17"/>
        </w:rPr>
        <w:t xml:space="preserve"> иметь до тре</w:t>
      </w:r>
      <w:r w:rsidRPr="002B1585">
        <w:rPr>
          <w:rFonts w:ascii="Trebuchet MS" w:eastAsia="MS Mincho" w:hAnsi="Trebuchet MS"/>
          <w:bCs/>
          <w:sz w:val="17"/>
          <w:szCs w:val="17"/>
        </w:rPr>
        <w:t>х запасных игроков</w:t>
      </w:r>
      <w:r w:rsidR="002B1585">
        <w:rPr>
          <w:rFonts w:ascii="Trebuchet MS" w:eastAsia="MS Mincho" w:hAnsi="Trebuchet MS"/>
          <w:bCs/>
          <w:sz w:val="17"/>
          <w:szCs w:val="17"/>
        </w:rPr>
        <w:t>.</w:t>
      </w:r>
    </w:p>
    <w:p w:rsidR="00637611" w:rsidRPr="002B1585" w:rsidRDefault="00637611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eastAsia="MS Mincho" w:hAnsi="Trebuchet MS"/>
          <w:bCs/>
          <w:sz w:val="17"/>
          <w:szCs w:val="17"/>
        </w:rPr>
      </w:pPr>
      <w:r w:rsidRPr="002B1585">
        <w:rPr>
          <w:rFonts w:ascii="Trebuchet MS" w:eastAsia="MS Mincho" w:hAnsi="Trebuchet MS"/>
          <w:bCs/>
          <w:sz w:val="17"/>
          <w:szCs w:val="17"/>
        </w:rPr>
        <w:t xml:space="preserve">Капитан </w:t>
      </w:r>
      <w:r w:rsidR="002B1585">
        <w:rPr>
          <w:rFonts w:ascii="Trebuchet MS" w:eastAsia="MS Mincho" w:hAnsi="Trebuchet MS"/>
          <w:bCs/>
          <w:sz w:val="17"/>
          <w:szCs w:val="17"/>
        </w:rPr>
        <w:t>команды является единственным ее</w:t>
      </w:r>
      <w:r w:rsidRPr="002B1585">
        <w:rPr>
          <w:rFonts w:ascii="Trebuchet MS" w:eastAsia="MS Mincho" w:hAnsi="Trebuchet MS"/>
          <w:bCs/>
          <w:sz w:val="17"/>
          <w:szCs w:val="17"/>
        </w:rPr>
        <w:t xml:space="preserve"> представителем в любых переговорах с Оргкомитетом</w:t>
      </w:r>
      <w:r w:rsidR="002B1585">
        <w:rPr>
          <w:rFonts w:ascii="Trebuchet MS" w:eastAsia="MS Mincho" w:hAnsi="Trebuchet MS"/>
          <w:bCs/>
          <w:sz w:val="17"/>
          <w:szCs w:val="17"/>
        </w:rPr>
        <w:t>.</w:t>
      </w:r>
    </w:p>
    <w:p w:rsidR="00637611" w:rsidRPr="002B1585" w:rsidRDefault="00637611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eastAsia="MS Mincho" w:hAnsi="Trebuchet MS"/>
          <w:bCs/>
          <w:sz w:val="17"/>
          <w:szCs w:val="17"/>
        </w:rPr>
      </w:pPr>
      <w:r w:rsidRPr="002B1585">
        <w:rPr>
          <w:rFonts w:ascii="Trebuchet MS" w:eastAsia="MS Mincho" w:hAnsi="Trebuchet MS"/>
          <w:bCs/>
          <w:sz w:val="17"/>
          <w:szCs w:val="17"/>
        </w:rPr>
        <w:t>В ходе первенства УдГУ допускается дополнительная заявка (при условии, что основной состав команды не превышает шести человек). Участие игрока в первенстве УдГУ возможно только в составе команды, внесшей его в свою заявку. Переход игрока в другую команду в течение игры запрещен</w:t>
      </w:r>
      <w:r w:rsidR="002B1585">
        <w:rPr>
          <w:rFonts w:ascii="Trebuchet MS" w:eastAsia="MS Mincho" w:hAnsi="Trebuchet MS"/>
          <w:bCs/>
          <w:sz w:val="17"/>
          <w:szCs w:val="17"/>
        </w:rPr>
        <w:t>.</w:t>
      </w:r>
    </w:p>
    <w:p w:rsidR="00637611" w:rsidRPr="002B1585" w:rsidRDefault="00637611" w:rsidP="00993AB7">
      <w:pPr>
        <w:pStyle w:val="a8"/>
        <w:numPr>
          <w:ilvl w:val="1"/>
          <w:numId w:val="87"/>
        </w:numPr>
        <w:ind w:left="426" w:hanging="426"/>
        <w:jc w:val="both"/>
        <w:rPr>
          <w:rFonts w:ascii="Trebuchet MS" w:eastAsia="MS Mincho" w:hAnsi="Trebuchet MS"/>
          <w:bCs/>
          <w:sz w:val="17"/>
          <w:szCs w:val="17"/>
        </w:rPr>
      </w:pPr>
      <w:r w:rsidRPr="002B1585">
        <w:rPr>
          <w:rFonts w:ascii="Trebuchet MS" w:eastAsia="MS Mincho" w:hAnsi="Trebuchet MS"/>
          <w:bCs/>
          <w:sz w:val="17"/>
          <w:szCs w:val="17"/>
        </w:rPr>
        <w:t>При выявлении нарушений Оргкомитет вправе рассмотреть вопрос о дисквалификации игрока и ком</w:t>
      </w:r>
      <w:r w:rsidR="00BF634C" w:rsidRPr="002B1585">
        <w:rPr>
          <w:rFonts w:ascii="Trebuchet MS" w:eastAsia="MS Mincho" w:hAnsi="Trebuchet MS"/>
          <w:bCs/>
          <w:sz w:val="17"/>
          <w:szCs w:val="17"/>
        </w:rPr>
        <w:t>анд, допустивших эти нарушения.</w:t>
      </w:r>
    </w:p>
    <w:p w:rsidR="00637611" w:rsidRPr="00637611" w:rsidRDefault="00637611" w:rsidP="00637611">
      <w:pPr>
        <w:spacing w:after="0" w:line="240" w:lineRule="auto"/>
        <w:ind w:left="360"/>
        <w:jc w:val="both"/>
        <w:rPr>
          <w:rFonts w:ascii="Trebuchet MS" w:eastAsia="MS Mincho" w:hAnsi="Trebuchet MS"/>
          <w:bCs/>
          <w:sz w:val="17"/>
          <w:szCs w:val="17"/>
        </w:rPr>
      </w:pPr>
    </w:p>
    <w:p w:rsidR="00637611" w:rsidRDefault="00637611" w:rsidP="00554E33">
      <w:pPr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rebuchet MS" w:eastAsia="MS Mincho" w:hAnsi="Trebuchet MS"/>
          <w:b/>
          <w:bCs/>
          <w:sz w:val="17"/>
          <w:szCs w:val="17"/>
        </w:rPr>
      </w:pPr>
      <w:r w:rsidRPr="00637611">
        <w:rPr>
          <w:rFonts w:ascii="Trebuchet MS" w:eastAsia="MS Mincho" w:hAnsi="Trebuchet MS"/>
          <w:b/>
          <w:bCs/>
          <w:sz w:val="17"/>
          <w:szCs w:val="17"/>
        </w:rPr>
        <w:t>ОРГАНИЗАЦИОННАЯ СХЕ</w:t>
      </w:r>
      <w:r w:rsidR="00BF634C">
        <w:rPr>
          <w:rFonts w:ascii="Trebuchet MS" w:eastAsia="MS Mincho" w:hAnsi="Trebuchet MS"/>
          <w:b/>
          <w:bCs/>
          <w:sz w:val="17"/>
          <w:szCs w:val="17"/>
        </w:rPr>
        <w:t>МА</w:t>
      </w:r>
    </w:p>
    <w:p w:rsidR="00BF634C" w:rsidRPr="00637611" w:rsidRDefault="00BF634C" w:rsidP="00BF634C">
      <w:pPr>
        <w:spacing w:after="0" w:line="240" w:lineRule="auto"/>
        <w:ind w:left="720"/>
        <w:rPr>
          <w:rFonts w:ascii="Trebuchet MS" w:eastAsia="MS Mincho" w:hAnsi="Trebuchet MS"/>
          <w:b/>
          <w:bCs/>
          <w:sz w:val="17"/>
          <w:szCs w:val="17"/>
        </w:rPr>
      </w:pP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bCs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5.1.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Оргкомитет разрабатывает регламент турнира и следит за его соблюдением; утверждает состав игрового жюри, апелляционного жюри; составляет расписание.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5.2.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 xml:space="preserve">Редактор, ответственный за </w:t>
      </w:r>
      <w:r w:rsidR="002B1585">
        <w:rPr>
          <w:rFonts w:ascii="Trebuchet MS" w:eastAsia="MS Mincho" w:hAnsi="Trebuchet MS"/>
          <w:sz w:val="17"/>
          <w:szCs w:val="17"/>
        </w:rPr>
        <w:t>подготовку игры, готовит для нее</w:t>
      </w:r>
      <w:r w:rsidRPr="00637611">
        <w:rPr>
          <w:rFonts w:ascii="Trebuchet MS" w:eastAsia="MS Mincho" w:hAnsi="Trebuchet MS"/>
          <w:sz w:val="17"/>
          <w:szCs w:val="17"/>
        </w:rPr>
        <w:t xml:space="preserve"> игровой пакет, включающий вопросы, прави</w:t>
      </w:r>
      <w:r w:rsidR="002B1585">
        <w:rPr>
          <w:rFonts w:ascii="Trebuchet MS" w:eastAsia="MS Mincho" w:hAnsi="Trebuchet MS"/>
          <w:sz w:val="17"/>
          <w:szCs w:val="17"/>
        </w:rPr>
        <w:t>льные ответы, инструкции по заче</w:t>
      </w:r>
      <w:r w:rsidRPr="00637611">
        <w:rPr>
          <w:rFonts w:ascii="Trebuchet MS" w:eastAsia="MS Mincho" w:hAnsi="Trebuchet MS"/>
          <w:sz w:val="17"/>
          <w:szCs w:val="17"/>
        </w:rPr>
        <w:t>ту, источники информации, сведения об авторах вопроса, комментарии. Редактор входит в игровое жюри.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5.3.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 xml:space="preserve">Игровое </w:t>
      </w:r>
      <w:r w:rsidR="002B1585">
        <w:rPr>
          <w:rFonts w:ascii="Trebuchet MS" w:eastAsia="MS Mincho" w:hAnsi="Trebuchet MS"/>
          <w:sz w:val="17"/>
          <w:szCs w:val="17"/>
        </w:rPr>
        <w:t xml:space="preserve">жюри (далее </w:t>
      </w:r>
      <w:r w:rsidR="002B1585" w:rsidRPr="00E51903">
        <w:rPr>
          <w:b/>
          <w:bCs/>
          <w:sz w:val="17"/>
          <w:szCs w:val="17"/>
        </w:rPr>
        <w:t>−</w:t>
      </w:r>
      <w:r w:rsidR="002B1585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637611">
        <w:rPr>
          <w:rFonts w:ascii="Trebuchet MS" w:eastAsia="MS Mincho" w:hAnsi="Trebuchet MS"/>
          <w:sz w:val="17"/>
          <w:szCs w:val="17"/>
        </w:rPr>
        <w:t>ИЖ) засчитывает ответы, ведет таблицу по ходу игры и рассматривает спорные ответы участников.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5.4.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="002B1585">
        <w:rPr>
          <w:rFonts w:ascii="Trebuchet MS" w:eastAsia="MS Mincho" w:hAnsi="Trebuchet MS"/>
          <w:sz w:val="17"/>
          <w:szCs w:val="17"/>
        </w:rPr>
        <w:t xml:space="preserve">Апелляционное жюри (далее </w:t>
      </w:r>
      <w:r w:rsidR="002B1585" w:rsidRPr="00E51903">
        <w:rPr>
          <w:b/>
          <w:bCs/>
          <w:sz w:val="17"/>
          <w:szCs w:val="17"/>
        </w:rPr>
        <w:t>−</w:t>
      </w:r>
      <w:r w:rsidR="002B1585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637611">
        <w:rPr>
          <w:rFonts w:ascii="Trebuchet MS" w:eastAsia="MS Mincho" w:hAnsi="Trebuchet MS"/>
          <w:sz w:val="17"/>
          <w:szCs w:val="17"/>
        </w:rPr>
        <w:t>АЖ) рассматривает поданные апелляции и приним</w:t>
      </w:r>
      <w:r w:rsidR="002B1585">
        <w:rPr>
          <w:rFonts w:ascii="Trebuchet MS" w:eastAsia="MS Mincho" w:hAnsi="Trebuchet MS"/>
          <w:sz w:val="17"/>
          <w:szCs w:val="17"/>
        </w:rPr>
        <w:t>ает окончательные решения о заче</w:t>
      </w:r>
      <w:r w:rsidRPr="00637611">
        <w:rPr>
          <w:rFonts w:ascii="Trebuchet MS" w:eastAsia="MS Mincho" w:hAnsi="Trebuchet MS"/>
          <w:sz w:val="17"/>
          <w:szCs w:val="17"/>
        </w:rPr>
        <w:t>те ответов.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5.5.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Вопросный пакет Первенства УдГУ состоит из тр</w:t>
      </w:r>
      <w:r w:rsidR="002B1585">
        <w:rPr>
          <w:rFonts w:ascii="Trebuchet MS" w:eastAsia="MS Mincho" w:hAnsi="Trebuchet MS"/>
          <w:sz w:val="17"/>
          <w:szCs w:val="17"/>
        </w:rPr>
        <w:t>е</w:t>
      </w:r>
      <w:r w:rsidRPr="00637611">
        <w:rPr>
          <w:rFonts w:ascii="Trebuchet MS" w:eastAsia="MS Mincho" w:hAnsi="Trebuchet MS"/>
          <w:sz w:val="17"/>
          <w:szCs w:val="17"/>
        </w:rPr>
        <w:t>х туров по 12 вопросов в каждом.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5.6.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Редактор вопросов назначается Оргкомитетом. Целью редактуры является улучшение качества проверяемого пакета, исправление найденных ошибок и неточностей, улучшение формулировок и, как следствие, сокращение в дальнейшем возможных апелляций на вопросы пакета. Редактор обязуется не разглашать никакой информации о вопросах до окончания Первенства УдГУ.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5.7.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Заявления о спорных ответах и апелляции на вопрос любого тура подаются в течение 10 минут после его окончания. Любая команда, ответ которой не совпадает дословно с</w:t>
      </w:r>
      <w:r w:rsidR="00906678">
        <w:rPr>
          <w:rFonts w:ascii="Trebuchet MS" w:eastAsia="MS Mincho" w:hAnsi="Trebuchet MS"/>
          <w:sz w:val="17"/>
          <w:szCs w:val="17"/>
        </w:rPr>
        <w:t xml:space="preserve"> </w:t>
      </w:r>
      <w:r w:rsidRPr="00637611">
        <w:rPr>
          <w:rFonts w:ascii="Trebuchet MS" w:eastAsia="MS Mincho" w:hAnsi="Trebuchet MS"/>
          <w:sz w:val="17"/>
          <w:szCs w:val="17"/>
        </w:rPr>
        <w:t>авторским, имеет право подать апелляцию на зачёт ответа. Любая команда имеет право подать апелляцию на некорректность любого вопроса.</w:t>
      </w:r>
    </w:p>
    <w:p w:rsidR="00637611" w:rsidRPr="00637611" w:rsidRDefault="00637611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5.8.</w:t>
      </w:r>
      <w:r w:rsidR="00BF634C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По каждому апеллируемому вопросу командой подаётся отдельная апелляция. Принимаются апелляции только двух типов:</w:t>
      </w:r>
    </w:p>
    <w:p w:rsidR="00637611" w:rsidRPr="00637611" w:rsidRDefault="00637611" w:rsidP="00993AB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 xml:space="preserve">требование команды засчитать ответ, не признанный правильным, но являющийся таковым </w:t>
      </w:r>
      <w:r w:rsidR="002B1585">
        <w:rPr>
          <w:rFonts w:ascii="Trebuchet MS" w:eastAsia="MS Mincho" w:hAnsi="Trebuchet MS"/>
          <w:sz w:val="17"/>
          <w:szCs w:val="17"/>
        </w:rPr>
        <w:t xml:space="preserve">по мнению апеллирующей команды </w:t>
      </w:r>
      <w:r w:rsidR="002B1585" w:rsidRPr="00E51903">
        <w:rPr>
          <w:b/>
          <w:bCs/>
          <w:sz w:val="17"/>
          <w:szCs w:val="17"/>
        </w:rPr>
        <w:t>−</w:t>
      </w:r>
      <w:r w:rsidR="002B1585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637611">
        <w:rPr>
          <w:rFonts w:ascii="Trebuchet MS" w:eastAsia="MS Mincho" w:hAnsi="Trebuchet MS"/>
          <w:sz w:val="17"/>
          <w:szCs w:val="17"/>
        </w:rPr>
        <w:t>апелляция на дуаль;</w:t>
      </w:r>
    </w:p>
    <w:p w:rsidR="00637611" w:rsidRPr="00637611" w:rsidRDefault="00637611" w:rsidP="00993AB7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требование команды снять вопрос по причине наличия в тексте вопроса фактической ошибки, помешавшей, по мнению коман</w:t>
      </w:r>
      <w:r w:rsidR="00BF634C">
        <w:rPr>
          <w:rFonts w:ascii="Trebuchet MS" w:eastAsia="MS Mincho" w:hAnsi="Trebuchet MS"/>
          <w:sz w:val="17"/>
          <w:szCs w:val="17"/>
        </w:rPr>
        <w:t xml:space="preserve">ды, дать ей правильный ответ </w:t>
      </w:r>
      <w:r w:rsidR="002B1585" w:rsidRPr="00E51903">
        <w:rPr>
          <w:b/>
          <w:bCs/>
          <w:sz w:val="17"/>
          <w:szCs w:val="17"/>
        </w:rPr>
        <w:t>−</w:t>
      </w:r>
      <w:r w:rsidR="002B1585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637611">
        <w:rPr>
          <w:rFonts w:ascii="Trebuchet MS" w:eastAsia="MS Mincho" w:hAnsi="Trebuchet MS"/>
          <w:sz w:val="17"/>
          <w:szCs w:val="17"/>
        </w:rPr>
        <w:t>апелляция на снятие.</w:t>
      </w:r>
    </w:p>
    <w:p w:rsidR="00637611" w:rsidRPr="00637611" w:rsidRDefault="00BF634C" w:rsidP="002B1585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5.9.</w:t>
      </w:r>
      <w:r>
        <w:rPr>
          <w:rFonts w:ascii="Trebuchet MS" w:eastAsia="MS Mincho" w:hAnsi="Trebuchet MS"/>
          <w:sz w:val="17"/>
          <w:szCs w:val="17"/>
        </w:rPr>
        <w:tab/>
        <w:t>АЖ п</w:t>
      </w:r>
      <w:r w:rsidR="00637611" w:rsidRPr="00637611">
        <w:rPr>
          <w:rFonts w:ascii="Trebuchet MS" w:eastAsia="MS Mincho" w:hAnsi="Trebuchet MS"/>
          <w:sz w:val="17"/>
          <w:szCs w:val="17"/>
        </w:rPr>
        <w:t>ри приеме апелляциями руководствуется следующими правилами: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lastRenderedPageBreak/>
        <w:t>решение по апелляциям на дуаль принимается простым голосо</w:t>
      </w:r>
      <w:r w:rsidR="00BF634C">
        <w:rPr>
          <w:rFonts w:ascii="Trebuchet MS" w:eastAsia="MS Mincho" w:hAnsi="Trebuchet MS"/>
          <w:sz w:val="17"/>
          <w:szCs w:val="17"/>
        </w:rPr>
        <w:t>ванием, по апелляциям на снятие</w:t>
      </w:r>
      <w:r w:rsidR="002B1585">
        <w:rPr>
          <w:rFonts w:ascii="Trebuchet MS" w:eastAsia="MS Mincho" w:hAnsi="Trebuchet MS"/>
          <w:sz w:val="17"/>
          <w:szCs w:val="17"/>
        </w:rPr>
        <w:t xml:space="preserve"> </w:t>
      </w:r>
      <w:r w:rsidR="002B1585" w:rsidRPr="00E51903">
        <w:rPr>
          <w:b/>
          <w:bCs/>
          <w:sz w:val="17"/>
          <w:szCs w:val="17"/>
        </w:rPr>
        <w:t>−</w:t>
      </w:r>
      <w:r w:rsidRPr="00637611">
        <w:rPr>
          <w:rFonts w:ascii="Trebuchet MS" w:eastAsia="MS Mincho" w:hAnsi="Trebuchet MS"/>
          <w:sz w:val="17"/>
          <w:szCs w:val="17"/>
        </w:rPr>
        <w:t xml:space="preserve"> единогласно;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принимая решение по апелляции на дуаль, АЖ следует оценить логику команды и степень соответствия данного ответа тексту и смыслу вопроса (а не замыслу автора);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 xml:space="preserve">удовлетворение апелляции на дуаль </w:t>
      </w:r>
      <w:r w:rsidR="00CE2567">
        <w:rPr>
          <w:rFonts w:ascii="Trebuchet MS" w:eastAsia="MS Mincho" w:hAnsi="Trebuchet MS"/>
          <w:sz w:val="17"/>
          <w:szCs w:val="17"/>
        </w:rPr>
        <w:t>влечет за собой безусловный заче</w:t>
      </w:r>
      <w:r w:rsidRPr="00637611">
        <w:rPr>
          <w:rFonts w:ascii="Trebuchet MS" w:eastAsia="MS Mincho" w:hAnsi="Trebuchet MS"/>
          <w:sz w:val="17"/>
          <w:szCs w:val="17"/>
        </w:rPr>
        <w:t>т этого ответа апеллировавшей команде и всем другим командам, давшим его, вне зависимости от того, апеллировали они или нет; АЖ при этом обязано рассмотреть ответы всех команд на этот вопрос и засчитать все ответы, достаточно адекватные тому, который оно сочло правильным при</w:t>
      </w:r>
      <w:r w:rsidR="00CE2567">
        <w:rPr>
          <w:rFonts w:ascii="Trebuchet MS" w:eastAsia="MS Mincho" w:hAnsi="Trebuchet MS"/>
          <w:sz w:val="17"/>
          <w:szCs w:val="17"/>
        </w:rPr>
        <w:t xml:space="preserve"> оценивании правильности ответа;</w:t>
      </w:r>
    </w:p>
    <w:p w:rsidR="00637611" w:rsidRPr="00637611" w:rsidRDefault="00CE2567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>
        <w:rPr>
          <w:rFonts w:ascii="Trebuchet MS" w:eastAsia="MS Mincho" w:hAnsi="Trebuchet MS"/>
          <w:sz w:val="17"/>
          <w:szCs w:val="17"/>
        </w:rPr>
        <w:t>если в вопросе че</w:t>
      </w:r>
      <w:r w:rsidR="00637611" w:rsidRPr="00637611">
        <w:rPr>
          <w:rFonts w:ascii="Trebuchet MS" w:eastAsia="MS Mincho" w:hAnsi="Trebuchet MS"/>
          <w:sz w:val="17"/>
          <w:szCs w:val="17"/>
        </w:rPr>
        <w:t>тко оговорено, что ответ должен состоять из нескольких частей, АЖ не имеет права признавать правильным частичный ответ;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АЖ может принимать во внимание степень конкретизации ответа только в том случае, если требуемая степень конкретизации ответа четко обозначена в вопросе;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АЖ не учитывает информацию, заключенную в скобки;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АЖ не имеет права засчитывать ответ, не соответствующий форме вопроса;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при рассмотрении апелляции на снятие АЖ может не снимать вопрос, если обнаруженная ошибка будет признана им несущественной;</w:t>
      </w:r>
    </w:p>
    <w:p w:rsidR="00637611" w:rsidRPr="00637611" w:rsidRDefault="00637611" w:rsidP="00993AB7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АЖ имеет право до принятия решения по апелляциям на конкретный вопрос запросить разъяснение автора вопроса и/или редактора тура.</w:t>
      </w:r>
    </w:p>
    <w:p w:rsidR="00637611" w:rsidRPr="002B1585" w:rsidRDefault="00637611" w:rsidP="00993AB7">
      <w:pPr>
        <w:pStyle w:val="a8"/>
        <w:numPr>
          <w:ilvl w:val="1"/>
          <w:numId w:val="90"/>
        </w:numPr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2B1585">
        <w:rPr>
          <w:rFonts w:ascii="Trebuchet MS" w:eastAsia="MS Mincho" w:hAnsi="Trebuchet MS"/>
          <w:sz w:val="17"/>
          <w:szCs w:val="17"/>
        </w:rPr>
        <w:t>Получив решение АЖ, ИЖ оформляет окончательный отчет, включающий результаты всех команд. На основе полученных отчетов публикуется сводная турнирная таблицы.</w:t>
      </w:r>
    </w:p>
    <w:p w:rsidR="00637611" w:rsidRPr="00637611" w:rsidRDefault="00637611" w:rsidP="00637611">
      <w:pPr>
        <w:spacing w:after="0" w:line="240" w:lineRule="auto"/>
        <w:ind w:firstLine="567"/>
        <w:jc w:val="center"/>
        <w:rPr>
          <w:rFonts w:ascii="Trebuchet MS" w:eastAsia="MS Mincho" w:hAnsi="Trebuchet MS"/>
          <w:b/>
          <w:sz w:val="17"/>
          <w:szCs w:val="17"/>
        </w:rPr>
      </w:pPr>
    </w:p>
    <w:p w:rsidR="00637611" w:rsidRPr="00CE2567" w:rsidRDefault="00D97D2A" w:rsidP="00993AB7">
      <w:pPr>
        <w:pStyle w:val="a8"/>
        <w:numPr>
          <w:ilvl w:val="0"/>
          <w:numId w:val="90"/>
        </w:numPr>
        <w:jc w:val="center"/>
        <w:rPr>
          <w:rFonts w:ascii="Trebuchet MS" w:eastAsia="MS Mincho" w:hAnsi="Trebuchet MS"/>
          <w:b/>
          <w:bCs/>
          <w:sz w:val="17"/>
          <w:szCs w:val="17"/>
        </w:rPr>
      </w:pPr>
      <w:r w:rsidRPr="00CE2567">
        <w:rPr>
          <w:rFonts w:ascii="Trebuchet MS" w:eastAsia="MS Mincho" w:hAnsi="Trebuchet MS"/>
          <w:b/>
          <w:bCs/>
          <w:sz w:val="17"/>
          <w:szCs w:val="17"/>
        </w:rPr>
        <w:t>ПОДВЕДЕНИЕ ИТОГОВ</w:t>
      </w:r>
    </w:p>
    <w:p w:rsidR="00D97D2A" w:rsidRPr="00637611" w:rsidRDefault="00D97D2A" w:rsidP="00D97D2A">
      <w:pPr>
        <w:spacing w:after="0" w:line="240" w:lineRule="auto"/>
        <w:ind w:left="360"/>
        <w:rPr>
          <w:rFonts w:ascii="Trebuchet MS" w:eastAsia="MS Mincho" w:hAnsi="Trebuchet MS"/>
          <w:b/>
          <w:bCs/>
          <w:sz w:val="17"/>
          <w:szCs w:val="17"/>
        </w:rPr>
      </w:pPr>
    </w:p>
    <w:p w:rsidR="00637611" w:rsidRPr="00637611" w:rsidRDefault="00637611" w:rsidP="00CE2567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6.1.</w:t>
      </w:r>
      <w:r w:rsidR="00D97D2A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 xml:space="preserve">Место команды в туре определяется по следующим показателям (стоящий в списке ниже показатель вступает в силу при равенстве показателя, стоящего перед ним): </w:t>
      </w:r>
    </w:p>
    <w:p w:rsidR="00637611" w:rsidRPr="00637611" w:rsidRDefault="00637611" w:rsidP="00993AB7">
      <w:pPr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сумма правильных ответов во всех турах;</w:t>
      </w:r>
    </w:p>
    <w:p w:rsidR="00637611" w:rsidRPr="00637611" w:rsidRDefault="00637611" w:rsidP="00993AB7">
      <w:pPr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rebuchet MS" w:eastAsia="MS Mincho" w:hAnsi="Trebuchet MS"/>
          <w:sz w:val="17"/>
          <w:szCs w:val="17"/>
        </w:rPr>
      </w:pPr>
      <w:r w:rsidRPr="00637611">
        <w:rPr>
          <w:rFonts w:ascii="Trebuchet MS" w:eastAsia="MS Mincho" w:hAnsi="Trebuchet MS"/>
          <w:sz w:val="17"/>
          <w:szCs w:val="17"/>
        </w:rPr>
        <w:t>суммарный рейтинг взятых вопросов.</w:t>
      </w:r>
    </w:p>
    <w:p w:rsidR="00637611" w:rsidRPr="00637611" w:rsidRDefault="00637611" w:rsidP="00CE2567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6.2.</w:t>
      </w:r>
      <w:r w:rsidR="00D97D2A">
        <w:rPr>
          <w:rFonts w:ascii="Trebuchet MS" w:eastAsia="MS Mincho" w:hAnsi="Trebuchet MS"/>
          <w:sz w:val="17"/>
          <w:szCs w:val="17"/>
        </w:rPr>
        <w:tab/>
      </w:r>
      <w:r w:rsidRPr="00637611">
        <w:rPr>
          <w:rFonts w:ascii="Trebuchet MS" w:eastAsia="MS Mincho" w:hAnsi="Trebuchet MS"/>
          <w:sz w:val="17"/>
          <w:szCs w:val="17"/>
        </w:rPr>
        <w:t>При равенстве всех показателей команды делят места. Призовые места не делятся. В этом случае командам, претендующим на призовое место и обладающим всеми абсолютно одинаковыми показателями, задается дополнительный вопрос.</w:t>
      </w:r>
    </w:p>
    <w:p w:rsidR="00D97D2A" w:rsidRDefault="00637611" w:rsidP="00CE2567">
      <w:p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D97D2A">
        <w:rPr>
          <w:rFonts w:ascii="Trebuchet MS" w:eastAsia="MS Mincho" w:hAnsi="Trebuchet MS"/>
          <w:b/>
          <w:sz w:val="17"/>
          <w:szCs w:val="17"/>
        </w:rPr>
        <w:t>6.</w:t>
      </w:r>
      <w:r w:rsidR="00D97D2A" w:rsidRPr="00D97D2A">
        <w:rPr>
          <w:rFonts w:ascii="Trebuchet MS" w:eastAsia="MS Mincho" w:hAnsi="Trebuchet MS"/>
          <w:b/>
          <w:sz w:val="17"/>
          <w:szCs w:val="17"/>
        </w:rPr>
        <w:t>3</w:t>
      </w:r>
      <w:r w:rsidRPr="00D97D2A">
        <w:rPr>
          <w:rFonts w:ascii="Trebuchet MS" w:eastAsia="MS Mincho" w:hAnsi="Trebuchet MS"/>
          <w:b/>
          <w:sz w:val="17"/>
          <w:szCs w:val="17"/>
        </w:rPr>
        <w:t>.</w:t>
      </w:r>
      <w:r w:rsidR="00D97D2A">
        <w:rPr>
          <w:rFonts w:ascii="Trebuchet MS" w:eastAsia="MS Mincho" w:hAnsi="Trebuchet MS"/>
          <w:sz w:val="17"/>
          <w:szCs w:val="17"/>
        </w:rPr>
        <w:tab/>
      </w:r>
      <w:r w:rsidR="00CE2567">
        <w:rPr>
          <w:rFonts w:ascii="Trebuchet MS" w:eastAsia="MS Mincho" w:hAnsi="Trebuchet MS"/>
          <w:sz w:val="17"/>
          <w:szCs w:val="17"/>
        </w:rPr>
        <w:t>Призе</w:t>
      </w:r>
      <w:r w:rsidRPr="00637611">
        <w:rPr>
          <w:rFonts w:ascii="Trebuchet MS" w:eastAsia="MS Mincho" w:hAnsi="Trebuchet MS"/>
          <w:sz w:val="17"/>
          <w:szCs w:val="17"/>
        </w:rPr>
        <w:t>ры награждаются дипломами и призами.</w:t>
      </w:r>
    </w:p>
    <w:p w:rsidR="000E4F4D" w:rsidRPr="00D97D2A" w:rsidRDefault="00D97D2A" w:rsidP="00D97D2A">
      <w:pPr>
        <w:spacing w:after="0" w:line="240" w:lineRule="auto"/>
        <w:ind w:left="567" w:hanging="567"/>
        <w:jc w:val="right"/>
        <w:rPr>
          <w:rFonts w:ascii="Trebuchet MS" w:eastAsia="MS Mincho" w:hAnsi="Trebuchet MS"/>
          <w:sz w:val="17"/>
          <w:szCs w:val="17"/>
        </w:rPr>
      </w:pPr>
      <w:r>
        <w:rPr>
          <w:rFonts w:ascii="Trebuchet MS" w:eastAsia="MS Mincho" w:hAnsi="Trebuchet MS"/>
          <w:sz w:val="17"/>
          <w:szCs w:val="17"/>
        </w:rPr>
        <w:br w:type="page"/>
      </w:r>
      <w:r w:rsidR="007B25BF">
        <w:rPr>
          <w:rFonts w:ascii="Trebuchet MS" w:eastAsia="MS Mincho" w:hAnsi="Trebuchet MS"/>
          <w:b/>
          <w:sz w:val="17"/>
          <w:szCs w:val="17"/>
        </w:rPr>
        <w:lastRenderedPageBreak/>
        <w:t>Приложение</w:t>
      </w:r>
      <w:r w:rsidR="000E4F4D" w:rsidRPr="003D1A1A">
        <w:rPr>
          <w:rFonts w:ascii="Trebuchet MS" w:eastAsia="MS Mincho" w:hAnsi="Trebuchet MS"/>
          <w:b/>
          <w:sz w:val="17"/>
          <w:szCs w:val="17"/>
        </w:rPr>
        <w:t xml:space="preserve"> 1</w:t>
      </w:r>
    </w:p>
    <w:p w:rsidR="000E4F4D" w:rsidRPr="00D645B2" w:rsidRDefault="000E4F4D" w:rsidP="000E4F4D">
      <w:pPr>
        <w:pStyle w:val="ae"/>
        <w:jc w:val="center"/>
        <w:rPr>
          <w:rFonts w:ascii="Trebuchet MS" w:eastAsia="MS Mincho" w:hAnsi="Trebuchet MS" w:cs="Times New Roman"/>
          <w:b/>
          <w:sz w:val="17"/>
          <w:szCs w:val="17"/>
        </w:rPr>
      </w:pPr>
      <w:r w:rsidRPr="00D645B2">
        <w:rPr>
          <w:rFonts w:ascii="Trebuchet MS" w:eastAsia="MS Mincho" w:hAnsi="Trebuchet MS" w:cs="Times New Roman"/>
          <w:b/>
          <w:sz w:val="17"/>
          <w:szCs w:val="17"/>
        </w:rPr>
        <w:t>ЗАЯВКА на участие</w:t>
      </w:r>
    </w:p>
    <w:p w:rsidR="000E4F4D" w:rsidRPr="00020C57" w:rsidRDefault="000E4F4D" w:rsidP="000E4F4D">
      <w:pPr>
        <w:pStyle w:val="ae"/>
        <w:jc w:val="center"/>
        <w:rPr>
          <w:rFonts w:ascii="Trebuchet MS" w:eastAsia="MS Mincho" w:hAnsi="Trebuchet MS" w:cs="Arial Udm"/>
          <w:b/>
          <w:bCs/>
          <w:sz w:val="17"/>
          <w:szCs w:val="17"/>
        </w:rPr>
      </w:pPr>
      <w:r>
        <w:rPr>
          <w:rFonts w:ascii="Trebuchet MS" w:eastAsia="MS Mincho" w:hAnsi="Trebuchet MS" w:cs="Arial Udm"/>
          <w:b/>
          <w:bCs/>
          <w:sz w:val="17"/>
          <w:szCs w:val="17"/>
        </w:rPr>
        <w:t xml:space="preserve">в </w:t>
      </w:r>
      <w:r w:rsidR="00A80EBC">
        <w:rPr>
          <w:rFonts w:ascii="Trebuchet MS" w:eastAsia="MS Mincho" w:hAnsi="Trebuchet MS" w:cs="Arial Udm"/>
          <w:b/>
          <w:bCs/>
          <w:sz w:val="17"/>
          <w:szCs w:val="17"/>
        </w:rPr>
        <w:t>И</w:t>
      </w:r>
      <w:r w:rsidRPr="00020C57">
        <w:rPr>
          <w:rFonts w:ascii="Trebuchet MS" w:eastAsia="MS Mincho" w:hAnsi="Trebuchet MS" w:cs="Arial Udm"/>
          <w:b/>
          <w:bCs/>
          <w:sz w:val="17"/>
          <w:szCs w:val="17"/>
        </w:rPr>
        <w:t>нтеллектуальной игре</w:t>
      </w:r>
    </w:p>
    <w:p w:rsidR="000E4F4D" w:rsidRPr="00020C57" w:rsidRDefault="000E4F4D" w:rsidP="000E4F4D">
      <w:pPr>
        <w:pStyle w:val="ae"/>
        <w:jc w:val="center"/>
        <w:rPr>
          <w:rFonts w:ascii="Trebuchet MS" w:eastAsia="MS Mincho" w:hAnsi="Trebuchet MS" w:cs="Arial Udm"/>
          <w:b/>
          <w:bCs/>
          <w:sz w:val="17"/>
          <w:szCs w:val="17"/>
        </w:rPr>
      </w:pPr>
      <w:r w:rsidRPr="00020C57">
        <w:rPr>
          <w:rFonts w:ascii="Trebuchet MS" w:eastAsia="MS Mincho" w:hAnsi="Trebuchet MS" w:cs="Arial Udm"/>
          <w:b/>
          <w:bCs/>
          <w:sz w:val="17"/>
          <w:szCs w:val="17"/>
        </w:rPr>
        <w:t>«ЧТО? ГДЕ? КОГДА?»</w:t>
      </w:r>
    </w:p>
    <w:p w:rsidR="000E4F4D" w:rsidRDefault="000E4F4D" w:rsidP="000E4F4D">
      <w:pPr>
        <w:pStyle w:val="ae"/>
        <w:ind w:firstLine="360"/>
        <w:jc w:val="center"/>
        <w:rPr>
          <w:rFonts w:ascii="Trebuchet MS" w:eastAsia="MS Mincho" w:hAnsi="Trebuchet MS" w:cs="Times New Roman"/>
          <w:sz w:val="17"/>
          <w:szCs w:val="17"/>
        </w:rPr>
      </w:pPr>
    </w:p>
    <w:tbl>
      <w:tblPr>
        <w:tblW w:w="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9"/>
        <w:gridCol w:w="1611"/>
        <w:gridCol w:w="2626"/>
      </w:tblGrid>
      <w:tr w:rsidR="000E4F4D" w:rsidTr="005D46D2">
        <w:tc>
          <w:tcPr>
            <w:tcW w:w="648" w:type="dxa"/>
          </w:tcPr>
          <w:p w:rsidR="000E4F4D" w:rsidRPr="001779C3" w:rsidRDefault="000E4F4D" w:rsidP="00554E33">
            <w:pPr>
              <w:pStyle w:val="ae"/>
              <w:numPr>
                <w:ilvl w:val="0"/>
                <w:numId w:val="24"/>
              </w:numPr>
              <w:tabs>
                <w:tab w:val="num" w:pos="0"/>
              </w:tabs>
              <w:ind w:left="0" w:firstLine="124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Институт</w:t>
            </w:r>
          </w:p>
        </w:tc>
        <w:tc>
          <w:tcPr>
            <w:tcW w:w="4237" w:type="dxa"/>
            <w:gridSpan w:val="2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648" w:type="dxa"/>
          </w:tcPr>
          <w:p w:rsidR="000E4F4D" w:rsidRPr="001779C3" w:rsidRDefault="000E4F4D" w:rsidP="00554E33">
            <w:pPr>
              <w:pStyle w:val="ae"/>
              <w:numPr>
                <w:ilvl w:val="0"/>
                <w:numId w:val="24"/>
              </w:numPr>
              <w:tabs>
                <w:tab w:val="num" w:pos="0"/>
              </w:tabs>
              <w:ind w:left="0" w:firstLine="124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Название команды</w:t>
            </w:r>
          </w:p>
        </w:tc>
        <w:tc>
          <w:tcPr>
            <w:tcW w:w="4237" w:type="dxa"/>
            <w:gridSpan w:val="2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648" w:type="dxa"/>
            <w:vMerge w:val="restart"/>
          </w:tcPr>
          <w:p w:rsidR="000E4F4D" w:rsidRPr="001779C3" w:rsidRDefault="000E4F4D" w:rsidP="00554E33">
            <w:pPr>
              <w:pStyle w:val="ae"/>
              <w:numPr>
                <w:ilvl w:val="0"/>
                <w:numId w:val="24"/>
              </w:numPr>
              <w:tabs>
                <w:tab w:val="num" w:pos="0"/>
              </w:tabs>
              <w:ind w:left="0" w:firstLine="124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Состав команды</w:t>
            </w: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Капитан команды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Тел.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Запасной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Запасной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  <w:tr w:rsidR="000E4F4D" w:rsidTr="005D46D2">
        <w:tc>
          <w:tcPr>
            <w:tcW w:w="0" w:type="auto"/>
            <w:vMerge/>
            <w:vAlign w:val="center"/>
          </w:tcPr>
          <w:p w:rsidR="000E4F4D" w:rsidRPr="001779C3" w:rsidRDefault="000E4F4D" w:rsidP="005D46D2">
            <w:pPr>
              <w:rPr>
                <w:rFonts w:ascii="Trebuchet MS" w:eastAsia="MS Mincho" w:hAnsi="Trebuchet MS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  <w:r w:rsidRPr="001779C3">
              <w:rPr>
                <w:rFonts w:ascii="Trebuchet MS" w:eastAsia="MS Mincho" w:hAnsi="Trebuchet MS" w:cs="Times New Roman"/>
                <w:sz w:val="16"/>
                <w:szCs w:val="16"/>
              </w:rPr>
              <w:t>Запасной</w:t>
            </w:r>
          </w:p>
        </w:tc>
        <w:tc>
          <w:tcPr>
            <w:tcW w:w="2626" w:type="dxa"/>
          </w:tcPr>
          <w:p w:rsidR="000E4F4D" w:rsidRPr="001779C3" w:rsidRDefault="000E4F4D" w:rsidP="005D46D2">
            <w:pPr>
              <w:pStyle w:val="ae"/>
              <w:jc w:val="both"/>
              <w:rPr>
                <w:rFonts w:ascii="Trebuchet MS" w:eastAsia="MS Mincho" w:hAnsi="Trebuchet MS" w:cs="Times New Roman"/>
                <w:sz w:val="16"/>
                <w:szCs w:val="16"/>
              </w:rPr>
            </w:pPr>
          </w:p>
        </w:tc>
      </w:tr>
    </w:tbl>
    <w:p w:rsidR="000E4F4D" w:rsidRDefault="000E4F4D" w:rsidP="00CE2567">
      <w:pPr>
        <w:rPr>
          <w:rFonts w:ascii="Trebuchet MS" w:hAnsi="Trebuchet MS"/>
          <w:b/>
          <w:sz w:val="16"/>
          <w:szCs w:val="16"/>
        </w:rPr>
      </w:pPr>
    </w:p>
    <w:p w:rsidR="000E4F4D" w:rsidRPr="00881D2A" w:rsidRDefault="000E4F4D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Зам. директора по ВВР _____________/__________________</w:t>
      </w:r>
    </w:p>
    <w:p w:rsidR="000E4F4D" w:rsidRPr="00881D2A" w:rsidRDefault="000E4F4D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  <w:vertAlign w:val="superscript"/>
        </w:rPr>
      </w:pP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подпись</w:t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  <w:t xml:space="preserve">     Ф.И.О.</w:t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0E4F4D" w:rsidRPr="00881D2A" w:rsidRDefault="000E4F4D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Подпись заявителя: __________</w:t>
      </w:r>
      <w:r>
        <w:rPr>
          <w:rFonts w:ascii="Trebuchet MS" w:hAnsi="Trebuchet MS" w:cs="Arial Udm"/>
          <w:b/>
          <w:sz w:val="17"/>
          <w:szCs w:val="17"/>
        </w:rPr>
        <w:t>_</w:t>
      </w:r>
      <w:r w:rsidRPr="00881D2A">
        <w:rPr>
          <w:rFonts w:ascii="Trebuchet MS" w:hAnsi="Trebuchet MS" w:cs="Arial Udm"/>
          <w:b/>
          <w:sz w:val="17"/>
          <w:szCs w:val="17"/>
        </w:rPr>
        <w:t>/__________________</w:t>
      </w:r>
    </w:p>
    <w:p w:rsidR="000E4F4D" w:rsidRPr="00881D2A" w:rsidRDefault="00CE2567" w:rsidP="00CE2567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 Ф.И.О.</w:t>
      </w:r>
      <w:r w:rsidR="000E4F4D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0E4F4D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0E4F4D" w:rsidRDefault="000E4F4D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Дата: «____»______</w:t>
      </w:r>
      <w:r w:rsidRPr="00881D2A">
        <w:rPr>
          <w:rFonts w:ascii="Trebuchet MS" w:hAnsi="Trebuchet MS" w:cs="Arial Udm"/>
          <w:b/>
          <w:sz w:val="17"/>
          <w:szCs w:val="17"/>
        </w:rPr>
        <w:t>________ 20__</w:t>
      </w:r>
      <w:r>
        <w:rPr>
          <w:rFonts w:ascii="Trebuchet MS" w:hAnsi="Trebuchet MS" w:cs="Arial Udm"/>
          <w:b/>
          <w:sz w:val="17"/>
          <w:szCs w:val="17"/>
        </w:rPr>
        <w:t>_</w:t>
      </w:r>
    </w:p>
    <w:p w:rsidR="00E724ED" w:rsidRPr="00D97D2A" w:rsidRDefault="00D97D2A" w:rsidP="007B25BF">
      <w:pPr>
        <w:spacing w:after="0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br w:type="page"/>
      </w:r>
      <w:r w:rsidR="00E724ED">
        <w:rPr>
          <w:rFonts w:ascii="Trebuchet MS" w:hAnsi="Trebuchet MS"/>
          <w:b/>
          <w:sz w:val="17"/>
          <w:szCs w:val="17"/>
        </w:rPr>
        <w:lastRenderedPageBreak/>
        <w:t>ПОЛОЖЕНИЕ</w:t>
      </w:r>
    </w:p>
    <w:p w:rsidR="00124626" w:rsidRPr="00124626" w:rsidRDefault="00A80EBC" w:rsidP="007B25BF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об И</w:t>
      </w:r>
      <w:r w:rsidR="007B25BF">
        <w:rPr>
          <w:rFonts w:ascii="Trebuchet MS" w:hAnsi="Trebuchet MS"/>
          <w:b/>
          <w:sz w:val="17"/>
          <w:szCs w:val="17"/>
        </w:rPr>
        <w:t>нтеллектуальной игре</w:t>
      </w:r>
    </w:p>
    <w:p w:rsidR="00124626" w:rsidRDefault="00124626" w:rsidP="007B25BF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124626">
        <w:rPr>
          <w:rFonts w:ascii="Trebuchet MS" w:hAnsi="Trebuchet MS"/>
          <w:b/>
          <w:sz w:val="17"/>
          <w:szCs w:val="17"/>
        </w:rPr>
        <w:t>«ГЕОГРАФИЧЕСКИЙ БРЕЙН-РИНГ»</w:t>
      </w:r>
    </w:p>
    <w:p w:rsidR="00124626" w:rsidRDefault="00124626" w:rsidP="00124626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124626" w:rsidRPr="00D97D2A" w:rsidRDefault="00124626" w:rsidP="00CE2567">
      <w:pPr>
        <w:spacing w:after="0" w:line="240" w:lineRule="auto"/>
        <w:ind w:firstLine="426"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Интеллектуальная и</w:t>
      </w:r>
      <w:r w:rsidR="00CE2567">
        <w:rPr>
          <w:rFonts w:ascii="Trebuchet MS" w:hAnsi="Trebuchet MS"/>
          <w:sz w:val="17"/>
          <w:szCs w:val="17"/>
        </w:rPr>
        <w:t>гра «Географический</w:t>
      </w:r>
      <w:r w:rsidR="000C486E">
        <w:rPr>
          <w:rFonts w:ascii="Trebuchet MS" w:hAnsi="Trebuchet MS"/>
          <w:sz w:val="17"/>
          <w:szCs w:val="17"/>
        </w:rPr>
        <w:t xml:space="preserve"> </w:t>
      </w:r>
      <w:r w:rsidR="00CE2567">
        <w:rPr>
          <w:rFonts w:ascii="Trebuchet MS" w:hAnsi="Trebuchet MS"/>
          <w:sz w:val="17"/>
          <w:szCs w:val="17"/>
        </w:rPr>
        <w:t xml:space="preserve">брейн-ринг» </w:t>
      </w:r>
      <w:r w:rsidR="00CE2567" w:rsidRPr="00E51903">
        <w:rPr>
          <w:b/>
          <w:bCs/>
          <w:sz w:val="17"/>
          <w:szCs w:val="17"/>
        </w:rPr>
        <w:t>−</w:t>
      </w:r>
      <w:r w:rsidR="00CE2567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D97D2A">
        <w:rPr>
          <w:rFonts w:ascii="Trebuchet MS" w:hAnsi="Trebuchet MS"/>
          <w:sz w:val="17"/>
          <w:szCs w:val="17"/>
        </w:rPr>
        <w:t xml:space="preserve">соревнование для настоящих знатоков географии. Если вы знаете высоту Эвереста и глубину Марианской впадины </w:t>
      </w:r>
      <w:r w:rsidR="00CE2567" w:rsidRPr="00E51903">
        <w:rPr>
          <w:b/>
          <w:bCs/>
          <w:sz w:val="17"/>
          <w:szCs w:val="17"/>
        </w:rPr>
        <w:t>−</w:t>
      </w:r>
      <w:r w:rsidR="00CE2567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D97D2A">
        <w:rPr>
          <w:rFonts w:ascii="Trebuchet MS" w:hAnsi="Trebuchet MS"/>
          <w:sz w:val="17"/>
          <w:szCs w:val="17"/>
        </w:rPr>
        <w:t>дерзайте!</w:t>
      </w:r>
    </w:p>
    <w:p w:rsidR="00124626" w:rsidRPr="00124626" w:rsidRDefault="00124626" w:rsidP="00124626">
      <w:pPr>
        <w:spacing w:after="0" w:line="240" w:lineRule="auto"/>
        <w:jc w:val="center"/>
        <w:rPr>
          <w:rFonts w:ascii="Trebuchet MS" w:hAnsi="Trebuchet MS"/>
          <w:sz w:val="17"/>
          <w:szCs w:val="17"/>
        </w:rPr>
      </w:pPr>
    </w:p>
    <w:p w:rsidR="00124626" w:rsidRPr="00124626" w:rsidRDefault="00D97D2A" w:rsidP="00554E33">
      <w:pPr>
        <w:numPr>
          <w:ilvl w:val="0"/>
          <w:numId w:val="21"/>
        </w:numPr>
        <w:spacing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ЦЕЛИ И ЗАДАЧИ</w:t>
      </w:r>
    </w:p>
    <w:p w:rsidR="00124626" w:rsidRPr="00124626" w:rsidRDefault="00124626" w:rsidP="00554E33">
      <w:pPr>
        <w:numPr>
          <w:ilvl w:val="1"/>
          <w:numId w:val="21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Сохранение и приумножение нравственных и культурных достижений студенчества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124626" w:rsidRDefault="00124626" w:rsidP="00554E33">
      <w:pPr>
        <w:numPr>
          <w:ilvl w:val="1"/>
          <w:numId w:val="21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Совершенствование системы эстетического воспитания студенчества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D97D2A" w:rsidRDefault="00124626" w:rsidP="00554E33">
      <w:pPr>
        <w:numPr>
          <w:ilvl w:val="1"/>
          <w:numId w:val="21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Популяризация интеллектуальных игр в студенческой среде.</w:t>
      </w:r>
    </w:p>
    <w:p w:rsidR="00124626" w:rsidRPr="00124626" w:rsidRDefault="00124626" w:rsidP="00124626">
      <w:pPr>
        <w:spacing w:line="240" w:lineRule="auto"/>
        <w:ind w:left="1080"/>
        <w:contextualSpacing/>
        <w:jc w:val="both"/>
        <w:rPr>
          <w:rFonts w:ascii="Trebuchet MS" w:hAnsi="Trebuchet MS"/>
          <w:sz w:val="17"/>
          <w:szCs w:val="17"/>
        </w:rPr>
      </w:pPr>
    </w:p>
    <w:p w:rsidR="00124626" w:rsidRDefault="00D97D2A" w:rsidP="00554E33">
      <w:pPr>
        <w:numPr>
          <w:ilvl w:val="0"/>
          <w:numId w:val="21"/>
        </w:numPr>
        <w:spacing w:line="240" w:lineRule="auto"/>
        <w:ind w:left="284" w:hanging="284"/>
        <w:contextualSpacing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СРОКИ И МЕСТО ПРОВЕДЕНИЯ</w:t>
      </w:r>
    </w:p>
    <w:p w:rsidR="00D97D2A" w:rsidRPr="00124626" w:rsidRDefault="00D97D2A" w:rsidP="00D97D2A">
      <w:pPr>
        <w:spacing w:line="240" w:lineRule="auto"/>
        <w:ind w:left="360"/>
        <w:contextualSpacing/>
        <w:rPr>
          <w:rFonts w:ascii="Trebuchet MS" w:hAnsi="Trebuchet MS"/>
          <w:b/>
          <w:sz w:val="17"/>
          <w:szCs w:val="17"/>
        </w:rPr>
      </w:pPr>
    </w:p>
    <w:p w:rsidR="00D334C1" w:rsidRDefault="00367BE4" w:rsidP="00993AB7">
      <w:pPr>
        <w:numPr>
          <w:ilvl w:val="0"/>
          <w:numId w:val="35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334C1">
        <w:rPr>
          <w:rFonts w:ascii="Trebuchet MS" w:hAnsi="Trebuchet MS"/>
          <w:sz w:val="17"/>
          <w:szCs w:val="17"/>
        </w:rPr>
        <w:t xml:space="preserve">Время проведения: </w:t>
      </w:r>
      <w:r w:rsidR="00D334C1" w:rsidRPr="00D334C1">
        <w:rPr>
          <w:rFonts w:ascii="Trebuchet MS" w:hAnsi="Trebuchet MS"/>
          <w:sz w:val="17"/>
          <w:szCs w:val="17"/>
        </w:rPr>
        <w:t>открытие -  23 октябрь 2019 года, закрытие -  22 апрель 2020 года;</w:t>
      </w:r>
    </w:p>
    <w:p w:rsidR="00D334C1" w:rsidRDefault="00CE2567" w:rsidP="00993AB7">
      <w:pPr>
        <w:numPr>
          <w:ilvl w:val="0"/>
          <w:numId w:val="35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334C1">
        <w:rPr>
          <w:rFonts w:ascii="Trebuchet MS" w:hAnsi="Trebuchet MS"/>
          <w:sz w:val="17"/>
          <w:szCs w:val="17"/>
        </w:rPr>
        <w:t xml:space="preserve">Место проведения </w:t>
      </w:r>
      <w:r w:rsidRPr="00D334C1">
        <w:rPr>
          <w:b/>
          <w:bCs/>
          <w:sz w:val="17"/>
          <w:szCs w:val="17"/>
        </w:rPr>
        <w:t>−</w:t>
      </w:r>
      <w:r w:rsidRPr="00D334C1">
        <w:rPr>
          <w:rFonts w:ascii="Trebuchet MS" w:hAnsi="Trebuchet MS" w:cs="Arial Udm"/>
          <w:b/>
          <w:sz w:val="17"/>
          <w:szCs w:val="17"/>
        </w:rPr>
        <w:t xml:space="preserve"> </w:t>
      </w:r>
      <w:r w:rsidR="00124626" w:rsidRPr="00D334C1">
        <w:rPr>
          <w:rFonts w:ascii="Trebuchet MS" w:hAnsi="Trebuchet MS"/>
          <w:sz w:val="17"/>
          <w:szCs w:val="17"/>
        </w:rPr>
        <w:t>актовый зал 1 учебного корпуса УдГУ</w:t>
      </w:r>
      <w:r w:rsidRPr="00D334C1">
        <w:rPr>
          <w:rFonts w:ascii="Trebuchet MS" w:hAnsi="Trebuchet MS"/>
          <w:sz w:val="17"/>
          <w:szCs w:val="17"/>
        </w:rPr>
        <w:t>.</w:t>
      </w:r>
    </w:p>
    <w:p w:rsidR="00124626" w:rsidRPr="00D334C1" w:rsidRDefault="00D334C1" w:rsidP="00993AB7">
      <w:pPr>
        <w:numPr>
          <w:ilvl w:val="0"/>
          <w:numId w:val="35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334C1">
        <w:rPr>
          <w:rFonts w:ascii="Trebuchet MS" w:eastAsia="MS Mincho" w:hAnsi="Trebuchet MS"/>
          <w:sz w:val="17"/>
          <w:szCs w:val="17"/>
        </w:rPr>
        <w:t>Для участия необходимо подать заявку (Приложение 1) в кабинет 213 (а), 1-й корпус УдГУ в срок не менее чем за 2 рабочих дня до начала мероприятия.</w:t>
      </w:r>
    </w:p>
    <w:p w:rsidR="00D334C1" w:rsidRPr="00124626" w:rsidRDefault="00D334C1" w:rsidP="00124626">
      <w:pPr>
        <w:spacing w:line="240" w:lineRule="auto"/>
        <w:ind w:left="720"/>
        <w:contextualSpacing/>
        <w:jc w:val="both"/>
        <w:rPr>
          <w:rFonts w:ascii="Trebuchet MS" w:hAnsi="Trebuchet MS"/>
          <w:sz w:val="17"/>
          <w:szCs w:val="17"/>
        </w:rPr>
      </w:pPr>
    </w:p>
    <w:p w:rsidR="00124626" w:rsidRDefault="00124626" w:rsidP="00554E33">
      <w:pPr>
        <w:numPr>
          <w:ilvl w:val="0"/>
          <w:numId w:val="21"/>
        </w:numPr>
        <w:spacing w:line="240" w:lineRule="auto"/>
        <w:ind w:left="284" w:hanging="284"/>
        <w:contextualSpacing/>
        <w:jc w:val="center"/>
        <w:rPr>
          <w:rFonts w:ascii="Trebuchet MS" w:hAnsi="Trebuchet MS"/>
          <w:b/>
          <w:sz w:val="17"/>
          <w:szCs w:val="17"/>
        </w:rPr>
      </w:pPr>
      <w:r w:rsidRPr="00124626">
        <w:rPr>
          <w:rFonts w:ascii="Trebuchet MS" w:hAnsi="Trebuchet MS"/>
          <w:b/>
          <w:sz w:val="17"/>
          <w:szCs w:val="17"/>
        </w:rPr>
        <w:t>РУКОВОДСТ</w:t>
      </w:r>
      <w:r w:rsidR="00D97D2A">
        <w:rPr>
          <w:rFonts w:ascii="Trebuchet MS" w:hAnsi="Trebuchet MS"/>
          <w:b/>
          <w:sz w:val="17"/>
          <w:szCs w:val="17"/>
        </w:rPr>
        <w:t>ВО ПРОВЕДЕНИЕМ СОРЕВНОВАНИЯ</w:t>
      </w:r>
    </w:p>
    <w:p w:rsidR="00D97D2A" w:rsidRDefault="00D97D2A" w:rsidP="00D97D2A">
      <w:pPr>
        <w:spacing w:line="240" w:lineRule="auto"/>
        <w:contextualSpacing/>
        <w:jc w:val="both"/>
        <w:rPr>
          <w:rFonts w:ascii="Trebuchet MS" w:hAnsi="Trebuchet MS"/>
          <w:b/>
          <w:sz w:val="17"/>
          <w:szCs w:val="17"/>
        </w:rPr>
      </w:pPr>
    </w:p>
    <w:p w:rsidR="00D97D2A" w:rsidRDefault="00124626" w:rsidP="00993AB7">
      <w:pPr>
        <w:numPr>
          <w:ilvl w:val="0"/>
          <w:numId w:val="36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Общее руководст</w:t>
      </w:r>
      <w:r w:rsidR="00CE2567">
        <w:rPr>
          <w:rFonts w:ascii="Trebuchet MS" w:hAnsi="Trebuchet MS"/>
          <w:sz w:val="17"/>
          <w:szCs w:val="17"/>
        </w:rPr>
        <w:t>во осуществляется Оргкомитетом.</w:t>
      </w:r>
    </w:p>
    <w:p w:rsidR="00D97D2A" w:rsidRDefault="00124626" w:rsidP="00993AB7">
      <w:pPr>
        <w:numPr>
          <w:ilvl w:val="0"/>
          <w:numId w:val="36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Непосредственное проведение возлагается на судейскую коллегию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D97D2A" w:rsidRDefault="00124626" w:rsidP="00993AB7">
      <w:pPr>
        <w:numPr>
          <w:ilvl w:val="0"/>
          <w:numId w:val="36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Оргкомитет включает в себя активных членов клуба «План</w:t>
      </w:r>
      <w:r w:rsidR="00CE2567">
        <w:rPr>
          <w:rFonts w:ascii="Trebuchet MS" w:hAnsi="Trebuchet MS"/>
          <w:sz w:val="17"/>
          <w:szCs w:val="17"/>
        </w:rPr>
        <w:t xml:space="preserve">ета», заместители Председателя </w:t>
      </w:r>
      <w:r w:rsidR="00CE2567" w:rsidRPr="00E51903">
        <w:rPr>
          <w:b/>
          <w:bCs/>
          <w:sz w:val="17"/>
          <w:szCs w:val="17"/>
        </w:rPr>
        <w:t>−</w:t>
      </w:r>
      <w:r w:rsidR="00CE2567" w:rsidRPr="00E51903">
        <w:rPr>
          <w:rFonts w:ascii="Trebuchet MS" w:hAnsi="Trebuchet MS" w:cs="Arial Udm"/>
          <w:b/>
          <w:sz w:val="17"/>
          <w:szCs w:val="17"/>
        </w:rPr>
        <w:t xml:space="preserve"> </w:t>
      </w:r>
      <w:r w:rsidRPr="00D97D2A">
        <w:rPr>
          <w:rFonts w:ascii="Trebuchet MS" w:hAnsi="Trebuchet MS"/>
          <w:sz w:val="17"/>
          <w:szCs w:val="17"/>
        </w:rPr>
        <w:t>Кашин А.А., старший преподаватель кафедры Эи</w:t>
      </w:r>
      <w:r w:rsidRPr="00D97D2A">
        <w:rPr>
          <w:rFonts w:ascii="Trebuchet MS" w:hAnsi="Trebuchet MS"/>
          <w:sz w:val="17"/>
          <w:szCs w:val="17"/>
          <w:lang w:val="en-US"/>
        </w:rPr>
        <w:t>C</w:t>
      </w:r>
      <w:r w:rsidR="006340E5">
        <w:rPr>
          <w:rFonts w:ascii="Trebuchet MS" w:hAnsi="Trebuchet MS"/>
          <w:sz w:val="17"/>
          <w:szCs w:val="17"/>
        </w:rPr>
        <w:t xml:space="preserve">Г, </w:t>
      </w:r>
      <w:r w:rsidRPr="00D97D2A">
        <w:rPr>
          <w:rFonts w:ascii="Trebuchet MS" w:hAnsi="Trebuchet MS"/>
          <w:sz w:val="17"/>
          <w:szCs w:val="17"/>
        </w:rPr>
        <w:t>Усов И.М., руководитель клуба «Планета».</w:t>
      </w:r>
    </w:p>
    <w:p w:rsidR="00124626" w:rsidRPr="00124626" w:rsidRDefault="00124626" w:rsidP="00124626">
      <w:pPr>
        <w:spacing w:line="240" w:lineRule="auto"/>
        <w:ind w:left="1080"/>
        <w:contextualSpacing/>
        <w:jc w:val="both"/>
        <w:rPr>
          <w:rFonts w:ascii="Trebuchet MS" w:hAnsi="Trebuchet MS"/>
          <w:sz w:val="17"/>
          <w:szCs w:val="17"/>
        </w:rPr>
      </w:pPr>
    </w:p>
    <w:p w:rsidR="00124626" w:rsidRDefault="00124626" w:rsidP="00554E33">
      <w:pPr>
        <w:numPr>
          <w:ilvl w:val="0"/>
          <w:numId w:val="21"/>
        </w:numPr>
        <w:spacing w:line="240" w:lineRule="auto"/>
        <w:ind w:left="284" w:hanging="284"/>
        <w:contextualSpacing/>
        <w:jc w:val="center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b/>
          <w:sz w:val="17"/>
          <w:szCs w:val="17"/>
        </w:rPr>
        <w:t>РЕГЛАМЕНТ ПРОВЕДЕНИЯ СОРЕВНОВАНИЯ</w:t>
      </w:r>
    </w:p>
    <w:p w:rsidR="00D97D2A" w:rsidRPr="00124626" w:rsidRDefault="00D97D2A" w:rsidP="00D97D2A">
      <w:pPr>
        <w:spacing w:line="240" w:lineRule="auto"/>
        <w:ind w:left="720"/>
        <w:contextualSpacing/>
        <w:rPr>
          <w:rFonts w:ascii="Trebuchet MS" w:hAnsi="Trebuchet MS"/>
          <w:sz w:val="17"/>
          <w:szCs w:val="17"/>
        </w:rPr>
      </w:pPr>
    </w:p>
    <w:p w:rsidR="00D97D2A" w:rsidRDefault="00124626" w:rsidP="00993AB7">
      <w:pPr>
        <w:numPr>
          <w:ilvl w:val="0"/>
          <w:numId w:val="37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Мероприятие проводится в соответствии с правилами «Географического</w:t>
      </w:r>
      <w:r w:rsidR="00CE2567">
        <w:rPr>
          <w:rFonts w:ascii="Trebuchet MS" w:hAnsi="Trebuchet MS"/>
          <w:sz w:val="17"/>
          <w:szCs w:val="17"/>
        </w:rPr>
        <w:t xml:space="preserve"> </w:t>
      </w:r>
      <w:r w:rsidRPr="00124626">
        <w:rPr>
          <w:rFonts w:ascii="Trebuchet MS" w:hAnsi="Trebuchet MS"/>
          <w:sz w:val="17"/>
          <w:szCs w:val="17"/>
        </w:rPr>
        <w:t>брейн-ринга»</w:t>
      </w:r>
      <w:r w:rsidR="00CE2567">
        <w:rPr>
          <w:rFonts w:ascii="Trebuchet MS" w:hAnsi="Trebuchet MS"/>
          <w:sz w:val="17"/>
          <w:szCs w:val="17"/>
        </w:rPr>
        <w:t>.</w:t>
      </w:r>
    </w:p>
    <w:p w:rsidR="00D97D2A" w:rsidRDefault="00124626" w:rsidP="00993AB7">
      <w:pPr>
        <w:numPr>
          <w:ilvl w:val="0"/>
          <w:numId w:val="37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В мероприятии принимают участие команды институтов УдГУ, других вузов и школ города Ижевска и республики. Команды-участницы должны соблюдать настоящий регламент</w:t>
      </w:r>
      <w:r w:rsidR="00CE2567">
        <w:rPr>
          <w:rFonts w:ascii="Trebuchet MS" w:hAnsi="Trebuchet MS"/>
          <w:sz w:val="17"/>
          <w:szCs w:val="17"/>
        </w:rPr>
        <w:t>.</w:t>
      </w:r>
    </w:p>
    <w:p w:rsidR="00D97D2A" w:rsidRDefault="00124626" w:rsidP="00993AB7">
      <w:pPr>
        <w:numPr>
          <w:ilvl w:val="0"/>
          <w:numId w:val="37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Основной состав команды может включать в себя до шести человек. Командам разрешае</w:t>
      </w:r>
      <w:r w:rsidR="00CE2567">
        <w:rPr>
          <w:rFonts w:ascii="Trebuchet MS" w:hAnsi="Trebuchet MS"/>
          <w:sz w:val="17"/>
          <w:szCs w:val="17"/>
        </w:rPr>
        <w:t>тся иметь двух запасных игроков.</w:t>
      </w:r>
    </w:p>
    <w:p w:rsidR="00D97D2A" w:rsidRDefault="00CE2567" w:rsidP="00993AB7">
      <w:pPr>
        <w:numPr>
          <w:ilvl w:val="0"/>
          <w:numId w:val="37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Капитан команды является ее</w:t>
      </w:r>
      <w:r w:rsidR="00124626" w:rsidRPr="00D97D2A">
        <w:rPr>
          <w:rFonts w:ascii="Trebuchet MS" w:hAnsi="Trebuchet MS"/>
          <w:sz w:val="17"/>
          <w:szCs w:val="17"/>
        </w:rPr>
        <w:t xml:space="preserve"> единственным представителем в л</w:t>
      </w:r>
      <w:r>
        <w:rPr>
          <w:rFonts w:ascii="Trebuchet MS" w:hAnsi="Trebuchet MS"/>
          <w:sz w:val="17"/>
          <w:szCs w:val="17"/>
        </w:rPr>
        <w:t>юбых переговорах с Оргкомитетом.</w:t>
      </w:r>
    </w:p>
    <w:p w:rsidR="00124626" w:rsidRPr="00D97D2A" w:rsidRDefault="00124626" w:rsidP="00993AB7">
      <w:pPr>
        <w:numPr>
          <w:ilvl w:val="0"/>
          <w:numId w:val="37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D97D2A">
        <w:rPr>
          <w:rFonts w:ascii="Trebuchet MS" w:hAnsi="Trebuchet MS"/>
          <w:sz w:val="17"/>
          <w:szCs w:val="17"/>
        </w:rPr>
        <w:t>При выявлении нарушений Оргкомитет вправе рассмотреть вопрос о дисквалификации игроков и команд, допустивших нарушения.</w:t>
      </w:r>
    </w:p>
    <w:p w:rsidR="00124626" w:rsidRPr="00124626" w:rsidRDefault="00124626" w:rsidP="00124626">
      <w:pPr>
        <w:spacing w:line="240" w:lineRule="auto"/>
        <w:ind w:left="1080"/>
        <w:contextualSpacing/>
        <w:jc w:val="both"/>
        <w:rPr>
          <w:rFonts w:ascii="Trebuchet MS" w:hAnsi="Trebuchet MS"/>
          <w:sz w:val="17"/>
          <w:szCs w:val="17"/>
        </w:rPr>
      </w:pPr>
    </w:p>
    <w:p w:rsidR="00124626" w:rsidRDefault="00D97D2A" w:rsidP="00554E33">
      <w:pPr>
        <w:numPr>
          <w:ilvl w:val="0"/>
          <w:numId w:val="21"/>
        </w:numPr>
        <w:spacing w:line="240" w:lineRule="auto"/>
        <w:ind w:left="284" w:hanging="284"/>
        <w:contextualSpacing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ОРГАНИЗАЦИОННАЯ СХЕМА</w:t>
      </w:r>
    </w:p>
    <w:p w:rsidR="00D97D2A" w:rsidRPr="00124626" w:rsidRDefault="00D97D2A" w:rsidP="00D97D2A">
      <w:pPr>
        <w:spacing w:line="240" w:lineRule="auto"/>
        <w:ind w:left="567"/>
        <w:contextualSpacing/>
        <w:rPr>
          <w:rFonts w:ascii="Trebuchet MS" w:hAnsi="Trebuchet MS"/>
          <w:b/>
          <w:sz w:val="17"/>
          <w:szCs w:val="17"/>
        </w:rPr>
      </w:pPr>
    </w:p>
    <w:p w:rsidR="00124626" w:rsidRPr="00124626" w:rsidRDefault="00124626" w:rsidP="00993AB7">
      <w:pPr>
        <w:numPr>
          <w:ilvl w:val="0"/>
          <w:numId w:val="38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 xml:space="preserve">Редактор, ответственный за </w:t>
      </w:r>
      <w:r w:rsidR="00CE2567">
        <w:rPr>
          <w:rFonts w:ascii="Trebuchet MS" w:hAnsi="Trebuchet MS"/>
          <w:sz w:val="17"/>
          <w:szCs w:val="17"/>
        </w:rPr>
        <w:t>подготовку игры, готовит для нее</w:t>
      </w:r>
      <w:r w:rsidRPr="00124626">
        <w:rPr>
          <w:rFonts w:ascii="Trebuchet MS" w:hAnsi="Trebuchet MS"/>
          <w:sz w:val="17"/>
          <w:szCs w:val="17"/>
        </w:rPr>
        <w:t xml:space="preserve"> игровой пакет, включающий в себя вопросы, прави</w:t>
      </w:r>
      <w:r w:rsidR="00CE2567">
        <w:rPr>
          <w:rFonts w:ascii="Trebuchet MS" w:hAnsi="Trebuchet MS"/>
          <w:sz w:val="17"/>
          <w:szCs w:val="17"/>
        </w:rPr>
        <w:t>льные ответы, инструкции по заче</w:t>
      </w:r>
      <w:r w:rsidRPr="00124626">
        <w:rPr>
          <w:rFonts w:ascii="Trebuchet MS" w:hAnsi="Trebuchet MS"/>
          <w:sz w:val="17"/>
          <w:szCs w:val="17"/>
        </w:rPr>
        <w:t>ту, коммента</w:t>
      </w:r>
      <w:r w:rsidR="00CE2567">
        <w:rPr>
          <w:rFonts w:ascii="Trebuchet MS" w:hAnsi="Trebuchet MS"/>
          <w:sz w:val="17"/>
          <w:szCs w:val="17"/>
        </w:rPr>
        <w:t>рии; редактор входит в игровое ж</w:t>
      </w:r>
      <w:r w:rsidRPr="00124626">
        <w:rPr>
          <w:rFonts w:ascii="Trebuchet MS" w:hAnsi="Trebuchet MS"/>
          <w:sz w:val="17"/>
          <w:szCs w:val="17"/>
        </w:rPr>
        <w:t>юри</w:t>
      </w:r>
      <w:r w:rsidR="00CE2567">
        <w:rPr>
          <w:rFonts w:ascii="Trebuchet MS" w:hAnsi="Trebuchet MS"/>
          <w:sz w:val="17"/>
          <w:szCs w:val="17"/>
        </w:rPr>
        <w:t>.</w:t>
      </w:r>
    </w:p>
    <w:p w:rsidR="00F53A48" w:rsidRDefault="00F53A48" w:rsidP="00993AB7">
      <w:pPr>
        <w:numPr>
          <w:ilvl w:val="0"/>
          <w:numId w:val="38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F53A48">
        <w:rPr>
          <w:rFonts w:ascii="Trebuchet MS" w:hAnsi="Trebuchet MS"/>
          <w:sz w:val="17"/>
          <w:szCs w:val="17"/>
        </w:rPr>
        <w:t>Вопросный пакет сор</w:t>
      </w:r>
      <w:r w:rsidR="006340E5">
        <w:rPr>
          <w:rFonts w:ascii="Trebuchet MS" w:hAnsi="Trebuchet MS"/>
          <w:sz w:val="17"/>
          <w:szCs w:val="17"/>
        </w:rPr>
        <w:t>евнования состоит из трёх туров</w:t>
      </w:r>
      <w:r w:rsidRPr="00F53A48">
        <w:rPr>
          <w:rFonts w:ascii="Trebuchet MS" w:hAnsi="Trebuchet MS"/>
          <w:sz w:val="17"/>
          <w:szCs w:val="17"/>
        </w:rPr>
        <w:t>: «Медиаигра», конкурс «Матрица» и основной пакет вопросов.</w:t>
      </w:r>
    </w:p>
    <w:p w:rsidR="00124626" w:rsidRPr="00124626" w:rsidRDefault="00124626" w:rsidP="00993AB7">
      <w:pPr>
        <w:numPr>
          <w:ilvl w:val="0"/>
          <w:numId w:val="38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lastRenderedPageBreak/>
        <w:t>В случае возникновения спорных моментов вопрос решается Оргкомитетом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124626" w:rsidRDefault="00CE2567" w:rsidP="00993AB7">
      <w:pPr>
        <w:numPr>
          <w:ilvl w:val="0"/>
          <w:numId w:val="38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Игровое ж</w:t>
      </w:r>
      <w:r w:rsidR="00124626" w:rsidRPr="00124626">
        <w:rPr>
          <w:rFonts w:ascii="Trebuchet MS" w:hAnsi="Trebuchet MS"/>
          <w:sz w:val="17"/>
          <w:szCs w:val="17"/>
        </w:rPr>
        <w:t>юри, оно же апелляц</w:t>
      </w:r>
      <w:r>
        <w:rPr>
          <w:rFonts w:ascii="Trebuchet MS" w:hAnsi="Trebuchet MS"/>
          <w:sz w:val="17"/>
          <w:szCs w:val="17"/>
        </w:rPr>
        <w:t>ионное, засчитывает ответы, веде</w:t>
      </w:r>
      <w:r w:rsidR="00124626" w:rsidRPr="00124626">
        <w:rPr>
          <w:rFonts w:ascii="Trebuchet MS" w:hAnsi="Trebuchet MS"/>
          <w:sz w:val="17"/>
          <w:szCs w:val="17"/>
        </w:rPr>
        <w:t>т таблицу по ходу игры, рассматривает спорные ответы участников, а также поданные апелляции и приним</w:t>
      </w:r>
      <w:r>
        <w:rPr>
          <w:rFonts w:ascii="Trebuchet MS" w:hAnsi="Trebuchet MS"/>
          <w:sz w:val="17"/>
          <w:szCs w:val="17"/>
        </w:rPr>
        <w:t>ает окончательные решения о заче</w:t>
      </w:r>
      <w:r w:rsidR="00124626" w:rsidRPr="00124626">
        <w:rPr>
          <w:rFonts w:ascii="Trebuchet MS" w:hAnsi="Trebuchet MS"/>
          <w:sz w:val="17"/>
          <w:szCs w:val="17"/>
        </w:rPr>
        <w:t>те ответов</w:t>
      </w:r>
      <w:r>
        <w:rPr>
          <w:rFonts w:ascii="Trebuchet MS" w:hAnsi="Trebuchet MS"/>
          <w:sz w:val="17"/>
          <w:szCs w:val="17"/>
        </w:rPr>
        <w:t>.</w:t>
      </w:r>
    </w:p>
    <w:p w:rsidR="00124626" w:rsidRPr="00D97D2A" w:rsidRDefault="00124626" w:rsidP="00993AB7">
      <w:pPr>
        <w:numPr>
          <w:ilvl w:val="0"/>
          <w:numId w:val="38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Заявления о спорных ответах и апелляции на вопрос любого тура подаются в течение 5 минут после его окончания.</w:t>
      </w:r>
    </w:p>
    <w:p w:rsidR="00124626" w:rsidRPr="00124626" w:rsidRDefault="00124626" w:rsidP="00124626">
      <w:pPr>
        <w:spacing w:line="240" w:lineRule="auto"/>
        <w:ind w:left="1080"/>
        <w:contextualSpacing/>
        <w:jc w:val="both"/>
        <w:rPr>
          <w:rFonts w:ascii="Trebuchet MS" w:hAnsi="Trebuchet MS"/>
          <w:sz w:val="17"/>
          <w:szCs w:val="17"/>
        </w:rPr>
      </w:pPr>
    </w:p>
    <w:p w:rsidR="00124626" w:rsidRDefault="00D97D2A" w:rsidP="00554E33">
      <w:pPr>
        <w:numPr>
          <w:ilvl w:val="0"/>
          <w:numId w:val="21"/>
        </w:numPr>
        <w:spacing w:line="240" w:lineRule="auto"/>
        <w:contextualSpacing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ПОДВЕДЕНИЕ ИТОГОВ</w:t>
      </w:r>
    </w:p>
    <w:p w:rsidR="00D97D2A" w:rsidRPr="00124626" w:rsidRDefault="00D97D2A" w:rsidP="00D97D2A">
      <w:pPr>
        <w:spacing w:line="240" w:lineRule="auto"/>
        <w:ind w:left="720"/>
        <w:contextualSpacing/>
        <w:rPr>
          <w:rFonts w:ascii="Trebuchet MS" w:hAnsi="Trebuchet MS"/>
          <w:b/>
          <w:sz w:val="17"/>
          <w:szCs w:val="17"/>
        </w:rPr>
      </w:pPr>
    </w:p>
    <w:p w:rsidR="00124626" w:rsidRPr="00124626" w:rsidRDefault="00124626" w:rsidP="00993AB7">
      <w:pPr>
        <w:numPr>
          <w:ilvl w:val="1"/>
          <w:numId w:val="39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Место команды определяется по сумме правильных ответов во всех турах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124626" w:rsidRDefault="00124626" w:rsidP="00993AB7">
      <w:pPr>
        <w:numPr>
          <w:ilvl w:val="1"/>
          <w:numId w:val="39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В случае равенства баллов учитывается суммарный рейтинг взятых командами вопросов</w:t>
      </w:r>
      <w:r w:rsidR="00CE2567">
        <w:rPr>
          <w:rFonts w:ascii="Trebuchet MS" w:hAnsi="Trebuchet MS"/>
          <w:sz w:val="17"/>
          <w:szCs w:val="17"/>
        </w:rPr>
        <w:t>.</w:t>
      </w:r>
    </w:p>
    <w:p w:rsidR="00124626" w:rsidRPr="00124626" w:rsidRDefault="00124626" w:rsidP="00993AB7">
      <w:pPr>
        <w:numPr>
          <w:ilvl w:val="1"/>
          <w:numId w:val="39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При равенстве всех показателей команды делят места. Призовые места не делятся. В этом случае командам, претендующим на призовое место, имеющим равные показатели, задается дополнительный вопрос</w:t>
      </w:r>
      <w:r w:rsidR="00CE2567">
        <w:rPr>
          <w:rFonts w:ascii="Trebuchet MS" w:hAnsi="Trebuchet MS"/>
          <w:sz w:val="17"/>
          <w:szCs w:val="17"/>
        </w:rPr>
        <w:t>.</w:t>
      </w:r>
    </w:p>
    <w:p w:rsidR="00367BE4" w:rsidRDefault="00124626" w:rsidP="00993AB7">
      <w:pPr>
        <w:numPr>
          <w:ilvl w:val="1"/>
          <w:numId w:val="39"/>
        </w:numPr>
        <w:spacing w:line="240" w:lineRule="auto"/>
        <w:ind w:left="426" w:hanging="426"/>
        <w:contextualSpacing/>
        <w:jc w:val="both"/>
        <w:rPr>
          <w:rFonts w:ascii="Trebuchet MS" w:hAnsi="Trebuchet MS"/>
          <w:sz w:val="17"/>
          <w:szCs w:val="17"/>
        </w:rPr>
      </w:pPr>
      <w:r w:rsidRPr="00124626">
        <w:rPr>
          <w:rFonts w:ascii="Trebuchet MS" w:hAnsi="Trebuchet MS"/>
          <w:sz w:val="17"/>
          <w:szCs w:val="17"/>
        </w:rPr>
        <w:t>Победитель и призеры награждаются дипломами и призами.</w:t>
      </w:r>
    </w:p>
    <w:p w:rsidR="004C323E" w:rsidRPr="00367BE4" w:rsidRDefault="00367BE4" w:rsidP="00367BE4">
      <w:pPr>
        <w:spacing w:line="240" w:lineRule="auto"/>
        <w:ind w:left="567"/>
        <w:contextualSpacing/>
        <w:jc w:val="right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br w:type="page"/>
      </w:r>
      <w:r w:rsidR="007B25BF">
        <w:rPr>
          <w:rFonts w:ascii="Trebuchet MS" w:eastAsia="MS Mincho" w:hAnsi="Trebuchet MS"/>
          <w:b/>
          <w:sz w:val="17"/>
          <w:szCs w:val="17"/>
        </w:rPr>
        <w:lastRenderedPageBreak/>
        <w:t>Приложение</w:t>
      </w:r>
      <w:r w:rsidR="004C323E" w:rsidRPr="00505C7D">
        <w:rPr>
          <w:rFonts w:ascii="Trebuchet MS" w:eastAsia="MS Mincho" w:hAnsi="Trebuchet MS"/>
          <w:b/>
          <w:sz w:val="17"/>
          <w:szCs w:val="17"/>
        </w:rPr>
        <w:t xml:space="preserve"> 1</w:t>
      </w:r>
    </w:p>
    <w:p w:rsidR="004C323E" w:rsidRPr="00D645B2" w:rsidRDefault="004C323E" w:rsidP="004C323E">
      <w:pPr>
        <w:pStyle w:val="ae"/>
        <w:jc w:val="center"/>
        <w:rPr>
          <w:rFonts w:ascii="Trebuchet MS" w:eastAsia="MS Mincho" w:hAnsi="Trebuchet MS" w:cs="Times New Roman"/>
          <w:b/>
          <w:sz w:val="17"/>
          <w:szCs w:val="17"/>
        </w:rPr>
      </w:pPr>
      <w:r w:rsidRPr="00D645B2">
        <w:rPr>
          <w:rFonts w:ascii="Trebuchet MS" w:eastAsia="MS Mincho" w:hAnsi="Trebuchet MS" w:cs="Times New Roman"/>
          <w:b/>
          <w:sz w:val="17"/>
          <w:szCs w:val="17"/>
        </w:rPr>
        <w:t>ЗАЯВКА на участие</w:t>
      </w:r>
    </w:p>
    <w:p w:rsidR="004C323E" w:rsidRDefault="004C323E" w:rsidP="004C323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eastAsia="MS Mincho" w:hAnsi="Trebuchet MS" w:cs="Arial Udm"/>
          <w:b/>
          <w:bCs/>
          <w:sz w:val="17"/>
          <w:szCs w:val="17"/>
        </w:rPr>
        <w:t xml:space="preserve">в </w:t>
      </w:r>
      <w:r w:rsidR="00A80EBC">
        <w:rPr>
          <w:rFonts w:ascii="Trebuchet MS" w:hAnsi="Trebuchet MS" w:cs="Arial Udm"/>
          <w:b/>
          <w:sz w:val="17"/>
          <w:szCs w:val="17"/>
        </w:rPr>
        <w:t>И</w:t>
      </w:r>
      <w:r>
        <w:rPr>
          <w:rFonts w:ascii="Trebuchet MS" w:hAnsi="Trebuchet MS" w:cs="Arial Udm"/>
          <w:b/>
          <w:sz w:val="17"/>
          <w:szCs w:val="17"/>
        </w:rPr>
        <w:t>нтеллектуальной игре</w:t>
      </w:r>
    </w:p>
    <w:p w:rsidR="004C323E" w:rsidRPr="00020C57" w:rsidRDefault="004C323E" w:rsidP="004C323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«ГЕОГРАФИЧЕСКИЙ БРЕЙН-РИНГ»</w:t>
      </w:r>
    </w:p>
    <w:p w:rsidR="004C323E" w:rsidRDefault="004C323E" w:rsidP="004C323E">
      <w:pPr>
        <w:pStyle w:val="ae"/>
        <w:jc w:val="center"/>
        <w:rPr>
          <w:rFonts w:ascii="Trebuchet MS" w:eastAsia="MS Mincho" w:hAnsi="Trebuchet MS" w:cs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83"/>
        <w:gridCol w:w="3559"/>
      </w:tblGrid>
      <w:tr w:rsidR="00CE0A26" w:rsidRPr="00B74694" w:rsidTr="00AA1FF9">
        <w:tc>
          <w:tcPr>
            <w:tcW w:w="2808" w:type="dxa"/>
            <w:gridSpan w:val="2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Институт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Капитан команды</w:t>
            </w: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ФИО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Тел.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 xml:space="preserve">Участники </w:t>
            </w: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CE0A26" w:rsidRPr="00B74694" w:rsidTr="00AA1FF9">
        <w:tc>
          <w:tcPr>
            <w:tcW w:w="1725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083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  <w:r w:rsidRPr="00B74694">
              <w:rPr>
                <w:rFonts w:ascii="Trebuchet MS" w:hAnsi="Trebuchet MS"/>
              </w:rPr>
              <w:t xml:space="preserve">Запасной </w:t>
            </w:r>
          </w:p>
        </w:tc>
        <w:tc>
          <w:tcPr>
            <w:tcW w:w="3559" w:type="dxa"/>
            <w:shd w:val="clear" w:color="auto" w:fill="auto"/>
          </w:tcPr>
          <w:p w:rsidR="00CE0A26" w:rsidRPr="00B74694" w:rsidRDefault="00CE0A26" w:rsidP="00AA1FF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4C323E" w:rsidRDefault="004C323E" w:rsidP="004C323E">
      <w:pPr>
        <w:rPr>
          <w:rFonts w:ascii="Trebuchet MS" w:hAnsi="Trebuchet MS"/>
          <w:b/>
          <w:sz w:val="16"/>
          <w:szCs w:val="16"/>
        </w:rPr>
      </w:pPr>
    </w:p>
    <w:p w:rsidR="004C323E" w:rsidRPr="00881D2A" w:rsidRDefault="004C323E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Зам. директора по ВВР _____________/__________________</w:t>
      </w:r>
    </w:p>
    <w:p w:rsidR="004C323E" w:rsidRPr="00881D2A" w:rsidRDefault="004C323E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  <w:vertAlign w:val="superscript"/>
        </w:rPr>
      </w:pP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подпись</w:t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  <w:t xml:space="preserve">     Ф.И.О.</w:t>
      </w:r>
      <w:r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4C323E" w:rsidRPr="00881D2A" w:rsidRDefault="004C323E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Подпись заявителя: __________</w:t>
      </w:r>
      <w:r>
        <w:rPr>
          <w:rFonts w:ascii="Trebuchet MS" w:hAnsi="Trebuchet MS" w:cs="Arial Udm"/>
          <w:b/>
          <w:sz w:val="17"/>
          <w:szCs w:val="17"/>
        </w:rPr>
        <w:t>_</w:t>
      </w:r>
      <w:r w:rsidRPr="00881D2A">
        <w:rPr>
          <w:rFonts w:ascii="Trebuchet MS" w:hAnsi="Trebuchet MS" w:cs="Arial Udm"/>
          <w:b/>
          <w:sz w:val="17"/>
          <w:szCs w:val="17"/>
        </w:rPr>
        <w:t>/__________________</w:t>
      </w:r>
    </w:p>
    <w:p w:rsidR="004C323E" w:rsidRPr="00881D2A" w:rsidRDefault="00CE2567" w:rsidP="00CE2567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   Ф.И.О.</w:t>
      </w:r>
      <w:r w:rsidR="004C323E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4C323E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4C323E" w:rsidRDefault="004C323E" w:rsidP="00CE2567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Дата: «____»_______</w:t>
      </w:r>
      <w:r w:rsidRPr="00881D2A">
        <w:rPr>
          <w:rFonts w:ascii="Trebuchet MS" w:hAnsi="Trebuchet MS" w:cs="Arial Udm"/>
          <w:b/>
          <w:sz w:val="17"/>
          <w:szCs w:val="17"/>
        </w:rPr>
        <w:t>_______ 20__</w:t>
      </w:r>
      <w:r>
        <w:rPr>
          <w:rFonts w:ascii="Trebuchet MS" w:hAnsi="Trebuchet MS" w:cs="Arial Udm"/>
          <w:b/>
          <w:sz w:val="17"/>
          <w:szCs w:val="17"/>
        </w:rPr>
        <w:t>_</w:t>
      </w:r>
    </w:p>
    <w:p w:rsidR="00110C03" w:rsidRDefault="00367BE4" w:rsidP="00367BE4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Cambria" w:hAnsi="Cambria"/>
          <w:b/>
          <w:bCs/>
          <w:kern w:val="32"/>
          <w:sz w:val="32"/>
          <w:szCs w:val="32"/>
        </w:rPr>
        <w:br w:type="page"/>
      </w:r>
      <w:r w:rsidR="00110C03">
        <w:rPr>
          <w:rFonts w:ascii="Trebuchet MS" w:hAnsi="Trebuchet MS"/>
          <w:b/>
          <w:sz w:val="17"/>
          <w:szCs w:val="17"/>
        </w:rPr>
        <w:lastRenderedPageBreak/>
        <w:t>ПОЛОЖЕНИЕ</w:t>
      </w:r>
    </w:p>
    <w:p w:rsidR="00110C03" w:rsidRPr="00E41915" w:rsidRDefault="00A80EBC" w:rsidP="00110C03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 xml:space="preserve">об </w:t>
      </w:r>
      <w:r w:rsidR="0051299E">
        <w:rPr>
          <w:rFonts w:ascii="Trebuchet MS" w:hAnsi="Trebuchet MS"/>
          <w:b/>
          <w:sz w:val="17"/>
          <w:szCs w:val="17"/>
        </w:rPr>
        <w:t>интеллектуально</w:t>
      </w:r>
      <w:r w:rsidR="00110C03" w:rsidRPr="00E41915">
        <w:rPr>
          <w:rFonts w:ascii="Trebuchet MS" w:hAnsi="Trebuchet MS"/>
          <w:b/>
          <w:sz w:val="17"/>
          <w:szCs w:val="17"/>
        </w:rPr>
        <w:t>–творческой игре</w:t>
      </w:r>
    </w:p>
    <w:p w:rsidR="00110C03" w:rsidRPr="00E41915" w:rsidRDefault="00110C03" w:rsidP="00110C03">
      <w:pPr>
        <w:spacing w:after="0" w:line="240" w:lineRule="auto"/>
        <w:jc w:val="center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b/>
          <w:sz w:val="17"/>
          <w:szCs w:val="17"/>
        </w:rPr>
        <w:t>«МУЗЫКАЛЬНАЯ ВИКТОРИНА»</w:t>
      </w:r>
    </w:p>
    <w:p w:rsidR="00110C03" w:rsidRPr="00E41915" w:rsidRDefault="00110C03" w:rsidP="00110C03">
      <w:pPr>
        <w:spacing w:after="0" w:line="240" w:lineRule="auto"/>
        <w:jc w:val="center"/>
        <w:rPr>
          <w:rFonts w:ascii="Trebuchet MS" w:hAnsi="Trebuchet MS"/>
          <w:sz w:val="17"/>
          <w:szCs w:val="17"/>
        </w:rPr>
      </w:pPr>
    </w:p>
    <w:p w:rsidR="00110C03" w:rsidRPr="00E41915" w:rsidRDefault="006340E5" w:rsidP="00E16A96">
      <w:pPr>
        <w:spacing w:after="0" w:line="240" w:lineRule="auto"/>
        <w:ind w:firstLine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Отдел</w:t>
      </w:r>
      <w:r w:rsidR="00110C03" w:rsidRPr="00E41915">
        <w:rPr>
          <w:rFonts w:ascii="Trebuchet MS" w:hAnsi="Trebuchet MS"/>
          <w:sz w:val="17"/>
          <w:szCs w:val="17"/>
        </w:rPr>
        <w:t xml:space="preserve"> по внеучебной и воспитательной работе совместно со студие</w:t>
      </w:r>
      <w:r w:rsidR="00A80EBC">
        <w:rPr>
          <w:rFonts w:ascii="Trebuchet MS" w:hAnsi="Trebuchet MS"/>
          <w:sz w:val="17"/>
          <w:szCs w:val="17"/>
        </w:rPr>
        <w:t>й «Народная музыка» организует И</w:t>
      </w:r>
      <w:r w:rsidR="00110C03" w:rsidRPr="00E41915">
        <w:rPr>
          <w:rFonts w:ascii="Trebuchet MS" w:hAnsi="Trebuchet MS"/>
          <w:sz w:val="17"/>
          <w:szCs w:val="17"/>
        </w:rPr>
        <w:t>нтеллектуально-творческий конкурс «Музыкальная викторина» в поддержку творческой деятельности молодежи.</w:t>
      </w:r>
      <w:r w:rsidR="00E16A96">
        <w:rPr>
          <w:rFonts w:ascii="Trebuchet MS" w:hAnsi="Trebuchet MS"/>
          <w:sz w:val="17"/>
          <w:szCs w:val="17"/>
        </w:rPr>
        <w:t xml:space="preserve"> </w:t>
      </w:r>
      <w:r w:rsidR="00110C03" w:rsidRPr="00E41915">
        <w:rPr>
          <w:rFonts w:ascii="Trebuchet MS" w:hAnsi="Trebuchet MS"/>
          <w:sz w:val="17"/>
          <w:szCs w:val="17"/>
        </w:rPr>
        <w:t>Интеллектуальна</w:t>
      </w:r>
      <w:r w:rsidR="00E16A96">
        <w:rPr>
          <w:rFonts w:ascii="Trebuchet MS" w:hAnsi="Trebuchet MS"/>
          <w:sz w:val="17"/>
          <w:szCs w:val="17"/>
        </w:rPr>
        <w:t>я игра «Музыкальная викторина»</w:t>
      </w:r>
      <w:r w:rsidR="00E16A96" w:rsidRPr="00E16A96">
        <w:rPr>
          <w:b/>
          <w:bCs/>
          <w:sz w:val="17"/>
          <w:szCs w:val="17"/>
        </w:rPr>
        <w:t xml:space="preserve"> </w:t>
      </w:r>
      <w:r w:rsidR="00E16A96" w:rsidRPr="00E51903">
        <w:rPr>
          <w:b/>
          <w:bCs/>
          <w:sz w:val="17"/>
          <w:szCs w:val="17"/>
        </w:rPr>
        <w:t>−</w:t>
      </w:r>
      <w:r w:rsidR="00E16A96">
        <w:rPr>
          <w:b/>
          <w:bCs/>
          <w:sz w:val="17"/>
          <w:szCs w:val="17"/>
        </w:rPr>
        <w:t xml:space="preserve"> </w:t>
      </w:r>
      <w:r w:rsidR="00110C03" w:rsidRPr="00E41915">
        <w:rPr>
          <w:rFonts w:ascii="Trebuchet MS" w:hAnsi="Trebuchet MS"/>
          <w:sz w:val="17"/>
          <w:szCs w:val="17"/>
        </w:rPr>
        <w:t>это музыкальный калейдоскоп классических и современных мелодий, ко</w:t>
      </w:r>
      <w:r w:rsidR="00E16A96">
        <w:rPr>
          <w:rFonts w:ascii="Trebuchet MS" w:hAnsi="Trebuchet MS"/>
          <w:sz w:val="17"/>
          <w:szCs w:val="17"/>
        </w:rPr>
        <w:t xml:space="preserve">торые надо угадать участникам, </w:t>
      </w:r>
      <w:r w:rsidR="00110C03" w:rsidRPr="00E41915">
        <w:rPr>
          <w:rFonts w:ascii="Trebuchet MS" w:hAnsi="Trebuchet MS"/>
          <w:sz w:val="17"/>
          <w:szCs w:val="17"/>
        </w:rPr>
        <w:t>и, конечно, творческие конкурсы, дающие возможность показать не только теоретич</w:t>
      </w:r>
      <w:r w:rsidR="00367BE4">
        <w:rPr>
          <w:rFonts w:ascii="Trebuchet MS" w:hAnsi="Trebuchet MS"/>
          <w:sz w:val="17"/>
          <w:szCs w:val="17"/>
        </w:rPr>
        <w:t>еские знания, но и свой талант.</w:t>
      </w:r>
    </w:p>
    <w:p w:rsidR="00110C03" w:rsidRPr="00E41915" w:rsidRDefault="00110C03" w:rsidP="00110C03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110C03" w:rsidRDefault="00367BE4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95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ЦЕЛИ И ЗАДАЧИ</w:t>
      </w:r>
    </w:p>
    <w:p w:rsidR="00840F9F" w:rsidRPr="00E41915" w:rsidRDefault="00840F9F" w:rsidP="00840F9F">
      <w:pPr>
        <w:spacing w:after="0" w:line="240" w:lineRule="auto"/>
        <w:ind w:left="284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Сохранение и приумножение нравственных и культурных достижений студенческой молодежи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Совершенствование системы эстетического воспитания студенческой молодежи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Популяризация музыкальных знаний в молодежной среде, создание условий для свободного творчества студентов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Укрепление в общественном сознании имиджа студента как передовой части молодежи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Привлечение молодежи к участию в мероприятиях, направленных на проведение досуга с интенсивной интеллектуальной и творческой направленностью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Выявление интеллектуального и творческого потенциала студентов и аспирантов УдГУ.</w:t>
      </w:r>
    </w:p>
    <w:p w:rsidR="00110C03" w:rsidRPr="00E41915" w:rsidRDefault="00110C03" w:rsidP="00840F9F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110C03" w:rsidRDefault="00840F9F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ВРЕМЯ И МЕСТО ПРОВЕДЕНИЯ</w:t>
      </w:r>
    </w:p>
    <w:p w:rsidR="00840F9F" w:rsidRPr="00E41915" w:rsidRDefault="00840F9F" w:rsidP="00840F9F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Место проведения: 1 корпус УдГУ, актовый зал</w:t>
      </w:r>
      <w:r w:rsidR="00E16A96">
        <w:rPr>
          <w:rFonts w:ascii="Trebuchet MS" w:hAnsi="Trebuchet MS"/>
          <w:sz w:val="17"/>
          <w:szCs w:val="17"/>
        </w:rPr>
        <w:t>.</w:t>
      </w:r>
    </w:p>
    <w:p w:rsidR="00FA3E90" w:rsidRPr="00FA3E90" w:rsidRDefault="00110C03" w:rsidP="00993AB7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rebuchet MS" w:eastAsia="MS Mincho" w:hAnsi="Trebuchet MS"/>
          <w:sz w:val="17"/>
          <w:szCs w:val="17"/>
        </w:rPr>
      </w:pPr>
      <w:r w:rsidRPr="00FA3E90">
        <w:rPr>
          <w:rFonts w:ascii="Trebuchet MS" w:hAnsi="Trebuchet MS"/>
          <w:sz w:val="17"/>
          <w:szCs w:val="17"/>
        </w:rPr>
        <w:t xml:space="preserve">Время проведения: </w:t>
      </w:r>
      <w:r w:rsidR="00FA3E90" w:rsidRPr="00FA3E90">
        <w:rPr>
          <w:rFonts w:ascii="Trebuchet MS" w:hAnsi="Trebuchet MS"/>
          <w:sz w:val="17"/>
          <w:szCs w:val="17"/>
        </w:rPr>
        <w:t>5</w:t>
      </w:r>
      <w:r w:rsidRPr="00FA3E90">
        <w:rPr>
          <w:rFonts w:ascii="Trebuchet MS" w:hAnsi="Trebuchet MS"/>
          <w:sz w:val="17"/>
          <w:szCs w:val="17"/>
        </w:rPr>
        <w:t xml:space="preserve"> ноября 201</w:t>
      </w:r>
      <w:r w:rsidR="00FA3E90" w:rsidRPr="00FA3E90">
        <w:rPr>
          <w:rFonts w:ascii="Trebuchet MS" w:hAnsi="Trebuchet MS"/>
          <w:sz w:val="17"/>
          <w:szCs w:val="17"/>
        </w:rPr>
        <w:t>9</w:t>
      </w:r>
      <w:r w:rsidRPr="00FA3E90">
        <w:rPr>
          <w:rFonts w:ascii="Trebuchet MS" w:hAnsi="Trebuchet MS"/>
          <w:sz w:val="17"/>
          <w:szCs w:val="17"/>
        </w:rPr>
        <w:t xml:space="preserve"> г</w:t>
      </w:r>
      <w:r w:rsidR="00E16A96" w:rsidRPr="00FA3E9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110C03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110C03" w:rsidRDefault="00840F9F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РАБОЧИЕ ОРГАНЫ</w:t>
      </w:r>
    </w:p>
    <w:p w:rsidR="00840F9F" w:rsidRPr="00E41915" w:rsidRDefault="00840F9F" w:rsidP="00540902">
      <w:pPr>
        <w:spacing w:after="0" w:line="240" w:lineRule="auto"/>
        <w:ind w:left="284" w:hanging="284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Общее руководство подготовко</w:t>
      </w:r>
      <w:r w:rsidR="00E16A96">
        <w:rPr>
          <w:rFonts w:ascii="Trebuchet MS" w:hAnsi="Trebuchet MS"/>
          <w:sz w:val="17"/>
          <w:szCs w:val="17"/>
        </w:rPr>
        <w:t>й и проведение</w:t>
      </w:r>
      <w:r w:rsidR="00CE6F52">
        <w:rPr>
          <w:rFonts w:ascii="Trebuchet MS" w:hAnsi="Trebuchet MS"/>
          <w:sz w:val="17"/>
          <w:szCs w:val="17"/>
        </w:rPr>
        <w:t>м осуществляется О</w:t>
      </w:r>
      <w:r w:rsidRPr="00E41915">
        <w:rPr>
          <w:rFonts w:ascii="Trebuchet MS" w:hAnsi="Trebuchet MS"/>
          <w:sz w:val="17"/>
          <w:szCs w:val="17"/>
        </w:rPr>
        <w:t>тделом по внеучебной и воспитательной работе и студией «Народная музыка»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E16A96" w:rsidP="00993AB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Председатель </w:t>
      </w:r>
      <w:r w:rsidRPr="00690D2D">
        <w:rPr>
          <w:rFonts w:ascii="Trebuchet MS" w:hAnsi="Trebuchet MS"/>
          <w:sz w:val="17"/>
          <w:szCs w:val="17"/>
        </w:rPr>
        <w:t xml:space="preserve">Оргкомитета </w:t>
      </w:r>
      <w:r w:rsidRPr="00690D2D">
        <w:rPr>
          <w:b/>
          <w:bCs/>
          <w:sz w:val="17"/>
          <w:szCs w:val="17"/>
        </w:rPr>
        <w:t>–</w:t>
      </w:r>
      <w:r w:rsidR="00110C03" w:rsidRPr="00690D2D">
        <w:rPr>
          <w:rFonts w:ascii="Trebuchet MS" w:hAnsi="Trebuchet MS"/>
          <w:sz w:val="17"/>
          <w:szCs w:val="17"/>
        </w:rPr>
        <w:t xml:space="preserve"> </w:t>
      </w:r>
      <w:r w:rsidRPr="00690D2D">
        <w:rPr>
          <w:rFonts w:ascii="Trebuchet MS" w:hAnsi="Trebuchet MS"/>
          <w:sz w:val="17"/>
          <w:szCs w:val="17"/>
        </w:rPr>
        <w:t>д</w:t>
      </w:r>
      <w:r w:rsidR="00110C03" w:rsidRPr="00690D2D">
        <w:rPr>
          <w:rFonts w:ascii="Trebuchet MS" w:hAnsi="Trebuchet MS"/>
          <w:sz w:val="17"/>
          <w:szCs w:val="17"/>
        </w:rPr>
        <w:t>иректор</w:t>
      </w:r>
      <w:r w:rsidRPr="00690D2D">
        <w:rPr>
          <w:rFonts w:ascii="Trebuchet MS" w:hAnsi="Trebuchet MS"/>
          <w:sz w:val="17"/>
          <w:szCs w:val="17"/>
        </w:rPr>
        <w:t xml:space="preserve"> Д</w:t>
      </w:r>
      <w:r w:rsidR="00110C03" w:rsidRPr="00690D2D">
        <w:rPr>
          <w:rFonts w:ascii="Trebuchet MS" w:hAnsi="Trebuchet MS"/>
          <w:sz w:val="17"/>
          <w:szCs w:val="17"/>
        </w:rPr>
        <w:t>епартамента по мол</w:t>
      </w:r>
      <w:r w:rsidRPr="00690D2D">
        <w:rPr>
          <w:rFonts w:ascii="Trebuchet MS" w:hAnsi="Trebuchet MS"/>
          <w:sz w:val="17"/>
          <w:szCs w:val="17"/>
        </w:rPr>
        <w:t xml:space="preserve">одежной и социальной политике С.И. </w:t>
      </w:r>
      <w:r w:rsidR="00110C03" w:rsidRPr="00690D2D">
        <w:rPr>
          <w:rFonts w:ascii="Trebuchet MS" w:hAnsi="Trebuchet MS"/>
          <w:sz w:val="17"/>
          <w:szCs w:val="17"/>
        </w:rPr>
        <w:t>Вострокнутов</w:t>
      </w:r>
      <w:r w:rsidRPr="00690D2D">
        <w:rPr>
          <w:rFonts w:ascii="Trebuchet MS" w:hAnsi="Trebuchet MS"/>
          <w:sz w:val="17"/>
          <w:szCs w:val="17"/>
        </w:rPr>
        <w:t xml:space="preserve">; </w:t>
      </w:r>
      <w:r w:rsidR="00110C03" w:rsidRPr="00690D2D">
        <w:rPr>
          <w:rFonts w:ascii="Trebuchet MS" w:hAnsi="Trebuchet MS"/>
          <w:sz w:val="17"/>
          <w:szCs w:val="17"/>
        </w:rPr>
        <w:t>заместитель</w:t>
      </w:r>
      <w:r w:rsidRPr="00690D2D">
        <w:rPr>
          <w:rFonts w:ascii="Trebuchet MS" w:hAnsi="Trebuchet MS"/>
          <w:sz w:val="17"/>
          <w:szCs w:val="17"/>
        </w:rPr>
        <w:t xml:space="preserve"> п</w:t>
      </w:r>
      <w:r w:rsidR="00110C03" w:rsidRPr="00690D2D">
        <w:rPr>
          <w:rFonts w:ascii="Trebuchet MS" w:hAnsi="Trebuchet MS"/>
          <w:sz w:val="17"/>
          <w:szCs w:val="17"/>
        </w:rPr>
        <w:t>редседателя по творчеству</w:t>
      </w:r>
      <w:r w:rsidRPr="00690D2D">
        <w:rPr>
          <w:rFonts w:ascii="Trebuchet MS" w:hAnsi="Trebuchet MS"/>
          <w:sz w:val="17"/>
          <w:szCs w:val="17"/>
        </w:rPr>
        <w:t xml:space="preserve"> </w:t>
      </w:r>
      <w:r w:rsidRPr="00690D2D">
        <w:rPr>
          <w:b/>
          <w:bCs/>
          <w:sz w:val="17"/>
          <w:szCs w:val="17"/>
        </w:rPr>
        <w:t>−</w:t>
      </w:r>
      <w:r w:rsidRPr="00690D2D">
        <w:rPr>
          <w:rFonts w:ascii="Trebuchet MS" w:hAnsi="Trebuchet MS"/>
          <w:sz w:val="17"/>
          <w:szCs w:val="17"/>
        </w:rPr>
        <w:t xml:space="preserve"> Даниил</w:t>
      </w:r>
      <w:r w:rsidRPr="00690D2D">
        <w:rPr>
          <w:b/>
          <w:bCs/>
          <w:sz w:val="17"/>
          <w:szCs w:val="17"/>
        </w:rPr>
        <w:t xml:space="preserve"> </w:t>
      </w:r>
      <w:r w:rsidRPr="00690D2D">
        <w:rPr>
          <w:rFonts w:ascii="Trebuchet MS" w:hAnsi="Trebuchet MS"/>
          <w:sz w:val="17"/>
          <w:szCs w:val="17"/>
        </w:rPr>
        <w:t xml:space="preserve">Некрасов, </w:t>
      </w:r>
      <w:r w:rsidR="00110C03" w:rsidRPr="00690D2D">
        <w:rPr>
          <w:rFonts w:ascii="Trebuchet MS" w:hAnsi="Trebuchet MS"/>
          <w:sz w:val="17"/>
          <w:szCs w:val="17"/>
        </w:rPr>
        <w:t>студент</w:t>
      </w:r>
      <w:r w:rsidRPr="00690D2D">
        <w:rPr>
          <w:rFonts w:ascii="Trebuchet MS" w:hAnsi="Trebuchet MS"/>
          <w:sz w:val="17"/>
          <w:szCs w:val="17"/>
        </w:rPr>
        <w:t xml:space="preserve"> </w:t>
      </w:r>
      <w:r w:rsidR="00110C03" w:rsidRPr="00690D2D">
        <w:rPr>
          <w:rFonts w:ascii="Trebuchet MS" w:hAnsi="Trebuchet MS"/>
          <w:sz w:val="17"/>
          <w:szCs w:val="17"/>
        </w:rPr>
        <w:t>Института</w:t>
      </w:r>
      <w:r w:rsidRPr="00690D2D">
        <w:rPr>
          <w:rFonts w:ascii="Trebuchet MS" w:hAnsi="Trebuchet MS"/>
          <w:sz w:val="17"/>
          <w:szCs w:val="17"/>
        </w:rPr>
        <w:t xml:space="preserve"> истории и социологии;</w:t>
      </w:r>
      <w:r w:rsidRPr="006340E5">
        <w:rPr>
          <w:rFonts w:ascii="Trebuchet MS" w:hAnsi="Trebuchet MS"/>
          <w:color w:val="FF0000"/>
          <w:sz w:val="17"/>
          <w:szCs w:val="17"/>
        </w:rPr>
        <w:t xml:space="preserve"> </w:t>
      </w:r>
      <w:r>
        <w:rPr>
          <w:rFonts w:ascii="Trebuchet MS" w:hAnsi="Trebuchet MS"/>
          <w:sz w:val="17"/>
          <w:szCs w:val="17"/>
        </w:rPr>
        <w:t>заместитель п</w:t>
      </w:r>
      <w:r w:rsidR="00110C03" w:rsidRPr="00E41915">
        <w:rPr>
          <w:rFonts w:ascii="Trebuchet MS" w:hAnsi="Trebuchet MS"/>
          <w:sz w:val="17"/>
          <w:szCs w:val="17"/>
        </w:rPr>
        <w:t xml:space="preserve">редседателя по общим вопросам </w:t>
      </w:r>
      <w:r w:rsidRPr="00E51903">
        <w:rPr>
          <w:b/>
          <w:bCs/>
          <w:sz w:val="17"/>
          <w:szCs w:val="17"/>
        </w:rPr>
        <w:t>−</w:t>
      </w:r>
      <w:r>
        <w:rPr>
          <w:rFonts w:ascii="Trebuchet MS" w:hAnsi="Trebuchet MS"/>
          <w:sz w:val="17"/>
          <w:szCs w:val="17"/>
        </w:rPr>
        <w:t xml:space="preserve"> куратор клубов ОВВР Н.И. Иванова.</w:t>
      </w:r>
    </w:p>
    <w:p w:rsidR="00110C03" w:rsidRPr="00E41915" w:rsidRDefault="00110C03" w:rsidP="00993AB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Оргкомитет утверждает положение об интеллектуально-творческом конкурсе «Музыкальная викторина»</w:t>
      </w:r>
      <w:r w:rsidRPr="00E41915">
        <w:rPr>
          <w:rFonts w:ascii="Trebuchet MS" w:hAnsi="Trebuchet MS"/>
          <w:b/>
          <w:sz w:val="17"/>
          <w:szCs w:val="17"/>
        </w:rPr>
        <w:t>,</w:t>
      </w:r>
      <w:r w:rsidRPr="00E41915">
        <w:rPr>
          <w:rFonts w:ascii="Trebuchet MS" w:hAnsi="Trebuchet MS"/>
          <w:sz w:val="17"/>
          <w:szCs w:val="17"/>
        </w:rPr>
        <w:t xml:space="preserve"> программу, план проведения </w:t>
      </w:r>
      <w:r w:rsidR="006340E5" w:rsidRPr="00E41915">
        <w:rPr>
          <w:rFonts w:ascii="Trebuchet MS" w:hAnsi="Trebuchet MS"/>
          <w:sz w:val="17"/>
          <w:szCs w:val="17"/>
        </w:rPr>
        <w:t>мероприятия, а</w:t>
      </w:r>
      <w:r w:rsidRPr="00E41915">
        <w:rPr>
          <w:rFonts w:ascii="Trebuchet MS" w:hAnsi="Trebuchet MS"/>
          <w:sz w:val="17"/>
          <w:szCs w:val="17"/>
        </w:rPr>
        <w:t xml:space="preserve"> также другие общие вопросы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В случае изменения сроков проведения мероприятия Оргкомитет извещает заявителей не менее</w:t>
      </w:r>
      <w:r w:rsidR="00E16A96">
        <w:rPr>
          <w:rFonts w:ascii="Trebuchet MS" w:hAnsi="Trebuchet MS"/>
          <w:sz w:val="17"/>
          <w:szCs w:val="17"/>
        </w:rPr>
        <w:t>,</w:t>
      </w:r>
      <w:r w:rsidRPr="00E41915">
        <w:rPr>
          <w:rFonts w:ascii="Trebuchet MS" w:hAnsi="Trebuchet MS"/>
          <w:sz w:val="17"/>
          <w:szCs w:val="17"/>
        </w:rPr>
        <w:t xml:space="preserve"> чем за три дня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Default="00110C03" w:rsidP="00993AB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Вопросы и предложения принимаются в письменном виде. Решение жюри обсуждению не подлежит.</w:t>
      </w:r>
    </w:p>
    <w:p w:rsidR="00E16A96" w:rsidRPr="00840F9F" w:rsidRDefault="00E16A96" w:rsidP="00E16A96">
      <w:pPr>
        <w:spacing w:after="0" w:line="240" w:lineRule="auto"/>
        <w:ind w:left="426"/>
        <w:jc w:val="both"/>
        <w:rPr>
          <w:rFonts w:ascii="Trebuchet MS" w:hAnsi="Trebuchet MS"/>
          <w:sz w:val="17"/>
          <w:szCs w:val="17"/>
        </w:rPr>
      </w:pPr>
    </w:p>
    <w:p w:rsidR="00110C03" w:rsidRPr="00E41915" w:rsidRDefault="00110C03" w:rsidP="00110C03">
      <w:pPr>
        <w:spacing w:after="0" w:line="240" w:lineRule="auto"/>
        <w:ind w:left="360"/>
        <w:jc w:val="both"/>
        <w:rPr>
          <w:rFonts w:ascii="Trebuchet MS" w:hAnsi="Trebuchet MS"/>
          <w:sz w:val="17"/>
          <w:szCs w:val="17"/>
        </w:rPr>
      </w:pPr>
    </w:p>
    <w:p w:rsidR="00110C03" w:rsidRDefault="00840F9F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УЧАСТНИКИ КОНКУРСА</w:t>
      </w:r>
    </w:p>
    <w:p w:rsidR="00840F9F" w:rsidRPr="00E41915" w:rsidRDefault="00840F9F" w:rsidP="00840F9F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lastRenderedPageBreak/>
        <w:t xml:space="preserve">В конкурсе принимают участие команды </w:t>
      </w:r>
      <w:r w:rsidR="00FA3E90">
        <w:rPr>
          <w:rFonts w:ascii="Trebuchet MS" w:hAnsi="Trebuchet MS"/>
          <w:sz w:val="17"/>
          <w:szCs w:val="17"/>
        </w:rPr>
        <w:t>институтов</w:t>
      </w:r>
      <w:r w:rsidRPr="00E41915">
        <w:rPr>
          <w:rFonts w:ascii="Trebuchet MS" w:hAnsi="Trebuchet MS"/>
          <w:sz w:val="17"/>
          <w:szCs w:val="17"/>
        </w:rPr>
        <w:t xml:space="preserve"> или сборные команды, представленные студентами, аспирантами или преподавателями УдГУ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Состав команды не может превышать 5 человек (1 запасной)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Капитан команды подает заявку и является представителем команды в переговорах с организаторами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FA3E90" w:rsidRDefault="00110C03" w:rsidP="00993AB7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 xml:space="preserve">Заявки принимаются до </w:t>
      </w:r>
      <w:r w:rsidR="00FA3E90">
        <w:rPr>
          <w:rFonts w:ascii="Trebuchet MS" w:hAnsi="Trebuchet MS"/>
          <w:sz w:val="17"/>
          <w:szCs w:val="17"/>
        </w:rPr>
        <w:t>30</w:t>
      </w:r>
      <w:r w:rsidRPr="00E41915">
        <w:rPr>
          <w:rFonts w:ascii="Trebuchet MS" w:hAnsi="Trebuchet MS"/>
          <w:sz w:val="17"/>
          <w:szCs w:val="17"/>
        </w:rPr>
        <w:t xml:space="preserve"> октября</w:t>
      </w:r>
      <w:r w:rsidR="00FA3E90">
        <w:rPr>
          <w:rFonts w:ascii="Trebuchet MS" w:hAnsi="Trebuchet MS"/>
          <w:sz w:val="17"/>
          <w:szCs w:val="17"/>
        </w:rPr>
        <w:t xml:space="preserve"> 2019</w:t>
      </w:r>
      <w:r w:rsidR="00E16A96" w:rsidRPr="00FA3E90">
        <w:rPr>
          <w:rFonts w:ascii="Trebuchet MS" w:hAnsi="Trebuchet MS"/>
          <w:sz w:val="17"/>
          <w:szCs w:val="17"/>
        </w:rPr>
        <w:t>г., ауд. №213(а), 1 корпус,</w:t>
      </w:r>
      <w:r w:rsidRPr="00FA3E90">
        <w:rPr>
          <w:rFonts w:ascii="Trebuchet MS" w:hAnsi="Trebuchet MS"/>
          <w:sz w:val="17"/>
          <w:szCs w:val="17"/>
        </w:rPr>
        <w:t xml:space="preserve">  УдГУ, тел. 917 </w:t>
      </w:r>
      <w:r w:rsidR="00840F9F" w:rsidRPr="00FA3E90">
        <w:rPr>
          <w:rFonts w:ascii="Trebuchet MS" w:hAnsi="Trebuchet MS"/>
          <w:sz w:val="17"/>
          <w:szCs w:val="17"/>
        </w:rPr>
        <w:t>–</w:t>
      </w:r>
      <w:r w:rsidRPr="00FA3E90">
        <w:rPr>
          <w:rFonts w:ascii="Trebuchet MS" w:hAnsi="Trebuchet MS"/>
          <w:sz w:val="17"/>
          <w:szCs w:val="17"/>
        </w:rPr>
        <w:t xml:space="preserve"> 322</w:t>
      </w:r>
      <w:r w:rsidR="00840F9F" w:rsidRPr="00FA3E9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110C03">
      <w:pPr>
        <w:spacing w:after="0" w:line="240" w:lineRule="auto"/>
        <w:ind w:left="360"/>
        <w:jc w:val="both"/>
        <w:rPr>
          <w:rFonts w:ascii="Trebuchet MS" w:hAnsi="Trebuchet MS"/>
          <w:sz w:val="17"/>
          <w:szCs w:val="17"/>
        </w:rPr>
      </w:pPr>
    </w:p>
    <w:p w:rsidR="00110C03" w:rsidRDefault="00110C03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 w:rsidRPr="00E41915">
        <w:rPr>
          <w:rFonts w:ascii="Trebuchet MS" w:hAnsi="Trebuchet MS"/>
          <w:b/>
          <w:sz w:val="17"/>
          <w:szCs w:val="17"/>
        </w:rPr>
        <w:t xml:space="preserve">КОНКУРСНЫЕ </w:t>
      </w:r>
      <w:r w:rsidR="00840F9F">
        <w:rPr>
          <w:rFonts w:ascii="Trebuchet MS" w:hAnsi="Trebuchet MS"/>
          <w:b/>
          <w:sz w:val="17"/>
          <w:szCs w:val="17"/>
        </w:rPr>
        <w:t>ЗАДАНИЯ</w:t>
      </w:r>
    </w:p>
    <w:p w:rsidR="00840F9F" w:rsidRPr="00E41915" w:rsidRDefault="00840F9F" w:rsidP="00840F9F">
      <w:pPr>
        <w:spacing w:after="0" w:line="240" w:lineRule="auto"/>
        <w:ind w:left="284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Командам будут предложены интеллектуально-творческие конкурсы музыкальной тематики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 xml:space="preserve">Интеллектуальные конкурсы представлены заданиями «Угадай мелодию», тематической </w:t>
      </w:r>
      <w:r w:rsidR="00E16A96">
        <w:rPr>
          <w:rFonts w:ascii="Trebuchet MS" w:hAnsi="Trebuchet MS"/>
          <w:sz w:val="17"/>
          <w:szCs w:val="17"/>
        </w:rPr>
        <w:t>игры «Своя игра</w:t>
      </w:r>
      <w:r w:rsidR="00FA3E90">
        <w:rPr>
          <w:rFonts w:ascii="Trebuchet MS" w:hAnsi="Trebuchet MS"/>
          <w:sz w:val="17"/>
          <w:szCs w:val="17"/>
        </w:rPr>
        <w:t xml:space="preserve">» </w:t>
      </w:r>
      <w:r w:rsidRPr="00E41915">
        <w:rPr>
          <w:rFonts w:ascii="Trebuchet MS" w:hAnsi="Trebuchet MS"/>
          <w:sz w:val="17"/>
          <w:szCs w:val="17"/>
        </w:rPr>
        <w:t>и др., рассчитаны на выявление музыкальных знаний представителей команды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Творческие конкурсы подразумевают необходимость в ограниченный срок выполнить задания организаторов, связанные с музыкальной тематикой, при этом оцениваться будет уровень вовлеченности команды в выполнение задания, скорость, качество и оригинальность его выполнения</w:t>
      </w:r>
      <w:r w:rsidR="00E16A96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Помимо уровня музыкальных знаний, некоторые творческие задания направлены на выявление музыкальных способностей участников.</w:t>
      </w:r>
    </w:p>
    <w:p w:rsidR="00110C03" w:rsidRPr="00E41915" w:rsidRDefault="00110C03" w:rsidP="00840F9F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110C03" w:rsidRDefault="00840F9F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ПОДВЕДЕНИЕ ИТОГОВ И НАГРАЖДЕНИЕ</w:t>
      </w:r>
    </w:p>
    <w:p w:rsidR="00840F9F" w:rsidRPr="00E41915" w:rsidRDefault="00840F9F" w:rsidP="00840F9F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Результат каждого конкурса оцен</w:t>
      </w:r>
      <w:r w:rsidR="00EC39C0">
        <w:rPr>
          <w:rFonts w:ascii="Trebuchet MS" w:hAnsi="Trebuchet MS"/>
          <w:sz w:val="17"/>
          <w:szCs w:val="17"/>
        </w:rPr>
        <w:t>ивается ж</w:t>
      </w:r>
      <w:r w:rsidRPr="00E41915">
        <w:rPr>
          <w:rFonts w:ascii="Trebuchet MS" w:hAnsi="Trebuchet MS"/>
          <w:sz w:val="17"/>
          <w:szCs w:val="17"/>
        </w:rPr>
        <w:t>юри в баллах</w:t>
      </w:r>
      <w:r w:rsidR="00EC39C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В</w:t>
      </w:r>
      <w:r w:rsidR="00EC39C0">
        <w:rPr>
          <w:rFonts w:ascii="Trebuchet MS" w:hAnsi="Trebuchet MS"/>
          <w:sz w:val="17"/>
          <w:szCs w:val="17"/>
        </w:rPr>
        <w:t xml:space="preserve"> качестве критериев для оценки ж</w:t>
      </w:r>
      <w:r w:rsidRPr="00E41915">
        <w:rPr>
          <w:rFonts w:ascii="Trebuchet MS" w:hAnsi="Trebuchet MS"/>
          <w:sz w:val="17"/>
          <w:szCs w:val="17"/>
        </w:rPr>
        <w:t>юри будет принимать во внимание уровень вовлеченности команды в выполнение заданий, скорость, качество и оригинальность его выполнения</w:t>
      </w:r>
      <w:r w:rsidR="00EC39C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Победителем признается команда, набравшая наибольшую сумму баллов по всем заданиям</w:t>
      </w:r>
      <w:r w:rsidR="00EC39C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Победители и призеры конкурса награждаются грамотами и ценными призами.</w:t>
      </w:r>
    </w:p>
    <w:p w:rsidR="00110C03" w:rsidRPr="00E41915" w:rsidRDefault="00110C03" w:rsidP="00840F9F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110C03" w:rsidRDefault="00840F9F" w:rsidP="00554E33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ПРОЧЕЕ</w:t>
      </w:r>
    </w:p>
    <w:p w:rsidR="00840F9F" w:rsidRPr="00E41915" w:rsidRDefault="00840F9F" w:rsidP="00840F9F">
      <w:pPr>
        <w:spacing w:after="0" w:line="240" w:lineRule="auto"/>
        <w:ind w:left="567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993AB7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Любое лицо или организация имеет право учредить для конкурса приз и вручить его любой команде по своему усмотрению</w:t>
      </w:r>
      <w:r w:rsidR="00EC39C0">
        <w:rPr>
          <w:rFonts w:ascii="Trebuchet MS" w:hAnsi="Trebuchet MS"/>
          <w:sz w:val="17"/>
          <w:szCs w:val="17"/>
        </w:rPr>
        <w:t>.</w:t>
      </w:r>
    </w:p>
    <w:p w:rsidR="00110C03" w:rsidRPr="00E41915" w:rsidRDefault="00110C03" w:rsidP="00993AB7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Наличие в командах участников, владеющих навыками игры на музыкальных инструментах, приветствуется, но не является обязательным для в</w:t>
      </w:r>
      <w:r w:rsidR="00840F9F">
        <w:rPr>
          <w:rFonts w:ascii="Trebuchet MS" w:hAnsi="Trebuchet MS"/>
          <w:sz w:val="17"/>
          <w:szCs w:val="17"/>
        </w:rPr>
        <w:t>ыполнения тех или иных заданий.</w:t>
      </w:r>
    </w:p>
    <w:p w:rsidR="00110C03" w:rsidRPr="00840F9F" w:rsidRDefault="00840F9F" w:rsidP="00840F9F">
      <w:pPr>
        <w:spacing w:after="0" w:line="240" w:lineRule="auto"/>
        <w:ind w:left="360"/>
        <w:jc w:val="right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br w:type="page"/>
      </w:r>
      <w:r w:rsidR="00110C03" w:rsidRPr="00E41915">
        <w:rPr>
          <w:rFonts w:ascii="Trebuchet MS" w:hAnsi="Trebuchet MS"/>
          <w:b/>
          <w:sz w:val="17"/>
          <w:szCs w:val="17"/>
        </w:rPr>
        <w:lastRenderedPageBreak/>
        <w:t>Приложение 1</w:t>
      </w:r>
    </w:p>
    <w:p w:rsidR="00110C03" w:rsidRPr="00E41915" w:rsidRDefault="00110C03" w:rsidP="00110C03">
      <w:pPr>
        <w:spacing w:after="0" w:line="240" w:lineRule="auto"/>
        <w:ind w:left="360"/>
        <w:jc w:val="right"/>
        <w:rPr>
          <w:rFonts w:ascii="Trebuchet MS" w:hAnsi="Trebuchet MS"/>
          <w:b/>
          <w:sz w:val="17"/>
          <w:szCs w:val="17"/>
        </w:rPr>
      </w:pPr>
    </w:p>
    <w:p w:rsidR="00110C03" w:rsidRPr="00E41915" w:rsidRDefault="00110C03" w:rsidP="00110C03">
      <w:pPr>
        <w:spacing w:after="0" w:line="240" w:lineRule="auto"/>
        <w:ind w:left="360"/>
        <w:jc w:val="center"/>
        <w:rPr>
          <w:rFonts w:ascii="Trebuchet MS" w:hAnsi="Trebuchet MS"/>
          <w:b/>
          <w:sz w:val="17"/>
          <w:szCs w:val="17"/>
        </w:rPr>
      </w:pPr>
      <w:r w:rsidRPr="00E41915">
        <w:rPr>
          <w:rFonts w:ascii="Trebuchet MS" w:hAnsi="Trebuchet MS"/>
          <w:b/>
          <w:sz w:val="17"/>
          <w:szCs w:val="17"/>
        </w:rPr>
        <w:t>ЗАЯВКА НА УЧАСТИЕ</w:t>
      </w:r>
    </w:p>
    <w:p w:rsidR="00110C03" w:rsidRPr="00E41915" w:rsidRDefault="00110C03" w:rsidP="00110C03">
      <w:pPr>
        <w:spacing w:after="0" w:line="240" w:lineRule="auto"/>
        <w:ind w:left="360"/>
        <w:jc w:val="center"/>
        <w:rPr>
          <w:rFonts w:ascii="Trebuchet MS" w:hAnsi="Trebuchet MS"/>
          <w:b/>
          <w:sz w:val="17"/>
          <w:szCs w:val="17"/>
        </w:rPr>
      </w:pPr>
      <w:r w:rsidRPr="00E41915">
        <w:rPr>
          <w:rFonts w:ascii="Trebuchet MS" w:hAnsi="Trebuchet MS"/>
          <w:b/>
          <w:sz w:val="17"/>
          <w:szCs w:val="17"/>
        </w:rPr>
        <w:t>в интеллектуально-творческой игре</w:t>
      </w:r>
    </w:p>
    <w:p w:rsidR="00110C03" w:rsidRPr="00E41915" w:rsidRDefault="00110C03" w:rsidP="00110C03">
      <w:pPr>
        <w:spacing w:after="0" w:line="240" w:lineRule="auto"/>
        <w:ind w:left="360"/>
        <w:jc w:val="center"/>
        <w:rPr>
          <w:rFonts w:ascii="Trebuchet MS" w:hAnsi="Trebuchet MS"/>
          <w:b/>
          <w:sz w:val="17"/>
          <w:szCs w:val="17"/>
        </w:rPr>
      </w:pPr>
      <w:r w:rsidRPr="00E41915">
        <w:rPr>
          <w:rFonts w:ascii="Trebuchet MS" w:hAnsi="Trebuchet MS"/>
          <w:b/>
          <w:sz w:val="17"/>
          <w:szCs w:val="17"/>
        </w:rPr>
        <w:t>«Музыкальной викторине»</w:t>
      </w:r>
    </w:p>
    <w:p w:rsidR="00110C03" w:rsidRPr="00E41915" w:rsidRDefault="00110C03" w:rsidP="00110C03">
      <w:pPr>
        <w:spacing w:after="0" w:line="240" w:lineRule="auto"/>
        <w:ind w:left="360"/>
        <w:jc w:val="center"/>
        <w:rPr>
          <w:rFonts w:ascii="Trebuchet MS" w:hAnsi="Trebuchet M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83"/>
        <w:gridCol w:w="3559"/>
      </w:tblGrid>
      <w:tr w:rsidR="00110C03" w:rsidRPr="00E41915" w:rsidTr="005D46D2">
        <w:tc>
          <w:tcPr>
            <w:tcW w:w="2808" w:type="dxa"/>
            <w:gridSpan w:val="2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Институт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Капитан команды</w:t>
            </w: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ФИО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Тел.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 xml:space="preserve">Участники </w:t>
            </w: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110C03" w:rsidRPr="00E41915" w:rsidTr="005D46D2">
        <w:tc>
          <w:tcPr>
            <w:tcW w:w="1725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083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  <w:r w:rsidRPr="00E41915">
              <w:rPr>
                <w:rFonts w:ascii="Trebuchet MS" w:hAnsi="Trebuchet MS"/>
                <w:sz w:val="17"/>
                <w:szCs w:val="17"/>
              </w:rPr>
              <w:t xml:space="preserve">Запасной </w:t>
            </w:r>
          </w:p>
        </w:tc>
        <w:tc>
          <w:tcPr>
            <w:tcW w:w="3559" w:type="dxa"/>
            <w:shd w:val="clear" w:color="auto" w:fill="auto"/>
          </w:tcPr>
          <w:p w:rsidR="00110C03" w:rsidRPr="00E41915" w:rsidRDefault="00110C03" w:rsidP="005D46D2">
            <w:pPr>
              <w:spacing w:after="0" w:line="240" w:lineRule="auto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110C03" w:rsidRPr="00E41915" w:rsidRDefault="00110C03" w:rsidP="00110C03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110C03" w:rsidRPr="00E41915" w:rsidRDefault="00110C03" w:rsidP="00110C03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110C03" w:rsidRPr="00E41915" w:rsidRDefault="00110C03" w:rsidP="00EC39C0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E41915">
        <w:rPr>
          <w:rFonts w:ascii="Trebuchet MS" w:hAnsi="Trebuchet MS"/>
          <w:sz w:val="17"/>
          <w:szCs w:val="17"/>
        </w:rPr>
        <w:t>Подпись заявителя:</w:t>
      </w:r>
    </w:p>
    <w:p w:rsidR="00110C03" w:rsidRPr="00E41915" w:rsidRDefault="00110C03" w:rsidP="00EC39C0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540902" w:rsidRDefault="00540902" w:rsidP="00EC39C0">
      <w:pPr>
        <w:spacing w:after="0" w:line="240" w:lineRule="auto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Дата:</w:t>
      </w:r>
    </w:p>
    <w:p w:rsidR="00D371DC" w:rsidRPr="00540902" w:rsidRDefault="00540902" w:rsidP="00540902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sz w:val="17"/>
          <w:szCs w:val="17"/>
        </w:rPr>
        <w:br w:type="page"/>
      </w:r>
      <w:r w:rsidR="00D371DC" w:rsidRPr="00540902">
        <w:rPr>
          <w:rFonts w:ascii="Trebuchet MS" w:hAnsi="Trebuchet MS"/>
          <w:b/>
          <w:sz w:val="17"/>
          <w:szCs w:val="17"/>
        </w:rPr>
        <w:lastRenderedPageBreak/>
        <w:t>ПОЛОЖЕНИЕ</w:t>
      </w:r>
    </w:p>
    <w:p w:rsidR="00D371DC" w:rsidRPr="00540902" w:rsidRDefault="00D371DC" w:rsidP="00D371DC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540902">
        <w:rPr>
          <w:rFonts w:ascii="Trebuchet MS" w:hAnsi="Trebuchet MS"/>
          <w:b/>
          <w:sz w:val="17"/>
          <w:szCs w:val="17"/>
        </w:rPr>
        <w:t>о фестивале народной музыки и танца</w:t>
      </w:r>
    </w:p>
    <w:p w:rsidR="00D371DC" w:rsidRPr="00540902" w:rsidRDefault="00D371DC" w:rsidP="00D371DC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540902">
        <w:rPr>
          <w:rFonts w:ascii="Trebuchet MS" w:hAnsi="Trebuchet MS"/>
          <w:b/>
          <w:sz w:val="17"/>
          <w:szCs w:val="17"/>
        </w:rPr>
        <w:t>«МЫ ВМЕСТЕ»</w:t>
      </w:r>
    </w:p>
    <w:p w:rsidR="00D371DC" w:rsidRPr="00D371DC" w:rsidRDefault="00D371DC" w:rsidP="00D371DC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D371DC" w:rsidRPr="00D371DC" w:rsidRDefault="00D371DC" w:rsidP="00EC39C0">
      <w:pPr>
        <w:spacing w:after="0" w:line="240" w:lineRule="auto"/>
        <w:ind w:firstLine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Фестивал</w:t>
      </w:r>
      <w:r w:rsidR="00EC39C0">
        <w:rPr>
          <w:rFonts w:ascii="Trebuchet MS" w:hAnsi="Trebuchet MS"/>
          <w:sz w:val="17"/>
          <w:szCs w:val="17"/>
        </w:rPr>
        <w:t xml:space="preserve">ь музыки и танца «Мы вместе» (далее </w:t>
      </w:r>
      <w:r w:rsidR="00EC39C0" w:rsidRPr="00EC39C0">
        <w:rPr>
          <w:bCs/>
          <w:sz w:val="17"/>
          <w:szCs w:val="17"/>
        </w:rPr>
        <w:t>– Фестиваль</w:t>
      </w:r>
      <w:r w:rsidR="00EC39C0" w:rsidRPr="00EC39C0">
        <w:rPr>
          <w:rFonts w:ascii="Trebuchet MS" w:hAnsi="Trebuchet MS"/>
          <w:sz w:val="17"/>
          <w:szCs w:val="17"/>
        </w:rPr>
        <w:t>)</w:t>
      </w:r>
      <w:r w:rsidR="00EC39C0">
        <w:rPr>
          <w:rFonts w:ascii="Trebuchet MS" w:hAnsi="Trebuchet MS"/>
          <w:sz w:val="17"/>
          <w:szCs w:val="17"/>
        </w:rPr>
        <w:t xml:space="preserve"> дае</w:t>
      </w:r>
      <w:r w:rsidRPr="00D371DC">
        <w:rPr>
          <w:rFonts w:ascii="Trebuchet MS" w:hAnsi="Trebuchet MS"/>
          <w:sz w:val="17"/>
          <w:szCs w:val="17"/>
        </w:rPr>
        <w:t>т возможность познакомиться и подружиться с разными культурами: русской, удмуртской, татарской и многими другими</w:t>
      </w:r>
      <w:r w:rsidR="00EC39C0">
        <w:rPr>
          <w:rFonts w:ascii="Trebuchet MS" w:hAnsi="Trebuchet MS"/>
          <w:sz w:val="17"/>
          <w:szCs w:val="17"/>
        </w:rPr>
        <w:t>. Совмещает все виды творчества:</w:t>
      </w:r>
      <w:r w:rsidRPr="00D371DC">
        <w:rPr>
          <w:rFonts w:ascii="Trebuchet MS" w:hAnsi="Trebuchet MS"/>
          <w:sz w:val="17"/>
          <w:szCs w:val="17"/>
        </w:rPr>
        <w:t xml:space="preserve"> классику, фольклор и современность.</w:t>
      </w:r>
    </w:p>
    <w:p w:rsidR="00D371DC" w:rsidRPr="00D371DC" w:rsidRDefault="00D371DC" w:rsidP="00D371DC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D371DC" w:rsidRDefault="00D371DC" w:rsidP="00993AB7">
      <w:pPr>
        <w:numPr>
          <w:ilvl w:val="0"/>
          <w:numId w:val="47"/>
        </w:numPr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 w:rsidRPr="00D371DC">
        <w:rPr>
          <w:rFonts w:ascii="Trebuchet MS" w:hAnsi="Trebuchet MS"/>
          <w:b/>
          <w:sz w:val="17"/>
          <w:szCs w:val="17"/>
        </w:rPr>
        <w:t>ЦЕЛИ И ЗАДАЧИ</w:t>
      </w:r>
    </w:p>
    <w:p w:rsidR="00540902" w:rsidRPr="00D371DC" w:rsidRDefault="00540902" w:rsidP="00540902">
      <w:pPr>
        <w:spacing w:after="0" w:line="240" w:lineRule="auto"/>
        <w:ind w:left="567" w:hanging="567"/>
        <w:rPr>
          <w:rFonts w:ascii="Trebuchet MS" w:hAnsi="Trebuchet MS"/>
          <w:b/>
          <w:sz w:val="17"/>
          <w:szCs w:val="17"/>
        </w:rPr>
      </w:pPr>
    </w:p>
    <w:p w:rsidR="00D371DC" w:rsidRPr="00D371DC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Сохранение и развитие этнической самобытности студентов, аспирантов, преподавателей УдГУ</w:t>
      </w:r>
      <w:r w:rsidR="00EC39C0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Повышение престижа фольклора, этнического творчества, вокального, инструментального и исполнительского мастерства</w:t>
      </w:r>
      <w:r w:rsidR="00EC39C0">
        <w:rPr>
          <w:rFonts w:ascii="Trebuchet MS" w:hAnsi="Trebuchet MS"/>
          <w:sz w:val="17"/>
          <w:szCs w:val="17"/>
        </w:rPr>
        <w:t>.</w:t>
      </w:r>
    </w:p>
    <w:p w:rsidR="00D371DC" w:rsidRPr="00D371DC" w:rsidRDefault="00EC39C0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Подготовка студентов </w:t>
      </w:r>
      <w:r>
        <w:rPr>
          <w:b/>
          <w:bCs/>
          <w:sz w:val="17"/>
          <w:szCs w:val="17"/>
        </w:rPr>
        <w:t xml:space="preserve">– </w:t>
      </w:r>
      <w:r w:rsidR="00D371DC" w:rsidRPr="00D371DC">
        <w:rPr>
          <w:rFonts w:ascii="Trebuchet MS" w:hAnsi="Trebuchet MS"/>
          <w:sz w:val="17"/>
          <w:szCs w:val="17"/>
        </w:rPr>
        <w:t>организаторов досуга подрастающего поколения в системе дополнительного образования</w:t>
      </w:r>
      <w:r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Создание условий взаимопонимания среди студентов, аспирантов и преподавателей Уд</w:t>
      </w:r>
      <w:r w:rsidR="00EC39C0">
        <w:rPr>
          <w:rFonts w:ascii="Trebuchet MS" w:hAnsi="Trebuchet MS"/>
          <w:sz w:val="17"/>
          <w:szCs w:val="17"/>
        </w:rPr>
        <w:t>ГУ.</w:t>
      </w:r>
    </w:p>
    <w:p w:rsidR="00D371DC" w:rsidRPr="00D371DC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Популяризация различных направлений и жанров традиционного искусства</w:t>
      </w:r>
      <w:r w:rsidR="00EC39C0">
        <w:rPr>
          <w:rFonts w:ascii="Trebuchet MS" w:hAnsi="Trebuchet MS"/>
          <w:sz w:val="17"/>
          <w:szCs w:val="17"/>
        </w:rPr>
        <w:t>.</w:t>
      </w:r>
    </w:p>
    <w:p w:rsidR="00540902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Расширение репертуара музыкальных коллективов и солистов ансамблей</w:t>
      </w:r>
      <w:r w:rsidR="00EC39C0">
        <w:rPr>
          <w:rFonts w:ascii="Trebuchet MS" w:hAnsi="Trebuchet MS"/>
          <w:sz w:val="17"/>
          <w:szCs w:val="17"/>
        </w:rPr>
        <w:t>.</w:t>
      </w:r>
    </w:p>
    <w:p w:rsidR="00D371DC" w:rsidRPr="00540902" w:rsidRDefault="00D371DC" w:rsidP="00554E33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540902">
        <w:rPr>
          <w:rFonts w:ascii="Trebuchet MS" w:hAnsi="Trebuchet MS"/>
          <w:sz w:val="17"/>
          <w:szCs w:val="17"/>
        </w:rPr>
        <w:t>Привлечение внимания широкой общественности к проблемам развития и сохранения инструментальной музыки.</w:t>
      </w:r>
    </w:p>
    <w:p w:rsidR="00D371DC" w:rsidRPr="00D371DC" w:rsidRDefault="00D371DC" w:rsidP="00540902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D371DC" w:rsidRDefault="00D371DC" w:rsidP="00993AB7">
      <w:pPr>
        <w:numPr>
          <w:ilvl w:val="0"/>
          <w:numId w:val="47"/>
        </w:numPr>
        <w:spacing w:after="0" w:line="240" w:lineRule="auto"/>
        <w:ind w:left="284" w:hanging="284"/>
        <w:jc w:val="center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b/>
          <w:sz w:val="17"/>
          <w:szCs w:val="17"/>
        </w:rPr>
        <w:t>ОРГАНИЗАТОРЫ И РАБОЧИЕ ОРГАНЫ ФЕСТИВАЛЯ</w:t>
      </w:r>
    </w:p>
    <w:p w:rsidR="00540902" w:rsidRPr="00D371DC" w:rsidRDefault="00540902" w:rsidP="00540902">
      <w:pPr>
        <w:spacing w:after="0" w:line="240" w:lineRule="auto"/>
        <w:ind w:left="720"/>
        <w:rPr>
          <w:rFonts w:ascii="Trebuchet MS" w:hAnsi="Trebuchet MS"/>
          <w:sz w:val="17"/>
          <w:szCs w:val="17"/>
        </w:rPr>
      </w:pPr>
    </w:p>
    <w:p w:rsidR="00D371DC" w:rsidRPr="00D371DC" w:rsidRDefault="00D371DC" w:rsidP="00993AB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 xml:space="preserve">Организаторами Фестиваля </w:t>
      </w:r>
      <w:r w:rsidR="00CE6F52">
        <w:rPr>
          <w:rFonts w:ascii="Trebuchet MS" w:hAnsi="Trebuchet MS"/>
          <w:sz w:val="17"/>
          <w:szCs w:val="17"/>
        </w:rPr>
        <w:t>являются О</w:t>
      </w:r>
      <w:r w:rsidRPr="00D371DC">
        <w:rPr>
          <w:rFonts w:ascii="Trebuchet MS" w:hAnsi="Trebuchet MS"/>
          <w:sz w:val="17"/>
          <w:szCs w:val="17"/>
        </w:rPr>
        <w:t>тдел по внеучебной и воспитательной работе УдГУ (тел. 917 - 322, кабинет №213 (а), 1-й корпус УдГУ) и студия «Народная музыка»</w:t>
      </w:r>
      <w:r w:rsidR="00EC39C0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Оргкомитет вправе привлекать к подготовке Фестиваля третьих лиц (специалистов, экспертов)</w:t>
      </w:r>
      <w:r w:rsidR="00EC39C0">
        <w:rPr>
          <w:rFonts w:ascii="Trebuchet MS" w:hAnsi="Trebuchet MS"/>
          <w:sz w:val="17"/>
          <w:szCs w:val="17"/>
        </w:rPr>
        <w:t>.</w:t>
      </w:r>
    </w:p>
    <w:p w:rsidR="00D371DC" w:rsidRPr="00540902" w:rsidRDefault="00EC39C0" w:rsidP="00993AB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Председатель Оргкомитета </w:t>
      </w:r>
      <w:r>
        <w:rPr>
          <w:b/>
          <w:bCs/>
          <w:sz w:val="17"/>
          <w:szCs w:val="17"/>
        </w:rPr>
        <w:t>–</w:t>
      </w:r>
      <w:r>
        <w:rPr>
          <w:rFonts w:ascii="Trebuchet MS" w:hAnsi="Trebuchet MS"/>
          <w:sz w:val="17"/>
          <w:szCs w:val="17"/>
        </w:rPr>
        <w:t xml:space="preserve"> д</w:t>
      </w:r>
      <w:r w:rsidR="00D371DC" w:rsidRPr="00D371DC">
        <w:rPr>
          <w:rFonts w:ascii="Trebuchet MS" w:hAnsi="Trebuchet MS"/>
          <w:sz w:val="17"/>
          <w:szCs w:val="17"/>
        </w:rPr>
        <w:t>иректор</w:t>
      </w:r>
      <w:r>
        <w:rPr>
          <w:rFonts w:ascii="Trebuchet MS" w:hAnsi="Trebuchet MS"/>
          <w:sz w:val="17"/>
          <w:szCs w:val="17"/>
        </w:rPr>
        <w:t xml:space="preserve"> Д</w:t>
      </w:r>
      <w:r w:rsidR="00D371DC" w:rsidRPr="00D371DC">
        <w:rPr>
          <w:rFonts w:ascii="Trebuchet MS" w:hAnsi="Trebuchet MS"/>
          <w:sz w:val="17"/>
          <w:szCs w:val="17"/>
        </w:rPr>
        <w:t xml:space="preserve">епартамента по </w:t>
      </w:r>
      <w:r w:rsidR="00A506A5" w:rsidRPr="00D371DC">
        <w:rPr>
          <w:rFonts w:ascii="Trebuchet MS" w:hAnsi="Trebuchet MS"/>
          <w:sz w:val="17"/>
          <w:szCs w:val="17"/>
        </w:rPr>
        <w:t>мол</w:t>
      </w:r>
      <w:r w:rsidR="00A506A5">
        <w:rPr>
          <w:rFonts w:ascii="Trebuchet MS" w:hAnsi="Trebuchet MS"/>
          <w:sz w:val="17"/>
          <w:szCs w:val="17"/>
        </w:rPr>
        <w:t>одежной и</w:t>
      </w:r>
      <w:r>
        <w:rPr>
          <w:rFonts w:ascii="Trebuchet MS" w:hAnsi="Trebuchet MS"/>
          <w:sz w:val="17"/>
          <w:szCs w:val="17"/>
        </w:rPr>
        <w:t xml:space="preserve"> социальной политике С.И.</w:t>
      </w:r>
      <w:r w:rsidR="00D371DC" w:rsidRPr="00D371DC">
        <w:rPr>
          <w:rFonts w:ascii="Trebuchet MS" w:hAnsi="Trebuchet MS"/>
          <w:sz w:val="17"/>
          <w:szCs w:val="17"/>
        </w:rPr>
        <w:t xml:space="preserve"> Вострокнутов</w:t>
      </w:r>
      <w:r>
        <w:rPr>
          <w:rFonts w:ascii="Trebuchet MS" w:hAnsi="Trebuchet MS"/>
          <w:sz w:val="17"/>
          <w:szCs w:val="17"/>
        </w:rPr>
        <w:t>; заместитель п</w:t>
      </w:r>
      <w:r w:rsidR="00D371DC" w:rsidRPr="00D371DC">
        <w:rPr>
          <w:rFonts w:ascii="Trebuchet MS" w:hAnsi="Trebuchet MS"/>
          <w:sz w:val="17"/>
          <w:szCs w:val="17"/>
        </w:rPr>
        <w:t xml:space="preserve">редседателя по творчеству </w:t>
      </w:r>
      <w:r>
        <w:rPr>
          <w:b/>
          <w:bCs/>
          <w:sz w:val="17"/>
          <w:szCs w:val="17"/>
        </w:rPr>
        <w:t xml:space="preserve">– </w:t>
      </w:r>
      <w:r w:rsidR="008845D2" w:rsidRPr="00D371DC">
        <w:rPr>
          <w:rFonts w:ascii="Trebuchet MS" w:hAnsi="Trebuchet MS"/>
          <w:sz w:val="17"/>
          <w:szCs w:val="17"/>
        </w:rPr>
        <w:t xml:space="preserve">Анастасия </w:t>
      </w:r>
      <w:r w:rsidR="00D371DC" w:rsidRPr="00D371DC">
        <w:rPr>
          <w:rFonts w:ascii="Trebuchet MS" w:hAnsi="Trebuchet MS"/>
          <w:sz w:val="17"/>
          <w:szCs w:val="17"/>
        </w:rPr>
        <w:t>Иванова, студентка</w:t>
      </w:r>
      <w:r w:rsidR="008845D2">
        <w:rPr>
          <w:rFonts w:ascii="Trebuchet MS" w:hAnsi="Trebuchet MS"/>
          <w:sz w:val="17"/>
          <w:szCs w:val="17"/>
        </w:rPr>
        <w:t xml:space="preserve"> Института искусств и дизайна; заместитель п</w:t>
      </w:r>
      <w:r w:rsidR="00D371DC" w:rsidRPr="00D371DC">
        <w:rPr>
          <w:rFonts w:ascii="Trebuchet MS" w:hAnsi="Trebuchet MS"/>
          <w:sz w:val="17"/>
          <w:szCs w:val="17"/>
        </w:rPr>
        <w:t xml:space="preserve">редседателя по общим вопросам </w:t>
      </w:r>
      <w:r w:rsidR="008845D2">
        <w:rPr>
          <w:b/>
          <w:bCs/>
          <w:sz w:val="17"/>
          <w:szCs w:val="17"/>
        </w:rPr>
        <w:t>–</w:t>
      </w:r>
      <w:r w:rsidR="00D371DC" w:rsidRPr="00D371DC">
        <w:rPr>
          <w:rFonts w:ascii="Trebuchet MS" w:hAnsi="Trebuchet MS"/>
          <w:sz w:val="17"/>
          <w:szCs w:val="17"/>
        </w:rPr>
        <w:t xml:space="preserve"> </w:t>
      </w:r>
      <w:r w:rsidR="008845D2">
        <w:rPr>
          <w:rFonts w:ascii="Trebuchet MS" w:hAnsi="Trebuchet MS"/>
          <w:sz w:val="17"/>
          <w:szCs w:val="17"/>
        </w:rPr>
        <w:t>куратор клубов ОВВР Н.И. Иванова.</w:t>
      </w:r>
    </w:p>
    <w:p w:rsidR="00D371DC" w:rsidRPr="00D371DC" w:rsidRDefault="00D371DC" w:rsidP="00D371DC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D371DC" w:rsidRDefault="00540902" w:rsidP="00993AB7">
      <w:pPr>
        <w:numPr>
          <w:ilvl w:val="0"/>
          <w:numId w:val="47"/>
        </w:num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СРОКИ ПРОВЕДЕНИЯ</w:t>
      </w:r>
    </w:p>
    <w:p w:rsidR="00540902" w:rsidRPr="00D371DC" w:rsidRDefault="00540902" w:rsidP="00540902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D371DC" w:rsidRPr="00D371DC" w:rsidRDefault="00D371DC" w:rsidP="00993AB7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При большом количестве участников Фестиваль проводится в два этапа: отборочный и финальный</w:t>
      </w:r>
      <w:r w:rsidR="008845D2">
        <w:rPr>
          <w:rFonts w:ascii="Trebuchet MS" w:hAnsi="Trebuchet MS"/>
          <w:sz w:val="17"/>
          <w:szCs w:val="17"/>
        </w:rPr>
        <w:t>.</w:t>
      </w:r>
    </w:p>
    <w:p w:rsidR="00D371DC" w:rsidRDefault="008845D2" w:rsidP="00993AB7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Фестиваль состоится</w:t>
      </w:r>
      <w:r w:rsidR="00D371DC" w:rsidRPr="00D371DC">
        <w:rPr>
          <w:rFonts w:ascii="Trebuchet MS" w:hAnsi="Trebuchet MS"/>
          <w:sz w:val="17"/>
          <w:szCs w:val="17"/>
        </w:rPr>
        <w:t xml:space="preserve"> </w:t>
      </w:r>
      <w:r w:rsidR="00962FDD" w:rsidRPr="00734FFC">
        <w:rPr>
          <w:rFonts w:ascii="Trebuchet MS" w:hAnsi="Trebuchet MS"/>
          <w:sz w:val="17"/>
          <w:szCs w:val="17"/>
        </w:rPr>
        <w:t>1</w:t>
      </w:r>
      <w:r w:rsidR="00AF5173">
        <w:rPr>
          <w:rFonts w:ascii="Trebuchet MS" w:hAnsi="Trebuchet MS"/>
          <w:sz w:val="17"/>
          <w:szCs w:val="17"/>
        </w:rPr>
        <w:t xml:space="preserve">2 </w:t>
      </w:r>
      <w:r w:rsidR="00D371DC" w:rsidRPr="00734FFC">
        <w:rPr>
          <w:rFonts w:ascii="Trebuchet MS" w:hAnsi="Trebuchet MS"/>
          <w:sz w:val="17"/>
          <w:szCs w:val="17"/>
        </w:rPr>
        <w:t>декабр</w:t>
      </w:r>
      <w:r w:rsidR="00962FDD" w:rsidRPr="00734FFC">
        <w:rPr>
          <w:rFonts w:ascii="Trebuchet MS" w:hAnsi="Trebuchet MS"/>
          <w:sz w:val="17"/>
          <w:szCs w:val="17"/>
        </w:rPr>
        <w:t>я</w:t>
      </w:r>
      <w:r w:rsidR="00AF5173">
        <w:rPr>
          <w:rFonts w:ascii="Trebuchet MS" w:hAnsi="Trebuchet MS"/>
          <w:sz w:val="17"/>
          <w:szCs w:val="17"/>
        </w:rPr>
        <w:t xml:space="preserve"> 2019</w:t>
      </w:r>
      <w:r w:rsidR="00D371DC" w:rsidRPr="00734FFC">
        <w:rPr>
          <w:rFonts w:ascii="Trebuchet MS" w:hAnsi="Trebuchet MS"/>
          <w:sz w:val="17"/>
          <w:szCs w:val="17"/>
        </w:rPr>
        <w:t xml:space="preserve"> года, в актовом зале 1-го корпуса УдГУ.</w:t>
      </w:r>
    </w:p>
    <w:p w:rsidR="00CF6C8B" w:rsidRPr="00CF6C8B" w:rsidRDefault="00CF6C8B" w:rsidP="00993AB7">
      <w:pPr>
        <w:pStyle w:val="a8"/>
        <w:numPr>
          <w:ilvl w:val="0"/>
          <w:numId w:val="49"/>
        </w:numPr>
        <w:ind w:left="426" w:hanging="426"/>
        <w:rPr>
          <w:rFonts w:ascii="Trebuchet MS" w:hAnsi="Trebuchet MS"/>
          <w:sz w:val="17"/>
          <w:szCs w:val="17"/>
        </w:rPr>
      </w:pPr>
      <w:r w:rsidRPr="00CF6C8B">
        <w:rPr>
          <w:rFonts w:ascii="Trebuchet MS" w:hAnsi="Trebuchet MS"/>
          <w:sz w:val="17"/>
          <w:szCs w:val="17"/>
        </w:rPr>
        <w:t>Для участия необходимо подать заявку (Приложение 1) в кабинет 213 (а), 1-й корпус УдГУ в срок до 10 декабря 2019 года.</w:t>
      </w:r>
    </w:p>
    <w:p w:rsidR="00CF6C8B" w:rsidRPr="00734FFC" w:rsidRDefault="00CF6C8B" w:rsidP="00CF6C8B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D371DC" w:rsidRPr="00D371DC" w:rsidRDefault="00D371DC" w:rsidP="00D371DC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D371DC" w:rsidRDefault="00D371DC" w:rsidP="00993AB7">
      <w:pPr>
        <w:numPr>
          <w:ilvl w:val="0"/>
          <w:numId w:val="47"/>
        </w:num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D371DC">
        <w:rPr>
          <w:rFonts w:ascii="Trebuchet MS" w:hAnsi="Trebuchet MS"/>
          <w:b/>
          <w:sz w:val="17"/>
          <w:szCs w:val="17"/>
        </w:rPr>
        <w:t>УСЛОВИЯ</w:t>
      </w:r>
      <w:r w:rsidR="00540902">
        <w:rPr>
          <w:rFonts w:ascii="Trebuchet MS" w:hAnsi="Trebuchet MS"/>
          <w:b/>
          <w:sz w:val="17"/>
          <w:szCs w:val="17"/>
        </w:rPr>
        <w:t xml:space="preserve"> И ПОРЯДОК ПРОВЕДЕНИЯ ФЕСТИВАЛЯ</w:t>
      </w:r>
    </w:p>
    <w:p w:rsidR="00540902" w:rsidRDefault="00540902" w:rsidP="00540902">
      <w:pPr>
        <w:spacing w:after="0" w:line="240" w:lineRule="auto"/>
        <w:ind w:left="360"/>
        <w:rPr>
          <w:rFonts w:ascii="Trebuchet MS" w:hAnsi="Trebuchet MS"/>
          <w:b/>
          <w:sz w:val="17"/>
          <w:szCs w:val="17"/>
        </w:rPr>
      </w:pP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Основу концертной программы коллектива или отдельного исполнителя должны составлять образцы обрядового фольклора (музыкального, песенного, инструментального, вокального танцевального и др.)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lastRenderedPageBreak/>
        <w:t>Участниками Фестиваля могут быть как отдельные исполнители, так и коллективы до 25 человек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Каждый коллектив самосто</w:t>
      </w:r>
      <w:r w:rsidR="00A80EBC">
        <w:rPr>
          <w:rFonts w:ascii="Trebuchet MS" w:hAnsi="Trebuchet MS"/>
          <w:sz w:val="17"/>
          <w:szCs w:val="17"/>
        </w:rPr>
        <w:t>ятельно должен представить мини</w:t>
      </w:r>
      <w:r w:rsidRPr="00D371DC">
        <w:rPr>
          <w:rFonts w:ascii="Trebuchet MS" w:hAnsi="Trebuchet MS"/>
          <w:sz w:val="17"/>
          <w:szCs w:val="17"/>
        </w:rPr>
        <w:t>-программу продолжительностью до 15 минут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Участники Фестиваля могут представить не более пяти произведений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1-й отборочный заочный тур: участники направляют в Оргкомитет Фестиваля аудио- или видеозаписи концертных номеров. Количество участников не ограничено. Носители могут быть любые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993AB7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2-й финальный тур: выступление участников и гостей, прошедших 1-й тур Фестиваля</w:t>
      </w:r>
      <w:r w:rsidR="00A80EBC">
        <w:rPr>
          <w:rFonts w:ascii="Trebuchet MS" w:hAnsi="Trebuchet MS"/>
          <w:sz w:val="17"/>
          <w:szCs w:val="17"/>
        </w:rPr>
        <w:t>.</w:t>
      </w:r>
    </w:p>
    <w:p w:rsidR="00D371DC" w:rsidRPr="00D371DC" w:rsidRDefault="00D371DC" w:rsidP="00D371DC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D371DC" w:rsidRDefault="00540902" w:rsidP="00993AB7">
      <w:pPr>
        <w:numPr>
          <w:ilvl w:val="0"/>
          <w:numId w:val="47"/>
        </w:num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ПОДВЕДЕНИЕ ИТОГОВ И НАГРАЖДЕНИЕ</w:t>
      </w:r>
    </w:p>
    <w:p w:rsidR="00540902" w:rsidRPr="00D371DC" w:rsidRDefault="00540902" w:rsidP="00540902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D371DC" w:rsidRPr="00D371DC" w:rsidRDefault="00D371DC" w:rsidP="00993AB7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Награждение проводится последующим номинациям: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хоры;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академические ансамбли;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фольклорные ансамбли;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солисты;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народный костюм;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оркестры народных инструментов;</w:t>
      </w:r>
    </w:p>
    <w:p w:rsidR="00D371DC" w:rsidRPr="00D371DC" w:rsidRDefault="00D371DC" w:rsidP="00993AB7">
      <w:pPr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дуэты.</w:t>
      </w:r>
    </w:p>
    <w:p w:rsidR="00D371DC" w:rsidRPr="00D371DC" w:rsidRDefault="00D371DC" w:rsidP="00993AB7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По и</w:t>
      </w:r>
      <w:r w:rsidR="00A80EBC">
        <w:rPr>
          <w:rFonts w:ascii="Trebuchet MS" w:hAnsi="Trebuchet MS"/>
          <w:sz w:val="17"/>
          <w:szCs w:val="17"/>
        </w:rPr>
        <w:t>тогам Ф</w:t>
      </w:r>
      <w:r w:rsidRPr="00D371DC">
        <w:rPr>
          <w:rFonts w:ascii="Trebuchet MS" w:hAnsi="Trebuchet MS"/>
          <w:sz w:val="17"/>
          <w:szCs w:val="17"/>
        </w:rPr>
        <w:t>естиваля проходит награжде</w:t>
      </w:r>
      <w:r w:rsidR="00A80EBC">
        <w:rPr>
          <w:rFonts w:ascii="Trebuchet MS" w:hAnsi="Trebuchet MS"/>
          <w:sz w:val="17"/>
          <w:szCs w:val="17"/>
        </w:rPr>
        <w:t>ние дипломами и ценными призами.</w:t>
      </w:r>
    </w:p>
    <w:p w:rsidR="00540902" w:rsidRDefault="00D371DC" w:rsidP="00993AB7">
      <w:pPr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D371DC">
        <w:rPr>
          <w:rFonts w:ascii="Trebuchet MS" w:hAnsi="Trebuchet MS"/>
          <w:sz w:val="17"/>
          <w:szCs w:val="17"/>
        </w:rPr>
        <w:t>Жюри вправе учредить дополнительные номинации.</w:t>
      </w:r>
    </w:p>
    <w:p w:rsidR="0027251E" w:rsidRPr="00540902" w:rsidRDefault="00540902" w:rsidP="00540902">
      <w:pPr>
        <w:spacing w:after="0" w:line="240" w:lineRule="auto"/>
        <w:ind w:left="567"/>
        <w:jc w:val="right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br w:type="page"/>
      </w:r>
      <w:r w:rsidR="007B25BF">
        <w:rPr>
          <w:rFonts w:ascii="Trebuchet MS" w:hAnsi="Trebuchet MS"/>
          <w:b/>
          <w:sz w:val="17"/>
          <w:szCs w:val="17"/>
        </w:rPr>
        <w:lastRenderedPageBreak/>
        <w:t>Приложение</w:t>
      </w:r>
      <w:r w:rsidR="0027251E" w:rsidRPr="00EB2BB6">
        <w:rPr>
          <w:rFonts w:ascii="Trebuchet MS" w:hAnsi="Trebuchet MS"/>
          <w:b/>
          <w:sz w:val="17"/>
          <w:szCs w:val="17"/>
        </w:rPr>
        <w:t xml:space="preserve"> 1</w:t>
      </w:r>
    </w:p>
    <w:p w:rsidR="0027251E" w:rsidRDefault="0027251E" w:rsidP="0027251E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ЗАЯВКА на участие</w:t>
      </w:r>
    </w:p>
    <w:p w:rsidR="0027251E" w:rsidRPr="00607831" w:rsidRDefault="0027251E" w:rsidP="0027251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в</w:t>
      </w:r>
      <w:r w:rsidR="00A80EBC">
        <w:rPr>
          <w:rFonts w:ascii="Trebuchet MS" w:hAnsi="Trebuchet MS" w:cs="Arial Udm"/>
          <w:b/>
          <w:sz w:val="17"/>
          <w:szCs w:val="17"/>
        </w:rPr>
        <w:t xml:space="preserve"> Ф</w:t>
      </w:r>
      <w:r w:rsidRPr="00607831">
        <w:rPr>
          <w:rFonts w:ascii="Trebuchet MS" w:hAnsi="Trebuchet MS" w:cs="Arial Udm"/>
          <w:b/>
          <w:sz w:val="17"/>
          <w:szCs w:val="17"/>
        </w:rPr>
        <w:t>естивале народной музыки и танца</w:t>
      </w:r>
    </w:p>
    <w:p w:rsidR="0027251E" w:rsidRDefault="0027251E" w:rsidP="0027251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>«МЫ ВМЕСТЕ»</w:t>
      </w:r>
    </w:p>
    <w:p w:rsidR="0027251E" w:rsidRPr="00020C57" w:rsidRDefault="0027251E" w:rsidP="0027251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tbl>
      <w:tblPr>
        <w:tblW w:w="71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777"/>
      </w:tblGrid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Ф.И.О., псевдоним (если есть)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И</w:t>
            </w:r>
            <w:r w:rsidRPr="003A61CC">
              <w:rPr>
                <w:rFonts w:ascii="Trebuchet MS" w:hAnsi="Trebuchet MS"/>
                <w:sz w:val="17"/>
                <w:szCs w:val="17"/>
              </w:rPr>
              <w:t>нститут;</w:t>
            </w:r>
          </w:p>
          <w:p w:rsidR="00896E34" w:rsidRPr="003A61CC" w:rsidRDefault="00896E34" w:rsidP="00AA1FF9">
            <w:pPr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группа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«О себе…»</w:t>
            </w:r>
          </w:p>
          <w:p w:rsidR="00896E34" w:rsidRPr="003A61CC" w:rsidRDefault="00896E34" w:rsidP="00AA1FF9">
            <w:pPr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(краткая информация</w:t>
            </w:r>
            <w:r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3A61CC">
              <w:rPr>
                <w:rFonts w:ascii="Trebuchet MS" w:hAnsi="Trebuchet MS"/>
                <w:sz w:val="17"/>
                <w:szCs w:val="17"/>
              </w:rPr>
              <w:t>об участнике)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Названия произведений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Контактные телефоны (домашний и сотовый), электронный адрес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27251E" w:rsidRDefault="0027251E" w:rsidP="00896E34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896E34" w:rsidRDefault="00896E34" w:rsidP="0027251E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</w:p>
    <w:p w:rsidR="0027251E" w:rsidRPr="00881D2A" w:rsidRDefault="0027251E" w:rsidP="00A80EBC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Подпись заявителя: __________</w:t>
      </w:r>
      <w:r>
        <w:rPr>
          <w:rFonts w:ascii="Trebuchet MS" w:hAnsi="Trebuchet MS" w:cs="Arial Udm"/>
          <w:b/>
          <w:sz w:val="17"/>
          <w:szCs w:val="17"/>
        </w:rPr>
        <w:t>_</w:t>
      </w:r>
      <w:r w:rsidRPr="00881D2A">
        <w:rPr>
          <w:rFonts w:ascii="Trebuchet MS" w:hAnsi="Trebuchet MS" w:cs="Arial Udm"/>
          <w:b/>
          <w:sz w:val="17"/>
          <w:szCs w:val="17"/>
        </w:rPr>
        <w:t>/__________________</w:t>
      </w:r>
    </w:p>
    <w:p w:rsidR="0027251E" w:rsidRPr="00881D2A" w:rsidRDefault="00A80EBC" w:rsidP="00A80EBC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</w:t>
      </w:r>
      <w:r w:rsidR="0027251E" w:rsidRPr="00881D2A">
        <w:rPr>
          <w:rFonts w:ascii="Trebuchet MS" w:hAnsi="Trebuchet MS" w:cs="Arial Udm"/>
          <w:b/>
          <w:sz w:val="17"/>
          <w:szCs w:val="17"/>
          <w:vertAlign w:val="superscript"/>
        </w:rPr>
        <w:t>(Ф.И.О.)</w:t>
      </w:r>
      <w:r w:rsidR="0027251E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27251E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27251E" w:rsidRDefault="0027251E" w:rsidP="00A80EBC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Дата: «____»_________________ 20__</w:t>
      </w:r>
      <w:r>
        <w:rPr>
          <w:rFonts w:ascii="Trebuchet MS" w:hAnsi="Trebuchet MS" w:cs="Arial Udm"/>
          <w:b/>
          <w:sz w:val="17"/>
          <w:szCs w:val="17"/>
        </w:rPr>
        <w:t>_</w:t>
      </w:r>
    </w:p>
    <w:p w:rsidR="0027251E" w:rsidRDefault="0027251E" w:rsidP="0027251E">
      <w:pPr>
        <w:spacing w:after="0" w:line="240" w:lineRule="auto"/>
        <w:ind w:firstLine="720"/>
        <w:jc w:val="right"/>
        <w:rPr>
          <w:rFonts w:ascii="Trebuchet MS" w:hAnsi="Trebuchet MS" w:cs="Arial Udm"/>
          <w:b/>
          <w:sz w:val="17"/>
          <w:szCs w:val="17"/>
        </w:rPr>
      </w:pPr>
    </w:p>
    <w:p w:rsidR="00376C30" w:rsidRPr="007C5928" w:rsidRDefault="0027251E" w:rsidP="00F66E36">
      <w:pPr>
        <w:spacing w:after="0" w:line="240" w:lineRule="auto"/>
        <w:jc w:val="center"/>
        <w:rPr>
          <w:b/>
        </w:rPr>
      </w:pPr>
      <w:r>
        <w:rPr>
          <w:rFonts w:ascii="Trebuchet MS" w:hAnsi="Trebuchet MS" w:cs="Arial Udm"/>
          <w:b/>
          <w:sz w:val="17"/>
          <w:szCs w:val="17"/>
        </w:rPr>
        <w:br w:type="page"/>
      </w:r>
      <w:r w:rsidR="00376C30" w:rsidRPr="000614D1">
        <w:rPr>
          <w:rFonts w:ascii="Trebuchet MS" w:hAnsi="Trebuchet MS"/>
          <w:b/>
          <w:sz w:val="17"/>
          <w:szCs w:val="17"/>
        </w:rPr>
        <w:lastRenderedPageBreak/>
        <w:t>ПОЛОЖЕНИЕ</w:t>
      </w:r>
    </w:p>
    <w:p w:rsidR="00376C30" w:rsidRPr="000614D1" w:rsidRDefault="00A80EBC" w:rsidP="007C5928">
      <w:pPr>
        <w:spacing w:after="0" w:line="240" w:lineRule="auto"/>
        <w:ind w:firstLine="180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о Ф</w:t>
      </w:r>
      <w:r w:rsidR="00376C30" w:rsidRPr="000614D1">
        <w:rPr>
          <w:rFonts w:ascii="Trebuchet MS" w:hAnsi="Trebuchet MS"/>
          <w:b/>
          <w:sz w:val="17"/>
          <w:szCs w:val="17"/>
        </w:rPr>
        <w:t>естивале поэзии и самодеятельной песни</w:t>
      </w:r>
    </w:p>
    <w:p w:rsidR="00376C30" w:rsidRPr="00376C30" w:rsidRDefault="00376C30" w:rsidP="007C5928">
      <w:pPr>
        <w:spacing w:after="0" w:line="240" w:lineRule="auto"/>
        <w:ind w:firstLine="180"/>
        <w:jc w:val="center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>«МУЗЫКАЛЬНАЯ РИФМА»</w:t>
      </w:r>
    </w:p>
    <w:p w:rsidR="00376C30" w:rsidRPr="00376C30" w:rsidRDefault="00376C30" w:rsidP="00376C30">
      <w:pPr>
        <w:spacing w:after="0" w:line="240" w:lineRule="auto"/>
        <w:ind w:firstLine="180"/>
        <w:jc w:val="center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DF6E5E">
      <w:pPr>
        <w:spacing w:after="0" w:line="240" w:lineRule="auto"/>
        <w:ind w:firstLine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 xml:space="preserve">Фестиваль «МУЗЫКАЛЬНАЯ РИФМА» </w:t>
      </w:r>
      <w:r w:rsidR="00DF6E5E">
        <w:rPr>
          <w:b/>
          <w:bCs/>
          <w:sz w:val="17"/>
          <w:szCs w:val="17"/>
        </w:rPr>
        <w:t xml:space="preserve">– </w:t>
      </w:r>
      <w:r w:rsidRPr="00376C30">
        <w:rPr>
          <w:rFonts w:ascii="Trebuchet MS" w:hAnsi="Trebuchet MS"/>
          <w:sz w:val="17"/>
          <w:szCs w:val="17"/>
        </w:rPr>
        <w:t>м</w:t>
      </w:r>
      <w:r w:rsidRPr="00376C30">
        <w:rPr>
          <w:rFonts w:ascii="Trebuchet MS" w:hAnsi="Trebuchet MS" w:cs="Tahoma"/>
          <w:color w:val="000000"/>
          <w:sz w:val="17"/>
          <w:szCs w:val="17"/>
          <w:shd w:val="clear" w:color="auto" w:fill="FFFFFF"/>
        </w:rPr>
        <w:t>ероприятие для самых романт</w:t>
      </w:r>
      <w:r w:rsidR="00DF6E5E">
        <w:rPr>
          <w:rFonts w:ascii="Trebuchet MS" w:hAnsi="Trebuchet MS" w:cs="Tahoma"/>
          <w:color w:val="000000"/>
          <w:sz w:val="17"/>
          <w:szCs w:val="17"/>
          <w:shd w:val="clear" w:color="auto" w:fill="FFFFFF"/>
        </w:rPr>
        <w:t xml:space="preserve">ичных натур: поэтов и авторов </w:t>
      </w:r>
      <w:r w:rsidRPr="00376C30">
        <w:rPr>
          <w:rFonts w:ascii="Trebuchet MS" w:hAnsi="Trebuchet MS" w:cs="Tahoma"/>
          <w:color w:val="000000"/>
          <w:sz w:val="17"/>
          <w:szCs w:val="17"/>
          <w:shd w:val="clear" w:color="auto" w:fill="FFFFFF"/>
        </w:rPr>
        <w:t>как самодеятельных, так и профессионалов. Здесь звучат душевные композиции под звуки гитары и лирические стихи собственного сочинения.</w:t>
      </w:r>
    </w:p>
    <w:p w:rsidR="00376C30" w:rsidRPr="00376C30" w:rsidRDefault="00376C30" w:rsidP="00376C30">
      <w:pPr>
        <w:spacing w:after="0" w:line="240" w:lineRule="auto"/>
        <w:ind w:firstLine="180"/>
        <w:jc w:val="both"/>
        <w:rPr>
          <w:rFonts w:ascii="Trebuchet MS" w:hAnsi="Trebuchet MS"/>
          <w:sz w:val="17"/>
          <w:szCs w:val="17"/>
        </w:rPr>
      </w:pPr>
    </w:p>
    <w:p w:rsidR="00376C30" w:rsidRDefault="007C5928" w:rsidP="00554E33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ЦЕЛИ ЗАДАЧИ</w:t>
      </w:r>
    </w:p>
    <w:p w:rsidR="007C5928" w:rsidRPr="00376C30" w:rsidRDefault="007C5928" w:rsidP="007C5928">
      <w:pPr>
        <w:spacing w:after="0" w:line="240" w:lineRule="auto"/>
        <w:ind w:left="284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Совершенствование системы дополнительного образования и эстетического воспитания студентов УдГУ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Создание условий для реализации образовательного, творческого, духовно-нравственного потенциала и стимулирования инновационной деятельности студентов, аспирантов, преподавателей и сотрудников вуза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376C30" w:rsidRDefault="00F646D1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Привлечение</w:t>
      </w:r>
      <w:r w:rsidR="00376C30" w:rsidRPr="00376C30">
        <w:rPr>
          <w:rFonts w:ascii="Trebuchet MS" w:hAnsi="Trebuchet MS"/>
          <w:sz w:val="17"/>
          <w:szCs w:val="17"/>
        </w:rPr>
        <w:t xml:space="preserve"> общественности и средств массов</w:t>
      </w:r>
      <w:r>
        <w:rPr>
          <w:rFonts w:ascii="Trebuchet MS" w:hAnsi="Trebuchet MS"/>
          <w:sz w:val="17"/>
          <w:szCs w:val="17"/>
        </w:rPr>
        <w:t>ой информации к проблемам молоде</w:t>
      </w:r>
      <w:r w:rsidR="00376C30" w:rsidRPr="00376C30">
        <w:rPr>
          <w:rFonts w:ascii="Trebuchet MS" w:hAnsi="Trebuchet MS"/>
          <w:sz w:val="17"/>
          <w:szCs w:val="17"/>
        </w:rPr>
        <w:t>жи</w:t>
      </w:r>
      <w:r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Формирование ценностного отношения к художественному слову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Воспитание гражданственности, толерантной культуры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Развитие традиции художественной декламации литературного текста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Содействие сохранению, преемственности поэзии и самодеятельной песни как искусства.</w:t>
      </w:r>
    </w:p>
    <w:p w:rsidR="00376C30" w:rsidRPr="00376C30" w:rsidRDefault="00376C30" w:rsidP="00376C30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376C30" w:rsidRDefault="007C5928" w:rsidP="00554E33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СРОКИ И МЕСТО ПРОВЕДЕНИЯ</w:t>
      </w:r>
    </w:p>
    <w:p w:rsidR="007C5928" w:rsidRPr="00376C30" w:rsidRDefault="007C5928" w:rsidP="007C5928">
      <w:pPr>
        <w:spacing w:after="0" w:line="240" w:lineRule="auto"/>
        <w:ind w:left="705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993AB7">
      <w:pPr>
        <w:numPr>
          <w:ilvl w:val="1"/>
          <w:numId w:val="5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Место проведения: 1 корпус УдГУ, актовый зал</w:t>
      </w:r>
      <w:r w:rsidR="00F646D1">
        <w:rPr>
          <w:rFonts w:ascii="Trebuchet MS" w:hAnsi="Trebuchet MS"/>
          <w:sz w:val="17"/>
          <w:szCs w:val="17"/>
        </w:rPr>
        <w:t>.</w:t>
      </w:r>
    </w:p>
    <w:p w:rsidR="00896E34" w:rsidRDefault="00376C30" w:rsidP="00993AB7">
      <w:pPr>
        <w:numPr>
          <w:ilvl w:val="1"/>
          <w:numId w:val="5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 xml:space="preserve">Время проведения: </w:t>
      </w:r>
      <w:r w:rsidR="00896E34">
        <w:rPr>
          <w:rFonts w:ascii="Trebuchet MS" w:hAnsi="Trebuchet MS"/>
          <w:sz w:val="17"/>
          <w:szCs w:val="17"/>
        </w:rPr>
        <w:t>23</w:t>
      </w:r>
      <w:r w:rsidR="000614D1">
        <w:rPr>
          <w:rFonts w:ascii="Trebuchet MS" w:hAnsi="Trebuchet MS"/>
          <w:sz w:val="17"/>
          <w:szCs w:val="17"/>
        </w:rPr>
        <w:t xml:space="preserve"> апрел</w:t>
      </w:r>
      <w:r w:rsidR="00896E34">
        <w:rPr>
          <w:rFonts w:ascii="Trebuchet MS" w:hAnsi="Trebuchet MS"/>
          <w:sz w:val="17"/>
          <w:szCs w:val="17"/>
        </w:rPr>
        <w:t>я 2020</w:t>
      </w:r>
      <w:r w:rsidRPr="00376C30">
        <w:rPr>
          <w:rFonts w:ascii="Trebuchet MS" w:hAnsi="Trebuchet MS"/>
          <w:sz w:val="17"/>
          <w:szCs w:val="17"/>
        </w:rPr>
        <w:t xml:space="preserve"> г</w:t>
      </w:r>
      <w:r w:rsidR="00F646D1">
        <w:rPr>
          <w:rFonts w:ascii="Trebuchet MS" w:hAnsi="Trebuchet MS"/>
          <w:sz w:val="17"/>
          <w:szCs w:val="17"/>
        </w:rPr>
        <w:t>.</w:t>
      </w:r>
    </w:p>
    <w:p w:rsidR="00896E34" w:rsidRPr="00896E34" w:rsidRDefault="00896E34" w:rsidP="00993AB7">
      <w:pPr>
        <w:numPr>
          <w:ilvl w:val="1"/>
          <w:numId w:val="5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96E34">
        <w:rPr>
          <w:rFonts w:ascii="Trebuchet MS" w:hAnsi="Trebuchet MS"/>
          <w:sz w:val="17"/>
          <w:szCs w:val="17"/>
        </w:rPr>
        <w:t>Для участия необходимо подать заявку (Приложение 1) в кабинет 213 (а), 1-й корпус УдГУ в срок до 20 апреля 2020 года.</w:t>
      </w:r>
    </w:p>
    <w:p w:rsidR="00896E34" w:rsidRPr="00896E34" w:rsidRDefault="00896E34" w:rsidP="00896E34">
      <w:pPr>
        <w:spacing w:after="0" w:line="240" w:lineRule="auto"/>
        <w:ind w:left="284"/>
        <w:rPr>
          <w:rFonts w:ascii="Trebuchet MS" w:hAnsi="Trebuchet MS"/>
          <w:b/>
          <w:sz w:val="17"/>
          <w:szCs w:val="17"/>
        </w:rPr>
      </w:pPr>
    </w:p>
    <w:p w:rsidR="00376C30" w:rsidRDefault="007C5928" w:rsidP="00554E33">
      <w:pPr>
        <w:numPr>
          <w:ilvl w:val="0"/>
          <w:numId w:val="15"/>
        </w:numPr>
        <w:tabs>
          <w:tab w:val="clear" w:pos="54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РАБОЧИЕ ОРГАНЫ</w:t>
      </w:r>
    </w:p>
    <w:p w:rsidR="007C5928" w:rsidRPr="00376C30" w:rsidRDefault="007C5928" w:rsidP="007C5928">
      <w:pPr>
        <w:spacing w:after="0" w:line="240" w:lineRule="auto"/>
        <w:ind w:left="540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Общее руководство подготовко</w:t>
      </w:r>
      <w:r w:rsidR="00CE6F52">
        <w:rPr>
          <w:rFonts w:ascii="Trebuchet MS" w:hAnsi="Trebuchet MS"/>
          <w:sz w:val="17"/>
          <w:szCs w:val="17"/>
        </w:rPr>
        <w:t>й и проведением осуществляется О</w:t>
      </w:r>
      <w:r w:rsidRPr="00376C30">
        <w:rPr>
          <w:rFonts w:ascii="Trebuchet MS" w:hAnsi="Trebuchet MS"/>
          <w:sz w:val="17"/>
          <w:szCs w:val="17"/>
        </w:rPr>
        <w:t>тделом по внеуч</w:t>
      </w:r>
      <w:r w:rsidR="00CE6F52">
        <w:rPr>
          <w:rFonts w:ascii="Trebuchet MS" w:hAnsi="Trebuchet MS"/>
          <w:sz w:val="17"/>
          <w:szCs w:val="17"/>
        </w:rPr>
        <w:t>ебной и воспитательной работе, к</w:t>
      </w:r>
      <w:r w:rsidRPr="00376C30">
        <w:rPr>
          <w:rFonts w:ascii="Trebuchet MS" w:hAnsi="Trebuchet MS"/>
          <w:sz w:val="17"/>
          <w:szCs w:val="17"/>
        </w:rPr>
        <w:t>лубом авторской песн</w:t>
      </w:r>
      <w:r w:rsidR="00CE6F52">
        <w:rPr>
          <w:rFonts w:ascii="Trebuchet MS" w:hAnsi="Trebuchet MS"/>
          <w:sz w:val="17"/>
          <w:szCs w:val="17"/>
        </w:rPr>
        <w:t>и и студией «Народная музыка», л</w:t>
      </w:r>
      <w:r w:rsidRPr="00376C30">
        <w:rPr>
          <w:rFonts w:ascii="Trebuchet MS" w:hAnsi="Trebuchet MS"/>
          <w:sz w:val="17"/>
          <w:szCs w:val="17"/>
        </w:rPr>
        <w:t>итературной студией «Первые строки»</w:t>
      </w:r>
      <w:r w:rsidR="00F646D1">
        <w:rPr>
          <w:rFonts w:ascii="Trebuchet MS" w:hAnsi="Trebuchet MS"/>
          <w:sz w:val="17"/>
          <w:szCs w:val="17"/>
        </w:rPr>
        <w:t>.</w:t>
      </w:r>
    </w:p>
    <w:p w:rsidR="00376C30" w:rsidRPr="00896E34" w:rsidRDefault="00F646D1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Председатель Оргкомитета </w:t>
      </w:r>
      <w:r>
        <w:rPr>
          <w:b/>
          <w:bCs/>
          <w:sz w:val="17"/>
          <w:szCs w:val="17"/>
        </w:rPr>
        <w:t>–</w:t>
      </w:r>
      <w:r>
        <w:rPr>
          <w:rFonts w:ascii="Trebuchet MS" w:hAnsi="Trebuchet MS"/>
          <w:sz w:val="17"/>
          <w:szCs w:val="17"/>
        </w:rPr>
        <w:t xml:space="preserve"> директор Д</w:t>
      </w:r>
      <w:r w:rsidR="00376C30" w:rsidRPr="00376C30">
        <w:rPr>
          <w:rFonts w:ascii="Trebuchet MS" w:hAnsi="Trebuchet MS"/>
          <w:sz w:val="17"/>
          <w:szCs w:val="17"/>
        </w:rPr>
        <w:t>епартамента по мол</w:t>
      </w:r>
      <w:r>
        <w:rPr>
          <w:rFonts w:ascii="Trebuchet MS" w:hAnsi="Trebuchet MS"/>
          <w:sz w:val="17"/>
          <w:szCs w:val="17"/>
        </w:rPr>
        <w:t xml:space="preserve">одежной и социальной политике С.И. Вострокнутов; </w:t>
      </w:r>
      <w:r w:rsidR="00376C30" w:rsidRPr="00376C30">
        <w:rPr>
          <w:rFonts w:ascii="Trebuchet MS" w:hAnsi="Trebuchet MS"/>
          <w:sz w:val="17"/>
          <w:szCs w:val="17"/>
        </w:rPr>
        <w:t>заместитель</w:t>
      </w:r>
      <w:r>
        <w:rPr>
          <w:rFonts w:ascii="Trebuchet MS" w:hAnsi="Trebuchet MS"/>
          <w:sz w:val="17"/>
          <w:szCs w:val="17"/>
        </w:rPr>
        <w:t xml:space="preserve"> п</w:t>
      </w:r>
      <w:r w:rsidR="00376C30" w:rsidRPr="00376C30">
        <w:rPr>
          <w:rFonts w:ascii="Trebuchet MS" w:hAnsi="Trebuchet MS"/>
          <w:sz w:val="17"/>
          <w:szCs w:val="17"/>
        </w:rPr>
        <w:t>редседателя по творчеству</w:t>
      </w:r>
      <w:r>
        <w:rPr>
          <w:rFonts w:ascii="Trebuchet MS" w:hAnsi="Trebuchet MS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– </w:t>
      </w:r>
      <w:r w:rsidR="00896E34">
        <w:rPr>
          <w:rFonts w:ascii="Trebuchet MS" w:hAnsi="Trebuchet MS"/>
          <w:sz w:val="17"/>
          <w:szCs w:val="17"/>
        </w:rPr>
        <w:t>Светлана Копысова</w:t>
      </w:r>
      <w:r w:rsidR="00376C30" w:rsidRPr="00376C30">
        <w:rPr>
          <w:rFonts w:ascii="Trebuchet MS" w:hAnsi="Trebuchet MS"/>
          <w:sz w:val="17"/>
          <w:szCs w:val="17"/>
        </w:rPr>
        <w:t xml:space="preserve">, </w:t>
      </w:r>
      <w:r w:rsidR="00896E34">
        <w:rPr>
          <w:rFonts w:ascii="Trebuchet MS" w:hAnsi="Trebuchet MS"/>
          <w:sz w:val="17"/>
          <w:szCs w:val="17"/>
        </w:rPr>
        <w:t>магистранта</w:t>
      </w:r>
      <w:r w:rsidR="00376C30" w:rsidRPr="00896E34">
        <w:rPr>
          <w:rFonts w:ascii="Trebuchet MS" w:hAnsi="Trebuchet MS"/>
          <w:sz w:val="17"/>
          <w:szCs w:val="17"/>
        </w:rPr>
        <w:t xml:space="preserve"> Института естественных нау</w:t>
      </w:r>
      <w:r w:rsidRPr="00896E34">
        <w:rPr>
          <w:rFonts w:ascii="Trebuchet MS" w:hAnsi="Trebuchet MS"/>
          <w:sz w:val="17"/>
          <w:szCs w:val="17"/>
        </w:rPr>
        <w:t>к; заместитель п</w:t>
      </w:r>
      <w:r w:rsidR="00376C30" w:rsidRPr="00896E34">
        <w:rPr>
          <w:rFonts w:ascii="Trebuchet MS" w:hAnsi="Trebuchet MS"/>
          <w:sz w:val="17"/>
          <w:szCs w:val="17"/>
        </w:rPr>
        <w:t xml:space="preserve">редседателя по общим вопросам </w:t>
      </w:r>
      <w:r w:rsidRPr="00896E34">
        <w:rPr>
          <w:b/>
          <w:bCs/>
          <w:sz w:val="17"/>
          <w:szCs w:val="17"/>
        </w:rPr>
        <w:t>–</w:t>
      </w:r>
      <w:r w:rsidR="0004486B" w:rsidRPr="00896E34">
        <w:rPr>
          <w:rFonts w:ascii="Trebuchet MS" w:hAnsi="Trebuchet MS"/>
          <w:sz w:val="17"/>
          <w:szCs w:val="17"/>
        </w:rPr>
        <w:t xml:space="preserve"> куратор клубов УВВР Н.И. Иванова.</w:t>
      </w:r>
    </w:p>
    <w:p w:rsidR="00376C30" w:rsidRPr="00376C30" w:rsidRDefault="00376C30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Оргкомитет утверждает положение о Фестивале, программу и календарный план проведения мероприятий, символику Фестиваля, решает вопросы финансирования Фестиваля, а также другие общие вопросы</w:t>
      </w:r>
      <w:r w:rsidR="0004486B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Оргкомитет имеет право включить в программу дополнительные мероприятия, изменять сроки проведения мероприятий</w:t>
      </w:r>
      <w:r w:rsidR="0004486B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В случае изменения сроков проведения мероприятия Оргкомитет извещает об этом заявителей не позднее, чем за 3 дня</w:t>
      </w:r>
      <w:r w:rsidR="0004486B">
        <w:rPr>
          <w:rFonts w:ascii="Trebuchet MS" w:hAnsi="Trebuchet MS"/>
          <w:sz w:val="17"/>
          <w:szCs w:val="17"/>
        </w:rPr>
        <w:t>.</w:t>
      </w:r>
    </w:p>
    <w:p w:rsidR="00376C30" w:rsidRPr="007C5928" w:rsidRDefault="00376C30" w:rsidP="00993AB7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 xml:space="preserve">Участников Фестиваля оценивает </w:t>
      </w:r>
      <w:r w:rsidR="0004486B">
        <w:rPr>
          <w:rFonts w:ascii="Trebuchet MS" w:hAnsi="Trebuchet MS"/>
          <w:sz w:val="17"/>
          <w:szCs w:val="17"/>
        </w:rPr>
        <w:t>ж</w:t>
      </w:r>
      <w:r w:rsidRPr="00376C30">
        <w:rPr>
          <w:rFonts w:ascii="Trebuchet MS" w:hAnsi="Trebuchet MS"/>
          <w:sz w:val="17"/>
          <w:szCs w:val="17"/>
        </w:rPr>
        <w:t>юри, в составе которого не м</w:t>
      </w:r>
      <w:r w:rsidR="0004486B">
        <w:rPr>
          <w:rFonts w:ascii="Trebuchet MS" w:hAnsi="Trebuchet MS"/>
          <w:sz w:val="17"/>
          <w:szCs w:val="17"/>
        </w:rPr>
        <w:t>енее пяти человек, в том числе п</w:t>
      </w:r>
      <w:r w:rsidRPr="00376C30">
        <w:rPr>
          <w:rFonts w:ascii="Trebuchet MS" w:hAnsi="Trebuchet MS"/>
          <w:sz w:val="17"/>
          <w:szCs w:val="17"/>
        </w:rPr>
        <w:t>редседатель. Решен</w:t>
      </w:r>
      <w:r w:rsidR="0004486B">
        <w:rPr>
          <w:rFonts w:ascii="Trebuchet MS" w:hAnsi="Trebuchet MS"/>
          <w:sz w:val="17"/>
          <w:szCs w:val="17"/>
        </w:rPr>
        <w:t>ие ж</w:t>
      </w:r>
      <w:r w:rsidR="007C5928">
        <w:rPr>
          <w:rFonts w:ascii="Trebuchet MS" w:hAnsi="Trebuchet MS"/>
          <w:sz w:val="17"/>
          <w:szCs w:val="17"/>
        </w:rPr>
        <w:t>юри обсуждению не подлежит</w:t>
      </w:r>
      <w:r w:rsidR="0004486B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376C30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376C30" w:rsidRDefault="007C5928" w:rsidP="00554E33">
      <w:pPr>
        <w:numPr>
          <w:ilvl w:val="0"/>
          <w:numId w:val="15"/>
        </w:numPr>
        <w:tabs>
          <w:tab w:val="clear" w:pos="54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lastRenderedPageBreak/>
        <w:t>УЧАСТНИКИ ФЕСТИВАЛЯ</w:t>
      </w:r>
    </w:p>
    <w:p w:rsidR="007C5928" w:rsidRPr="00376C30" w:rsidRDefault="007C5928" w:rsidP="007C5928">
      <w:pPr>
        <w:spacing w:after="0" w:line="240" w:lineRule="auto"/>
        <w:ind w:left="540"/>
        <w:rPr>
          <w:rFonts w:ascii="Trebuchet MS" w:hAnsi="Trebuchet MS"/>
          <w:b/>
          <w:sz w:val="17"/>
          <w:szCs w:val="17"/>
        </w:rPr>
      </w:pPr>
    </w:p>
    <w:p w:rsidR="00376C30" w:rsidRPr="00376C30" w:rsidRDefault="0004486B" w:rsidP="00993AB7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Участники Фестиваля </w:t>
      </w:r>
      <w:r>
        <w:rPr>
          <w:b/>
          <w:bCs/>
          <w:sz w:val="17"/>
          <w:szCs w:val="17"/>
        </w:rPr>
        <w:t>–</w:t>
      </w:r>
      <w:r w:rsidR="00376C30" w:rsidRPr="00376C30">
        <w:rPr>
          <w:rFonts w:ascii="Trebuchet MS" w:hAnsi="Trebuchet MS"/>
          <w:sz w:val="17"/>
          <w:szCs w:val="17"/>
        </w:rPr>
        <w:t xml:space="preserve"> студенты и</w:t>
      </w:r>
      <w:r>
        <w:rPr>
          <w:rFonts w:ascii="Trebuchet MS" w:hAnsi="Trebuchet MS"/>
          <w:sz w:val="17"/>
          <w:szCs w:val="17"/>
        </w:rPr>
        <w:t xml:space="preserve"> аспиранты очной и заочной форм обучения</w:t>
      </w:r>
      <w:r w:rsidR="00376C30" w:rsidRPr="00376C30">
        <w:rPr>
          <w:rFonts w:ascii="Trebuchet MS" w:hAnsi="Trebuchet MS"/>
          <w:sz w:val="17"/>
          <w:szCs w:val="17"/>
        </w:rPr>
        <w:t>, преподаватели и сотрудники УдГУ, выступающие в литературном жанре или жанре самодеятельной песни, индивидуально или в сос</w:t>
      </w:r>
      <w:r>
        <w:rPr>
          <w:rFonts w:ascii="Trebuchet MS" w:hAnsi="Trebuchet MS"/>
          <w:sz w:val="17"/>
          <w:szCs w:val="17"/>
        </w:rPr>
        <w:t>таве коллектива до семи человек.</w:t>
      </w:r>
    </w:p>
    <w:p w:rsidR="00376C30" w:rsidRPr="00376C30" w:rsidRDefault="00376C30" w:rsidP="00993AB7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К участию в Фестивале не допускаются исполнители и авторы, прямо или косвенно пропагандирующие культ насилия и жестокости, употребление наркотических и психотропных средств, провоцирующие разжигание национальной, социальной, религиозной, гражданской или иной нетерпимости.</w:t>
      </w:r>
    </w:p>
    <w:p w:rsidR="00376C30" w:rsidRPr="00376C30" w:rsidRDefault="00376C30" w:rsidP="00376C30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376C30" w:rsidRDefault="007C5928" w:rsidP="00554E33">
      <w:pPr>
        <w:numPr>
          <w:ilvl w:val="0"/>
          <w:numId w:val="16"/>
        </w:numPr>
        <w:tabs>
          <w:tab w:val="clear" w:pos="57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ПОРЯДОК ПРОВЕДЕНИЯ</w:t>
      </w:r>
    </w:p>
    <w:p w:rsidR="007C5928" w:rsidRPr="00376C30" w:rsidRDefault="007C5928" w:rsidP="007C5928">
      <w:pPr>
        <w:spacing w:after="0" w:line="240" w:lineRule="auto"/>
        <w:ind w:left="570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554E33">
      <w:pPr>
        <w:numPr>
          <w:ilvl w:val="1"/>
          <w:numId w:val="16"/>
        </w:numPr>
        <w:tabs>
          <w:tab w:val="clear" w:pos="57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Участник и</w:t>
      </w:r>
      <w:r w:rsidR="00A008C4">
        <w:rPr>
          <w:rFonts w:ascii="Trebuchet MS" w:hAnsi="Trebuchet MS"/>
          <w:sz w:val="17"/>
          <w:szCs w:val="17"/>
        </w:rPr>
        <w:t>ли группа исполняет не более тре</w:t>
      </w:r>
      <w:r w:rsidRPr="00376C30">
        <w:rPr>
          <w:rFonts w:ascii="Trebuchet MS" w:hAnsi="Trebuchet MS"/>
          <w:sz w:val="17"/>
          <w:szCs w:val="17"/>
        </w:rPr>
        <w:t>х произведений (песен, стихотворений). Допускается использование любых музыкальных инструментов (гитары, флейты, бубна, губной гармошки и.т.д.)</w:t>
      </w:r>
      <w:r w:rsidR="00A008C4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554E33">
      <w:pPr>
        <w:numPr>
          <w:ilvl w:val="1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Порядок выступлений, отбор на этапах и гала-концерте Фестиваля определяется Оргкомитетом</w:t>
      </w:r>
      <w:r w:rsidR="00A008C4">
        <w:rPr>
          <w:rFonts w:ascii="Trebuchet MS" w:hAnsi="Trebuchet MS"/>
          <w:sz w:val="17"/>
          <w:szCs w:val="17"/>
        </w:rPr>
        <w:t>.</w:t>
      </w:r>
    </w:p>
    <w:p w:rsidR="00376C30" w:rsidRPr="00376C30" w:rsidRDefault="00A008C4" w:rsidP="00554E33">
      <w:pPr>
        <w:numPr>
          <w:ilvl w:val="1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1-ый этап </w:t>
      </w:r>
      <w:r>
        <w:rPr>
          <w:b/>
          <w:bCs/>
          <w:sz w:val="17"/>
          <w:szCs w:val="17"/>
        </w:rPr>
        <w:t>–</w:t>
      </w:r>
      <w:r w:rsidR="00376C30" w:rsidRPr="00376C30">
        <w:rPr>
          <w:rFonts w:ascii="Trebuchet MS" w:hAnsi="Trebuchet MS"/>
          <w:sz w:val="17"/>
          <w:szCs w:val="17"/>
        </w:rPr>
        <w:t xml:space="preserve"> конкурсное про</w:t>
      </w:r>
      <w:r>
        <w:rPr>
          <w:rFonts w:ascii="Trebuchet MS" w:hAnsi="Trebuchet MS"/>
          <w:sz w:val="17"/>
          <w:szCs w:val="17"/>
        </w:rPr>
        <w:t>слушивание участников Фестиваля,</w:t>
      </w:r>
      <w:r w:rsidR="00376C30" w:rsidRPr="00376C30">
        <w:rPr>
          <w:rFonts w:ascii="Trebuchet MS" w:hAnsi="Trebuchet MS"/>
          <w:sz w:val="17"/>
          <w:szCs w:val="17"/>
        </w:rPr>
        <w:t xml:space="preserve"> количество участников не ограничено</w:t>
      </w:r>
      <w:r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554E33">
      <w:pPr>
        <w:numPr>
          <w:ilvl w:val="1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 xml:space="preserve">2-ой этап </w:t>
      </w:r>
      <w:r w:rsidR="00A008C4">
        <w:rPr>
          <w:b/>
          <w:bCs/>
          <w:sz w:val="17"/>
          <w:szCs w:val="17"/>
        </w:rPr>
        <w:t>–</w:t>
      </w:r>
      <w:r w:rsidRPr="00376C30">
        <w:rPr>
          <w:rFonts w:ascii="Trebuchet MS" w:hAnsi="Trebuchet MS"/>
          <w:sz w:val="17"/>
          <w:szCs w:val="17"/>
        </w:rPr>
        <w:t xml:space="preserve"> конкурсное выступление участников, прошедших 1-й этап Ф</w:t>
      </w:r>
      <w:r w:rsidR="00A008C4">
        <w:rPr>
          <w:rFonts w:ascii="Trebuchet MS" w:hAnsi="Trebuchet MS"/>
          <w:sz w:val="17"/>
          <w:szCs w:val="17"/>
        </w:rPr>
        <w:t>естиваля и лауреатов различных ф</w:t>
      </w:r>
      <w:r w:rsidRPr="00376C30">
        <w:rPr>
          <w:rFonts w:ascii="Trebuchet MS" w:hAnsi="Trebuchet MS"/>
          <w:sz w:val="17"/>
          <w:szCs w:val="17"/>
        </w:rPr>
        <w:t>естивалей литературного тв</w:t>
      </w:r>
      <w:r w:rsidR="00A008C4">
        <w:rPr>
          <w:rFonts w:ascii="Trebuchet MS" w:hAnsi="Trebuchet MS"/>
          <w:sz w:val="17"/>
          <w:szCs w:val="17"/>
        </w:rPr>
        <w:t>орчества и самодеятельной песни.</w:t>
      </w:r>
    </w:p>
    <w:p w:rsidR="00376C30" w:rsidRPr="00376C30" w:rsidRDefault="00376C30" w:rsidP="00554E33">
      <w:pPr>
        <w:numPr>
          <w:ilvl w:val="1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Участникам 1-го этапа необходимо представить в Оргкомитет до назначенного срока заявку  в установленной  форме  с текстом песен, в</w:t>
      </w:r>
      <w:r w:rsidR="00A008C4">
        <w:rPr>
          <w:rFonts w:ascii="Trebuchet MS" w:hAnsi="Trebuchet MS"/>
          <w:sz w:val="17"/>
          <w:szCs w:val="17"/>
        </w:rPr>
        <w:t xml:space="preserve"> печатном и электронном вариантах</w:t>
      </w:r>
      <w:r w:rsidRPr="00376C30">
        <w:rPr>
          <w:rFonts w:ascii="Trebuchet MS" w:hAnsi="Trebuchet MS"/>
          <w:sz w:val="17"/>
          <w:szCs w:val="17"/>
        </w:rPr>
        <w:t>.</w:t>
      </w:r>
    </w:p>
    <w:p w:rsidR="00376C30" w:rsidRPr="00376C30" w:rsidRDefault="00376C30" w:rsidP="00376C30">
      <w:pPr>
        <w:spacing w:after="0" w:line="240" w:lineRule="auto"/>
        <w:jc w:val="both"/>
        <w:rPr>
          <w:rFonts w:ascii="Trebuchet MS" w:hAnsi="Trebuchet MS"/>
          <w:b/>
          <w:i/>
          <w:sz w:val="17"/>
          <w:szCs w:val="17"/>
        </w:rPr>
      </w:pPr>
    </w:p>
    <w:p w:rsidR="00376C30" w:rsidRDefault="009643FA" w:rsidP="00554E33">
      <w:pPr>
        <w:numPr>
          <w:ilvl w:val="0"/>
          <w:numId w:val="16"/>
        </w:numPr>
        <w:tabs>
          <w:tab w:val="clear" w:pos="57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КРИТЕРИИ ОЦЕНОК В НОМИНАЦИЯХ</w:t>
      </w:r>
    </w:p>
    <w:p w:rsidR="009643FA" w:rsidRPr="00376C30" w:rsidRDefault="009643FA" w:rsidP="009643FA">
      <w:pPr>
        <w:spacing w:after="0" w:line="240" w:lineRule="auto"/>
        <w:ind w:left="570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A008C4">
      <w:pPr>
        <w:spacing w:after="0" w:line="240" w:lineRule="auto"/>
        <w:ind w:left="426" w:hanging="426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>6.1</w:t>
      </w:r>
      <w:r w:rsidR="009643FA">
        <w:rPr>
          <w:rFonts w:ascii="Trebuchet MS" w:hAnsi="Trebuchet MS"/>
          <w:b/>
          <w:sz w:val="17"/>
          <w:szCs w:val="17"/>
        </w:rPr>
        <w:t>.</w:t>
      </w:r>
      <w:r w:rsidRPr="00376C30">
        <w:rPr>
          <w:rFonts w:ascii="Trebuchet MS" w:hAnsi="Trebuchet MS"/>
          <w:b/>
          <w:sz w:val="17"/>
          <w:szCs w:val="17"/>
        </w:rPr>
        <w:tab/>
        <w:t>Критерии оценок в номинации «Техника исполнения»: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в</w:t>
      </w:r>
      <w:r w:rsidR="009643FA">
        <w:rPr>
          <w:rFonts w:ascii="Trebuchet MS" w:hAnsi="Trebuchet MS"/>
          <w:sz w:val="17"/>
          <w:szCs w:val="17"/>
        </w:rPr>
        <w:t>нешний вид;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в</w:t>
      </w:r>
      <w:r w:rsidR="00376C30" w:rsidRPr="00376C30">
        <w:rPr>
          <w:rFonts w:ascii="Trebuchet MS" w:hAnsi="Trebuchet MS"/>
          <w:sz w:val="17"/>
          <w:szCs w:val="17"/>
        </w:rPr>
        <w:t>окальные данные;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в</w:t>
      </w:r>
      <w:r w:rsidR="00376C30" w:rsidRPr="00376C30">
        <w:rPr>
          <w:rFonts w:ascii="Trebuchet MS" w:hAnsi="Trebuchet MS"/>
          <w:sz w:val="17"/>
          <w:szCs w:val="17"/>
        </w:rPr>
        <w:t>ладение инструментом;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м</w:t>
      </w:r>
      <w:r w:rsidR="00376C30" w:rsidRPr="00376C30">
        <w:rPr>
          <w:rFonts w:ascii="Trebuchet MS" w:hAnsi="Trebuchet MS"/>
          <w:sz w:val="17"/>
          <w:szCs w:val="17"/>
        </w:rPr>
        <w:t>ышечная свобода;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с</w:t>
      </w:r>
      <w:r w:rsidR="00376C30" w:rsidRPr="00376C30">
        <w:rPr>
          <w:rFonts w:ascii="Trebuchet MS" w:hAnsi="Trebuchet MS"/>
          <w:sz w:val="17"/>
          <w:szCs w:val="17"/>
        </w:rPr>
        <w:t>вобода звучания голоса;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д</w:t>
      </w:r>
      <w:r w:rsidR="00376C30" w:rsidRPr="00376C30">
        <w:rPr>
          <w:rFonts w:ascii="Trebuchet MS" w:hAnsi="Trebuchet MS"/>
          <w:sz w:val="17"/>
          <w:szCs w:val="17"/>
        </w:rPr>
        <w:t>икция;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в</w:t>
      </w:r>
      <w:r w:rsidR="00376C30" w:rsidRPr="00376C30">
        <w:rPr>
          <w:rFonts w:ascii="Trebuchet MS" w:hAnsi="Trebuchet MS"/>
          <w:sz w:val="17"/>
          <w:szCs w:val="17"/>
        </w:rPr>
        <w:t>ладение</w:t>
      </w:r>
      <w:r w:rsidR="009643FA">
        <w:rPr>
          <w:rFonts w:ascii="Trebuchet MS" w:hAnsi="Trebuchet MS"/>
          <w:sz w:val="17"/>
          <w:szCs w:val="17"/>
        </w:rPr>
        <w:t xml:space="preserve"> перспективной передачи мыслей;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о</w:t>
      </w:r>
      <w:r w:rsidR="00376C30" w:rsidRPr="00376C30">
        <w:rPr>
          <w:rFonts w:ascii="Trebuchet MS" w:hAnsi="Trebuchet MS"/>
          <w:sz w:val="17"/>
          <w:szCs w:val="17"/>
        </w:rPr>
        <w:t>ригинальность;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с</w:t>
      </w:r>
      <w:r w:rsidR="00376C30" w:rsidRPr="00376C30">
        <w:rPr>
          <w:rFonts w:ascii="Trebuchet MS" w:hAnsi="Trebuchet MS"/>
          <w:sz w:val="17"/>
          <w:szCs w:val="17"/>
        </w:rPr>
        <w:t>квозное действие и сверхзадача;</w:t>
      </w:r>
    </w:p>
    <w:p w:rsidR="00376C30" w:rsidRPr="00376C30" w:rsidRDefault="00A008C4" w:rsidP="00554E33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709" w:hanging="142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о</w:t>
      </w:r>
      <w:r w:rsidR="009643FA">
        <w:rPr>
          <w:rFonts w:ascii="Trebuchet MS" w:hAnsi="Trebuchet MS"/>
          <w:sz w:val="17"/>
          <w:szCs w:val="17"/>
        </w:rPr>
        <w:t>бщение с аудиторией.</w:t>
      </w:r>
    </w:p>
    <w:p w:rsidR="00376C30" w:rsidRPr="009643FA" w:rsidRDefault="00376C30" w:rsidP="00A008C4">
      <w:pPr>
        <w:spacing w:after="0" w:line="240" w:lineRule="auto"/>
        <w:ind w:left="426" w:hanging="426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>6.2</w:t>
      </w:r>
      <w:r w:rsidR="009643FA">
        <w:rPr>
          <w:rFonts w:ascii="Trebuchet MS" w:hAnsi="Trebuchet MS"/>
          <w:b/>
          <w:sz w:val="17"/>
          <w:szCs w:val="17"/>
        </w:rPr>
        <w:t>.</w:t>
      </w:r>
      <w:r w:rsidRPr="00376C30">
        <w:rPr>
          <w:rFonts w:ascii="Trebuchet MS" w:hAnsi="Trebuchet MS"/>
          <w:b/>
          <w:sz w:val="17"/>
          <w:szCs w:val="17"/>
        </w:rPr>
        <w:tab/>
      </w:r>
      <w:r w:rsidRPr="009643FA">
        <w:rPr>
          <w:rFonts w:ascii="Trebuchet MS" w:hAnsi="Trebuchet MS"/>
          <w:b/>
          <w:sz w:val="17"/>
          <w:szCs w:val="17"/>
        </w:rPr>
        <w:t>Критерии оценок в номинации «Авторский текст»</w:t>
      </w:r>
      <w:r w:rsidR="009643FA" w:rsidRPr="009643FA">
        <w:rPr>
          <w:rFonts w:ascii="Trebuchet MS" w:hAnsi="Trebuchet MS"/>
          <w:b/>
          <w:sz w:val="17"/>
          <w:szCs w:val="17"/>
        </w:rPr>
        <w:t>: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с</w:t>
      </w:r>
      <w:r w:rsidR="00376C30" w:rsidRPr="00376C30">
        <w:rPr>
          <w:rFonts w:ascii="Trebuchet MS" w:hAnsi="Trebuchet MS"/>
          <w:sz w:val="17"/>
          <w:szCs w:val="17"/>
        </w:rPr>
        <w:t>мысловая нагрузка текста;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а</w:t>
      </w:r>
      <w:r w:rsidR="00376C30" w:rsidRPr="00376C30">
        <w:rPr>
          <w:rFonts w:ascii="Trebuchet MS" w:hAnsi="Trebuchet MS"/>
          <w:sz w:val="17"/>
          <w:szCs w:val="17"/>
        </w:rPr>
        <w:t>вторство текста;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н</w:t>
      </w:r>
      <w:r w:rsidR="00376C30" w:rsidRPr="00376C30">
        <w:rPr>
          <w:rFonts w:ascii="Trebuchet MS" w:hAnsi="Trebuchet MS"/>
          <w:sz w:val="17"/>
          <w:szCs w:val="17"/>
        </w:rPr>
        <w:t>овизна образной системы;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а</w:t>
      </w:r>
      <w:r w:rsidR="00376C30" w:rsidRPr="00376C30">
        <w:rPr>
          <w:rFonts w:ascii="Trebuchet MS" w:hAnsi="Trebuchet MS"/>
          <w:sz w:val="17"/>
          <w:szCs w:val="17"/>
        </w:rPr>
        <w:t>ктуальность заявленной темы;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т</w:t>
      </w:r>
      <w:r w:rsidR="00376C30" w:rsidRPr="00376C30">
        <w:rPr>
          <w:rFonts w:ascii="Trebuchet MS" w:hAnsi="Trebuchet MS"/>
          <w:sz w:val="17"/>
          <w:szCs w:val="17"/>
        </w:rPr>
        <w:t>ехническое исполнение;</w:t>
      </w:r>
    </w:p>
    <w:p w:rsidR="00376C30" w:rsidRPr="00376C30" w:rsidRDefault="00A008C4" w:rsidP="00554E33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hanging="153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композиционная заверше</w:t>
      </w:r>
      <w:r w:rsidR="00376C30" w:rsidRPr="00376C30">
        <w:rPr>
          <w:rFonts w:ascii="Trebuchet MS" w:hAnsi="Trebuchet MS"/>
          <w:sz w:val="17"/>
          <w:szCs w:val="17"/>
        </w:rPr>
        <w:t>нность.</w:t>
      </w:r>
    </w:p>
    <w:p w:rsidR="00376C30" w:rsidRPr="00376C30" w:rsidRDefault="00376C30" w:rsidP="00376C30">
      <w:pPr>
        <w:suppressAutoHyphens/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376C30" w:rsidRDefault="009643FA" w:rsidP="00554E33">
      <w:pPr>
        <w:numPr>
          <w:ilvl w:val="0"/>
          <w:numId w:val="16"/>
        </w:numPr>
        <w:tabs>
          <w:tab w:val="clear" w:pos="570"/>
        </w:tabs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ПОДВЕДЕНИЕ ИТОГОВ И НАГРАЖДЕНИЕ</w:t>
      </w:r>
    </w:p>
    <w:p w:rsidR="009643FA" w:rsidRPr="00376C30" w:rsidRDefault="009643FA" w:rsidP="009643FA">
      <w:pPr>
        <w:spacing w:after="0" w:line="240" w:lineRule="auto"/>
        <w:ind w:left="570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993AB7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lastRenderedPageBreak/>
        <w:t xml:space="preserve">Итоги подводятся по номинациям. Возможно дополнительное присуждение </w:t>
      </w:r>
      <w:r w:rsidR="00A008C4">
        <w:rPr>
          <w:rFonts w:ascii="Trebuchet MS" w:hAnsi="Trebuchet MS"/>
          <w:sz w:val="17"/>
          <w:szCs w:val="17"/>
        </w:rPr>
        <w:t>приза зрительских симпатий.</w:t>
      </w:r>
    </w:p>
    <w:p w:rsidR="009643FA" w:rsidRDefault="00376C30" w:rsidP="00993AB7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376C30">
        <w:rPr>
          <w:rFonts w:ascii="Trebuchet MS" w:hAnsi="Trebuchet MS"/>
          <w:sz w:val="17"/>
          <w:szCs w:val="17"/>
        </w:rPr>
        <w:t>Награждение провод</w:t>
      </w:r>
      <w:r w:rsidR="00A008C4">
        <w:rPr>
          <w:rFonts w:ascii="Trebuchet MS" w:hAnsi="Trebuchet MS"/>
          <w:sz w:val="17"/>
          <w:szCs w:val="17"/>
        </w:rPr>
        <w:t>ится на 2-ом этапе. По решению ж</w:t>
      </w:r>
      <w:r w:rsidRPr="00376C30">
        <w:rPr>
          <w:rFonts w:ascii="Trebuchet MS" w:hAnsi="Trebuchet MS"/>
          <w:sz w:val="17"/>
          <w:szCs w:val="17"/>
        </w:rPr>
        <w:t xml:space="preserve">юри </w:t>
      </w:r>
      <w:r w:rsidR="00F66E36" w:rsidRPr="00376C30">
        <w:rPr>
          <w:rFonts w:ascii="Trebuchet MS" w:hAnsi="Trebuchet MS"/>
          <w:sz w:val="17"/>
          <w:szCs w:val="17"/>
        </w:rPr>
        <w:t xml:space="preserve">победители </w:t>
      </w:r>
      <w:r w:rsidR="00A008C4">
        <w:rPr>
          <w:rFonts w:ascii="Trebuchet MS" w:hAnsi="Trebuchet MS"/>
          <w:sz w:val="17"/>
          <w:szCs w:val="17"/>
        </w:rPr>
        <w:t xml:space="preserve">Фестиваля </w:t>
      </w:r>
      <w:r w:rsidR="00F66E36" w:rsidRPr="00376C30">
        <w:rPr>
          <w:rFonts w:ascii="Trebuchet MS" w:hAnsi="Trebuchet MS"/>
          <w:sz w:val="17"/>
          <w:szCs w:val="17"/>
        </w:rPr>
        <w:t>получают</w:t>
      </w:r>
      <w:r w:rsidR="00A008C4">
        <w:rPr>
          <w:rFonts w:ascii="Trebuchet MS" w:hAnsi="Trebuchet MS"/>
          <w:sz w:val="17"/>
          <w:szCs w:val="17"/>
        </w:rPr>
        <w:t xml:space="preserve"> дипломы и грамоты</w:t>
      </w:r>
      <w:r w:rsidRPr="00376C30">
        <w:rPr>
          <w:rFonts w:ascii="Trebuchet MS" w:hAnsi="Trebuchet MS"/>
          <w:sz w:val="17"/>
          <w:szCs w:val="17"/>
        </w:rPr>
        <w:t>, ценные подарки.</w:t>
      </w:r>
    </w:p>
    <w:p w:rsidR="00376C30" w:rsidRPr="009643FA" w:rsidRDefault="009643FA" w:rsidP="009643FA">
      <w:pPr>
        <w:spacing w:after="0" w:line="240" w:lineRule="auto"/>
        <w:ind w:left="567"/>
        <w:jc w:val="right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sz w:val="17"/>
          <w:szCs w:val="17"/>
        </w:rPr>
        <w:br w:type="page"/>
      </w:r>
      <w:r w:rsidR="00376C30" w:rsidRPr="009643FA">
        <w:rPr>
          <w:rFonts w:ascii="Trebuchet MS" w:hAnsi="Trebuchet MS"/>
          <w:b/>
          <w:sz w:val="17"/>
          <w:szCs w:val="17"/>
        </w:rPr>
        <w:lastRenderedPageBreak/>
        <w:t>Приложение 1</w:t>
      </w:r>
    </w:p>
    <w:p w:rsidR="00376C30" w:rsidRPr="00376C30" w:rsidRDefault="00376C30" w:rsidP="00376C30">
      <w:pPr>
        <w:spacing w:after="0" w:line="240" w:lineRule="auto"/>
        <w:ind w:left="720"/>
        <w:jc w:val="center"/>
        <w:rPr>
          <w:rFonts w:ascii="Trebuchet MS" w:hAnsi="Trebuchet MS"/>
          <w:b/>
          <w:sz w:val="17"/>
          <w:szCs w:val="17"/>
        </w:rPr>
      </w:pPr>
    </w:p>
    <w:p w:rsidR="00376C30" w:rsidRPr="00376C30" w:rsidRDefault="00376C30" w:rsidP="00376C30">
      <w:pPr>
        <w:spacing w:after="0" w:line="240" w:lineRule="auto"/>
        <w:ind w:left="720"/>
        <w:jc w:val="center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>ЗАЯВКА НА УЧАСТИЕ</w:t>
      </w:r>
    </w:p>
    <w:p w:rsidR="00376C30" w:rsidRPr="00376C30" w:rsidRDefault="00376C30" w:rsidP="00376C30">
      <w:pPr>
        <w:spacing w:after="0" w:line="240" w:lineRule="auto"/>
        <w:ind w:left="720"/>
        <w:jc w:val="center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 xml:space="preserve">в </w:t>
      </w:r>
      <w:r w:rsidR="00A008C4">
        <w:rPr>
          <w:rFonts w:ascii="Trebuchet MS" w:hAnsi="Trebuchet MS"/>
          <w:b/>
          <w:sz w:val="17"/>
          <w:szCs w:val="17"/>
        </w:rPr>
        <w:t>Ф</w:t>
      </w:r>
      <w:r w:rsidRPr="00376C30">
        <w:rPr>
          <w:rFonts w:ascii="Trebuchet MS" w:hAnsi="Trebuchet MS"/>
          <w:b/>
          <w:sz w:val="17"/>
          <w:szCs w:val="17"/>
        </w:rPr>
        <w:t xml:space="preserve">естивале поэзии и самодеятельной песни </w:t>
      </w:r>
    </w:p>
    <w:p w:rsidR="00376C30" w:rsidRPr="00376C30" w:rsidRDefault="00376C30" w:rsidP="00376C30">
      <w:pPr>
        <w:spacing w:after="0" w:line="240" w:lineRule="auto"/>
        <w:ind w:left="720"/>
        <w:jc w:val="center"/>
        <w:rPr>
          <w:rFonts w:ascii="Trebuchet MS" w:hAnsi="Trebuchet MS"/>
          <w:b/>
          <w:sz w:val="17"/>
          <w:szCs w:val="17"/>
        </w:rPr>
      </w:pPr>
      <w:r w:rsidRPr="00376C30">
        <w:rPr>
          <w:rFonts w:ascii="Trebuchet MS" w:hAnsi="Trebuchet MS"/>
          <w:b/>
          <w:sz w:val="17"/>
          <w:szCs w:val="17"/>
        </w:rPr>
        <w:t xml:space="preserve">«Музыкальная рифма» </w:t>
      </w:r>
    </w:p>
    <w:p w:rsidR="00376C30" w:rsidRDefault="00376C30" w:rsidP="00376C30">
      <w:pPr>
        <w:spacing w:after="0" w:line="240" w:lineRule="auto"/>
        <w:ind w:left="720"/>
        <w:jc w:val="both"/>
        <w:rPr>
          <w:rFonts w:ascii="Trebuchet MS" w:hAnsi="Trebuchet MS"/>
          <w:b/>
          <w:sz w:val="17"/>
          <w:szCs w:val="17"/>
        </w:rPr>
      </w:pPr>
    </w:p>
    <w:tbl>
      <w:tblPr>
        <w:tblW w:w="71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777"/>
      </w:tblGrid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Ф.И.О., псевдоним (если есть)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И</w:t>
            </w:r>
            <w:r w:rsidRPr="003A61CC">
              <w:rPr>
                <w:rFonts w:ascii="Trebuchet MS" w:hAnsi="Trebuchet MS"/>
                <w:sz w:val="17"/>
                <w:szCs w:val="17"/>
              </w:rPr>
              <w:t>нститут;</w:t>
            </w:r>
          </w:p>
          <w:p w:rsidR="00896E34" w:rsidRPr="003A61CC" w:rsidRDefault="00896E34" w:rsidP="00AA1FF9">
            <w:pPr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группа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«О себе…»</w:t>
            </w:r>
          </w:p>
          <w:p w:rsidR="00896E34" w:rsidRPr="003A61CC" w:rsidRDefault="00896E34" w:rsidP="00AA1FF9">
            <w:pPr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(краткая информация</w:t>
            </w:r>
            <w:r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3A61CC">
              <w:rPr>
                <w:rFonts w:ascii="Trebuchet MS" w:hAnsi="Trebuchet MS"/>
                <w:sz w:val="17"/>
                <w:szCs w:val="17"/>
              </w:rPr>
              <w:t>об участнике)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Названия произведений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896E34" w:rsidRPr="003A61CC" w:rsidTr="00AA1F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  <w:r w:rsidRPr="003A61CC">
              <w:rPr>
                <w:rFonts w:ascii="Trebuchet MS" w:hAnsi="Trebuchet MS"/>
                <w:sz w:val="17"/>
                <w:szCs w:val="17"/>
              </w:rPr>
              <w:t>Контактные телефоны (домашний и сотовый), электронный адрес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4" w:rsidRPr="003A61CC" w:rsidRDefault="00896E34" w:rsidP="00AA1FF9">
            <w:pPr>
              <w:snapToGrid w:val="0"/>
              <w:spacing w:line="360" w:lineRule="auto"/>
              <w:jc w:val="both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896E34" w:rsidRPr="009643FA" w:rsidRDefault="00896E34" w:rsidP="00376C30">
      <w:pPr>
        <w:spacing w:after="0" w:line="240" w:lineRule="auto"/>
        <w:ind w:left="720"/>
        <w:jc w:val="both"/>
        <w:rPr>
          <w:rFonts w:ascii="Trebuchet MS" w:hAnsi="Trebuchet MS"/>
          <w:b/>
          <w:sz w:val="17"/>
          <w:szCs w:val="17"/>
        </w:rPr>
      </w:pPr>
    </w:p>
    <w:p w:rsidR="00376C30" w:rsidRPr="009643FA" w:rsidRDefault="00376C30" w:rsidP="00376C30">
      <w:pPr>
        <w:spacing w:after="0" w:line="240" w:lineRule="auto"/>
        <w:ind w:left="720"/>
        <w:jc w:val="both"/>
        <w:rPr>
          <w:rFonts w:ascii="Trebuchet MS" w:hAnsi="Trebuchet MS"/>
          <w:b/>
          <w:sz w:val="17"/>
          <w:szCs w:val="17"/>
        </w:rPr>
      </w:pPr>
    </w:p>
    <w:p w:rsidR="00376C30" w:rsidRPr="009643FA" w:rsidRDefault="00376C30" w:rsidP="00A008C4">
      <w:pPr>
        <w:spacing w:after="0" w:line="240" w:lineRule="auto"/>
        <w:ind w:left="720" w:hanging="720"/>
        <w:rPr>
          <w:rFonts w:ascii="Trebuchet MS" w:hAnsi="Trebuchet MS"/>
          <w:b/>
          <w:sz w:val="17"/>
          <w:szCs w:val="17"/>
        </w:rPr>
      </w:pPr>
      <w:r w:rsidRPr="009643FA">
        <w:rPr>
          <w:rFonts w:ascii="Trebuchet MS" w:hAnsi="Trebuchet MS"/>
          <w:b/>
          <w:sz w:val="17"/>
          <w:szCs w:val="17"/>
        </w:rPr>
        <w:t>Дата:</w:t>
      </w:r>
    </w:p>
    <w:p w:rsidR="00376C30" w:rsidRPr="009643FA" w:rsidRDefault="00376C30" w:rsidP="00A008C4">
      <w:pPr>
        <w:spacing w:after="0" w:line="240" w:lineRule="auto"/>
        <w:ind w:left="720" w:hanging="720"/>
        <w:rPr>
          <w:rFonts w:ascii="Trebuchet MS" w:hAnsi="Trebuchet MS"/>
          <w:b/>
          <w:sz w:val="17"/>
          <w:szCs w:val="17"/>
        </w:rPr>
      </w:pPr>
    </w:p>
    <w:p w:rsidR="009643FA" w:rsidRDefault="009643FA" w:rsidP="00A008C4">
      <w:pPr>
        <w:spacing w:after="0" w:line="240" w:lineRule="auto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Подпись заявителя:</w:t>
      </w:r>
    </w:p>
    <w:p w:rsidR="008E78ED" w:rsidRPr="008E78ED" w:rsidRDefault="009643FA" w:rsidP="009A27B4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br w:type="page"/>
      </w:r>
      <w:r w:rsidR="00A008C4">
        <w:rPr>
          <w:rFonts w:ascii="Trebuchet MS" w:hAnsi="Trebuchet MS"/>
          <w:b/>
          <w:sz w:val="17"/>
          <w:szCs w:val="17"/>
        </w:rPr>
        <w:lastRenderedPageBreak/>
        <w:t>ПОЛОЖЕНИЕ</w:t>
      </w:r>
      <w:r w:rsidR="00A008C4">
        <w:rPr>
          <w:rFonts w:ascii="Trebuchet MS" w:hAnsi="Trebuchet MS"/>
          <w:b/>
          <w:sz w:val="17"/>
          <w:szCs w:val="17"/>
        </w:rPr>
        <w:br/>
        <w:t>об И</w:t>
      </w:r>
      <w:r w:rsidR="008E78ED" w:rsidRPr="008E78ED">
        <w:rPr>
          <w:rFonts w:ascii="Trebuchet MS" w:hAnsi="Trebuchet MS"/>
          <w:b/>
          <w:sz w:val="17"/>
          <w:szCs w:val="17"/>
        </w:rPr>
        <w:t>нтеллектуальной игре «Ошибок.net»</w:t>
      </w:r>
    </w:p>
    <w:p w:rsidR="008E78ED" w:rsidRPr="008E78ED" w:rsidRDefault="008E78ED" w:rsidP="009643FA">
      <w:pPr>
        <w:spacing w:after="0"/>
        <w:rPr>
          <w:rFonts w:ascii="Trebuchet MS" w:hAnsi="Trebuchet MS"/>
          <w:sz w:val="17"/>
          <w:szCs w:val="17"/>
        </w:rPr>
      </w:pPr>
    </w:p>
    <w:p w:rsidR="008E78ED" w:rsidRDefault="009643FA" w:rsidP="00993AB7">
      <w:pPr>
        <w:numPr>
          <w:ilvl w:val="0"/>
          <w:numId w:val="58"/>
        </w:numPr>
        <w:spacing w:after="0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ЦЕЛИ И ЗАДАЧИ</w:t>
      </w:r>
    </w:p>
    <w:p w:rsidR="009643FA" w:rsidRPr="00F66E36" w:rsidRDefault="009643FA" w:rsidP="00734FFC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F66E36" w:rsidRPr="00A008C4" w:rsidRDefault="00F66E36" w:rsidP="00993AB7">
      <w:pPr>
        <w:pStyle w:val="a8"/>
        <w:numPr>
          <w:ilvl w:val="1"/>
          <w:numId w:val="58"/>
        </w:numPr>
        <w:ind w:left="426" w:hanging="426"/>
        <w:jc w:val="both"/>
        <w:rPr>
          <w:rFonts w:ascii="Trebuchet MS" w:hAnsi="Trebuchet MS"/>
          <w:sz w:val="17"/>
          <w:szCs w:val="17"/>
        </w:rPr>
      </w:pPr>
      <w:r w:rsidRPr="00A008C4">
        <w:rPr>
          <w:rFonts w:ascii="Trebuchet MS" w:hAnsi="Trebuchet MS"/>
          <w:sz w:val="17"/>
          <w:szCs w:val="17"/>
        </w:rPr>
        <w:t>Получение новых знаний в области русского языка.</w:t>
      </w:r>
    </w:p>
    <w:p w:rsidR="00A008C4" w:rsidRDefault="00F66E36" w:rsidP="00993AB7">
      <w:pPr>
        <w:pStyle w:val="a8"/>
        <w:numPr>
          <w:ilvl w:val="1"/>
          <w:numId w:val="58"/>
        </w:numPr>
        <w:ind w:left="426" w:hanging="426"/>
        <w:jc w:val="both"/>
        <w:rPr>
          <w:rFonts w:ascii="Trebuchet MS" w:hAnsi="Trebuchet MS"/>
          <w:sz w:val="17"/>
          <w:szCs w:val="17"/>
        </w:rPr>
      </w:pPr>
      <w:r w:rsidRPr="00A008C4">
        <w:rPr>
          <w:rFonts w:ascii="Trebuchet MS" w:hAnsi="Trebuchet MS"/>
          <w:sz w:val="17"/>
          <w:szCs w:val="17"/>
        </w:rPr>
        <w:t xml:space="preserve">Повышение языковой культуры студентов. </w:t>
      </w:r>
    </w:p>
    <w:p w:rsidR="00A008C4" w:rsidRDefault="00F66E36" w:rsidP="00993AB7">
      <w:pPr>
        <w:pStyle w:val="a8"/>
        <w:numPr>
          <w:ilvl w:val="1"/>
          <w:numId w:val="58"/>
        </w:numPr>
        <w:ind w:left="426" w:hanging="426"/>
        <w:jc w:val="both"/>
        <w:rPr>
          <w:rFonts w:ascii="Trebuchet MS" w:hAnsi="Trebuchet MS"/>
          <w:sz w:val="17"/>
          <w:szCs w:val="17"/>
        </w:rPr>
      </w:pPr>
      <w:r w:rsidRPr="00A008C4">
        <w:rPr>
          <w:rFonts w:ascii="Trebuchet MS" w:hAnsi="Trebuchet MS"/>
          <w:sz w:val="17"/>
          <w:szCs w:val="17"/>
        </w:rPr>
        <w:t>Повышение у студентов интереса к русскому языку и совершенствование навыков культуры речи.</w:t>
      </w:r>
    </w:p>
    <w:p w:rsidR="00A008C4" w:rsidRDefault="00F66E36" w:rsidP="00993AB7">
      <w:pPr>
        <w:pStyle w:val="a8"/>
        <w:numPr>
          <w:ilvl w:val="1"/>
          <w:numId w:val="58"/>
        </w:numPr>
        <w:ind w:left="426" w:hanging="426"/>
        <w:jc w:val="both"/>
        <w:rPr>
          <w:rFonts w:ascii="Trebuchet MS" w:hAnsi="Trebuchet MS"/>
          <w:sz w:val="17"/>
          <w:szCs w:val="17"/>
        </w:rPr>
      </w:pPr>
      <w:r w:rsidRPr="00A008C4">
        <w:rPr>
          <w:rFonts w:ascii="Trebuchet MS" w:hAnsi="Trebuchet MS"/>
          <w:sz w:val="17"/>
          <w:szCs w:val="17"/>
        </w:rPr>
        <w:t>Развитие гражданственности и патриотизма через популяризацию русского языка.</w:t>
      </w:r>
    </w:p>
    <w:p w:rsidR="009643FA" w:rsidRDefault="00F66E36" w:rsidP="00993AB7">
      <w:pPr>
        <w:pStyle w:val="a8"/>
        <w:numPr>
          <w:ilvl w:val="1"/>
          <w:numId w:val="58"/>
        </w:numPr>
        <w:ind w:left="426" w:hanging="426"/>
        <w:jc w:val="both"/>
        <w:rPr>
          <w:rFonts w:ascii="Trebuchet MS" w:hAnsi="Trebuchet MS"/>
          <w:sz w:val="17"/>
          <w:szCs w:val="17"/>
        </w:rPr>
      </w:pPr>
      <w:r w:rsidRPr="00A008C4">
        <w:rPr>
          <w:rFonts w:ascii="Trebuchet MS" w:hAnsi="Trebuchet MS"/>
          <w:sz w:val="17"/>
          <w:szCs w:val="17"/>
        </w:rPr>
        <w:t>Привлечение внимания к проблемам русского языка.</w:t>
      </w:r>
    </w:p>
    <w:p w:rsidR="000D14D0" w:rsidRPr="00A008C4" w:rsidRDefault="000D14D0" w:rsidP="000D14D0">
      <w:pPr>
        <w:pStyle w:val="a8"/>
        <w:ind w:left="426"/>
        <w:jc w:val="both"/>
        <w:rPr>
          <w:rFonts w:ascii="Trebuchet MS" w:hAnsi="Trebuchet MS"/>
          <w:sz w:val="17"/>
          <w:szCs w:val="17"/>
        </w:rPr>
      </w:pPr>
    </w:p>
    <w:p w:rsidR="006F5305" w:rsidRPr="008E78ED" w:rsidRDefault="006F5305" w:rsidP="00734FFC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8E78ED" w:rsidRDefault="009643FA" w:rsidP="00993AB7">
      <w:pPr>
        <w:numPr>
          <w:ilvl w:val="0"/>
          <w:numId w:val="58"/>
        </w:numPr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СРОКИ И МЕСТО ПРОВЕДЕНИЯ</w:t>
      </w:r>
    </w:p>
    <w:p w:rsidR="009643FA" w:rsidRDefault="009643FA" w:rsidP="00734FFC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9643FA" w:rsidRDefault="008E78ED" w:rsidP="00993AB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 xml:space="preserve">Место проведения: актовый </w:t>
      </w:r>
      <w:r w:rsidR="00A008C4">
        <w:rPr>
          <w:rFonts w:ascii="Trebuchet MS" w:hAnsi="Trebuchet MS"/>
          <w:sz w:val="17"/>
          <w:szCs w:val="17"/>
        </w:rPr>
        <w:t>зал 1-го учебного корпуса УдГУ.</w:t>
      </w:r>
    </w:p>
    <w:p w:rsidR="00F66E36" w:rsidRDefault="008E78ED" w:rsidP="00993AB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F66E36">
        <w:rPr>
          <w:rFonts w:ascii="Trebuchet MS" w:hAnsi="Trebuchet MS"/>
          <w:sz w:val="17"/>
          <w:szCs w:val="17"/>
        </w:rPr>
        <w:t>Время проведения: 2</w:t>
      </w:r>
      <w:r w:rsidR="00106206">
        <w:rPr>
          <w:rFonts w:ascii="Trebuchet MS" w:hAnsi="Trebuchet MS"/>
          <w:sz w:val="17"/>
          <w:szCs w:val="17"/>
        </w:rPr>
        <w:t>9</w:t>
      </w:r>
      <w:r w:rsidR="00F66E36" w:rsidRPr="00F66E36">
        <w:rPr>
          <w:rFonts w:ascii="Trebuchet MS" w:hAnsi="Trebuchet MS"/>
          <w:sz w:val="17"/>
          <w:szCs w:val="17"/>
        </w:rPr>
        <w:t xml:space="preserve"> октября</w:t>
      </w:r>
      <w:r w:rsidR="009643FA" w:rsidRPr="00F66E36">
        <w:rPr>
          <w:rFonts w:ascii="Trebuchet MS" w:hAnsi="Trebuchet MS"/>
          <w:sz w:val="17"/>
          <w:szCs w:val="17"/>
        </w:rPr>
        <w:t xml:space="preserve"> 201</w:t>
      </w:r>
      <w:r w:rsidR="00F66E36" w:rsidRPr="00F66E36">
        <w:rPr>
          <w:rFonts w:ascii="Trebuchet MS" w:hAnsi="Trebuchet MS"/>
          <w:sz w:val="17"/>
          <w:szCs w:val="17"/>
        </w:rPr>
        <w:t>8</w:t>
      </w:r>
      <w:r w:rsidR="00A008C4">
        <w:rPr>
          <w:rFonts w:ascii="Trebuchet MS" w:hAnsi="Trebuchet MS"/>
          <w:sz w:val="17"/>
          <w:szCs w:val="17"/>
        </w:rPr>
        <w:t xml:space="preserve"> год.</w:t>
      </w:r>
    </w:p>
    <w:p w:rsidR="00D56C14" w:rsidRDefault="00F66E36" w:rsidP="00993AB7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F66E36">
        <w:rPr>
          <w:rFonts w:ascii="Trebuchet MS" w:hAnsi="Trebuchet MS"/>
          <w:sz w:val="17"/>
          <w:szCs w:val="17"/>
        </w:rPr>
        <w:t xml:space="preserve">Для участия необходимо подать заявку на кафедру романской филологии, второго иностранного языка и лингводидактики (каб. 321, 2 корпус УдГУ) </w:t>
      </w:r>
    </w:p>
    <w:p w:rsidR="009643FA" w:rsidRDefault="00106206" w:rsidP="00D56C14">
      <w:pPr>
        <w:spacing w:after="0" w:line="240" w:lineRule="auto"/>
        <w:ind w:left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До 25 </w:t>
      </w:r>
      <w:r w:rsidR="00F66E36" w:rsidRPr="00F66E36">
        <w:rPr>
          <w:rFonts w:ascii="Trebuchet MS" w:hAnsi="Trebuchet MS"/>
          <w:sz w:val="17"/>
          <w:szCs w:val="17"/>
        </w:rPr>
        <w:t>октября с 10.00 до 16.00 часов.</w:t>
      </w:r>
    </w:p>
    <w:p w:rsidR="000D14D0" w:rsidRDefault="000D14D0" w:rsidP="00D56C14">
      <w:pPr>
        <w:spacing w:after="0" w:line="240" w:lineRule="auto"/>
        <w:ind w:left="426"/>
        <w:jc w:val="both"/>
        <w:rPr>
          <w:rFonts w:ascii="Trebuchet MS" w:hAnsi="Trebuchet MS"/>
          <w:sz w:val="17"/>
          <w:szCs w:val="17"/>
        </w:rPr>
      </w:pPr>
    </w:p>
    <w:p w:rsidR="006F5305" w:rsidRPr="00F66E36" w:rsidRDefault="006F5305" w:rsidP="00734FFC">
      <w:pPr>
        <w:spacing w:after="0" w:line="240" w:lineRule="auto"/>
        <w:ind w:left="567"/>
        <w:rPr>
          <w:rFonts w:ascii="Trebuchet MS" w:hAnsi="Trebuchet MS"/>
          <w:sz w:val="17"/>
          <w:szCs w:val="17"/>
        </w:rPr>
      </w:pPr>
    </w:p>
    <w:p w:rsidR="009643FA" w:rsidRDefault="009643FA" w:rsidP="00993AB7">
      <w:pPr>
        <w:numPr>
          <w:ilvl w:val="0"/>
          <w:numId w:val="58"/>
        </w:num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РАБОЧИЕ ОРГАНЫ</w:t>
      </w:r>
    </w:p>
    <w:p w:rsidR="009643FA" w:rsidRDefault="009643FA" w:rsidP="00734FFC">
      <w:pPr>
        <w:spacing w:after="0" w:line="240" w:lineRule="auto"/>
        <w:ind w:left="720"/>
        <w:rPr>
          <w:rFonts w:ascii="Trebuchet MS" w:hAnsi="Trebuchet MS"/>
          <w:b/>
          <w:sz w:val="17"/>
          <w:szCs w:val="17"/>
        </w:rPr>
      </w:pPr>
    </w:p>
    <w:p w:rsidR="009643FA" w:rsidRDefault="008E78ED" w:rsidP="00993AB7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9643FA">
        <w:rPr>
          <w:rFonts w:ascii="Trebuchet MS" w:hAnsi="Trebuchet MS"/>
          <w:sz w:val="17"/>
          <w:szCs w:val="17"/>
        </w:rPr>
        <w:t>Общее руковод</w:t>
      </w:r>
      <w:r w:rsidR="00A008C4">
        <w:rPr>
          <w:rFonts w:ascii="Trebuchet MS" w:hAnsi="Trebuchet MS"/>
          <w:sz w:val="17"/>
          <w:szCs w:val="17"/>
        </w:rPr>
        <w:t>ство подготовкой и проведением И</w:t>
      </w:r>
      <w:r w:rsidRPr="009643FA">
        <w:rPr>
          <w:rFonts w:ascii="Trebuchet MS" w:hAnsi="Trebuchet MS"/>
          <w:sz w:val="17"/>
          <w:szCs w:val="17"/>
        </w:rPr>
        <w:t xml:space="preserve">гры осуществляется </w:t>
      </w:r>
      <w:r w:rsidR="00BE1B9D">
        <w:rPr>
          <w:rFonts w:ascii="Trebuchet MS" w:hAnsi="Trebuchet MS"/>
          <w:sz w:val="17"/>
          <w:szCs w:val="17"/>
        </w:rPr>
        <w:t>Институтом языка и литературы</w:t>
      </w:r>
      <w:r w:rsidR="00A008C4">
        <w:rPr>
          <w:rFonts w:ascii="Trebuchet MS" w:hAnsi="Trebuchet MS"/>
          <w:sz w:val="17"/>
          <w:szCs w:val="17"/>
        </w:rPr>
        <w:t>.</w:t>
      </w:r>
    </w:p>
    <w:p w:rsidR="00BE1B9D" w:rsidRDefault="008E78ED" w:rsidP="00993AB7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9643FA">
        <w:rPr>
          <w:rFonts w:ascii="Trebuchet MS" w:hAnsi="Trebuchet MS"/>
          <w:sz w:val="17"/>
          <w:szCs w:val="17"/>
        </w:rPr>
        <w:t xml:space="preserve">Председатель жюри </w:t>
      </w:r>
      <w:r w:rsidR="00A008C4">
        <w:rPr>
          <w:b/>
          <w:bCs/>
          <w:sz w:val="17"/>
          <w:szCs w:val="17"/>
        </w:rPr>
        <w:t>–</w:t>
      </w:r>
      <w:r w:rsidR="00A008C4">
        <w:rPr>
          <w:rFonts w:ascii="Trebuchet MS" w:hAnsi="Trebuchet MS"/>
          <w:sz w:val="17"/>
          <w:szCs w:val="17"/>
        </w:rPr>
        <w:t xml:space="preserve"> директор Департамента по молодежной и социальной политике С.И. </w:t>
      </w:r>
      <w:r w:rsidRPr="009643FA">
        <w:rPr>
          <w:rFonts w:ascii="Trebuchet MS" w:hAnsi="Trebuchet MS"/>
          <w:sz w:val="17"/>
          <w:szCs w:val="17"/>
        </w:rPr>
        <w:t>В</w:t>
      </w:r>
      <w:r w:rsidR="00A008C4">
        <w:rPr>
          <w:rFonts w:ascii="Trebuchet MS" w:hAnsi="Trebuchet MS"/>
          <w:sz w:val="17"/>
          <w:szCs w:val="17"/>
        </w:rPr>
        <w:t xml:space="preserve">острокнутов; заместитель председателя </w:t>
      </w:r>
      <w:r w:rsidR="00A008C4">
        <w:rPr>
          <w:b/>
          <w:bCs/>
          <w:sz w:val="17"/>
          <w:szCs w:val="17"/>
        </w:rPr>
        <w:t>–</w:t>
      </w:r>
      <w:r w:rsidR="00A82E98" w:rsidRPr="00BE1B9D">
        <w:rPr>
          <w:rFonts w:ascii="Trebuchet MS" w:hAnsi="Trebuchet MS"/>
          <w:sz w:val="17"/>
          <w:szCs w:val="17"/>
        </w:rPr>
        <w:t>Вартанова</w:t>
      </w:r>
      <w:r w:rsidR="00A82E98">
        <w:rPr>
          <w:rFonts w:ascii="Trebuchet MS" w:hAnsi="Trebuchet MS"/>
          <w:sz w:val="17"/>
          <w:szCs w:val="17"/>
        </w:rPr>
        <w:t xml:space="preserve"> </w:t>
      </w:r>
      <w:r w:rsidR="00A82E98" w:rsidRPr="00BE1B9D">
        <w:rPr>
          <w:rFonts w:ascii="Trebuchet MS" w:hAnsi="Trebuchet MS"/>
          <w:sz w:val="17"/>
          <w:szCs w:val="17"/>
        </w:rPr>
        <w:t>Владлена</w:t>
      </w:r>
      <w:r w:rsidR="00BE1B9D" w:rsidRPr="00BE1B9D">
        <w:rPr>
          <w:rFonts w:ascii="Trebuchet MS" w:hAnsi="Trebuchet MS"/>
          <w:sz w:val="17"/>
          <w:szCs w:val="17"/>
        </w:rPr>
        <w:t xml:space="preserve"> Владими</w:t>
      </w:r>
      <w:r w:rsidR="00A008C4">
        <w:rPr>
          <w:rFonts w:ascii="Trebuchet MS" w:hAnsi="Trebuchet MS"/>
          <w:sz w:val="17"/>
          <w:szCs w:val="17"/>
        </w:rPr>
        <w:t>ровна, зам. директора по ВВР ИЯЛ.</w:t>
      </w:r>
    </w:p>
    <w:p w:rsidR="009643FA" w:rsidRDefault="00BE1B9D" w:rsidP="00993AB7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BE1B9D">
        <w:rPr>
          <w:rFonts w:ascii="Trebuchet MS" w:hAnsi="Trebuchet MS"/>
          <w:sz w:val="17"/>
          <w:szCs w:val="17"/>
        </w:rPr>
        <w:t>Оргкомитет формирует жюри, в состав которого входят преподаватели Института языка и литературы, магистранты и аспиранты ИЯЛ.</w:t>
      </w:r>
    </w:p>
    <w:p w:rsidR="00A008C4" w:rsidRDefault="00A008C4" w:rsidP="00A008C4">
      <w:pPr>
        <w:spacing w:after="0" w:line="240" w:lineRule="auto"/>
        <w:ind w:left="426"/>
        <w:rPr>
          <w:rFonts w:ascii="Trebuchet MS" w:hAnsi="Trebuchet MS"/>
          <w:sz w:val="17"/>
          <w:szCs w:val="17"/>
        </w:rPr>
      </w:pPr>
    </w:p>
    <w:p w:rsidR="000D14D0" w:rsidRPr="00BE1B9D" w:rsidRDefault="000D14D0" w:rsidP="00A008C4">
      <w:pPr>
        <w:spacing w:after="0" w:line="240" w:lineRule="auto"/>
        <w:ind w:left="426"/>
        <w:rPr>
          <w:rFonts w:ascii="Trebuchet MS" w:hAnsi="Trebuchet MS"/>
          <w:sz w:val="17"/>
          <w:szCs w:val="17"/>
        </w:rPr>
      </w:pPr>
    </w:p>
    <w:p w:rsidR="009643FA" w:rsidRDefault="009643FA" w:rsidP="00993AB7">
      <w:pPr>
        <w:numPr>
          <w:ilvl w:val="0"/>
          <w:numId w:val="58"/>
        </w:numPr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УЧАСТНИКИ ИГРЫ</w:t>
      </w:r>
    </w:p>
    <w:p w:rsidR="009A27B4" w:rsidRPr="009643FA" w:rsidRDefault="009A27B4" w:rsidP="00734FFC">
      <w:pPr>
        <w:spacing w:after="0" w:line="240" w:lineRule="auto"/>
        <w:ind w:left="284"/>
        <w:rPr>
          <w:rFonts w:ascii="Trebuchet MS" w:hAnsi="Trebuchet MS"/>
          <w:b/>
          <w:sz w:val="17"/>
          <w:szCs w:val="17"/>
        </w:rPr>
      </w:pPr>
    </w:p>
    <w:p w:rsidR="009643FA" w:rsidRDefault="008E78ED" w:rsidP="00993AB7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Участниками могут быть команды, в состав которых входят студенты очной формы обучения одного ин</w:t>
      </w:r>
      <w:r w:rsidR="00A008C4">
        <w:rPr>
          <w:rFonts w:ascii="Trebuchet MS" w:hAnsi="Trebuchet MS"/>
          <w:sz w:val="17"/>
          <w:szCs w:val="17"/>
        </w:rPr>
        <w:t>ститута в количестве 5 человек.</w:t>
      </w:r>
    </w:p>
    <w:p w:rsidR="009643FA" w:rsidRDefault="008E78ED" w:rsidP="00993AB7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 xml:space="preserve">От института может </w:t>
      </w:r>
      <w:r w:rsidR="00A008C4">
        <w:rPr>
          <w:rFonts w:ascii="Trebuchet MS" w:hAnsi="Trebuchet MS"/>
          <w:sz w:val="17"/>
          <w:szCs w:val="17"/>
        </w:rPr>
        <w:t>быть подано более одной заявки.</w:t>
      </w:r>
    </w:p>
    <w:p w:rsidR="008E78ED" w:rsidRDefault="008E78ED" w:rsidP="00993AB7">
      <w:pPr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Допускается участие команд, в состав которых входят студенты различных институтов, при условии, что любой участн</w:t>
      </w:r>
      <w:r w:rsidR="009643FA">
        <w:rPr>
          <w:rFonts w:ascii="Trebuchet MS" w:hAnsi="Trebuchet MS"/>
          <w:sz w:val="17"/>
          <w:szCs w:val="17"/>
        </w:rPr>
        <w:t>ик играет лишь в одной команде.</w:t>
      </w:r>
    </w:p>
    <w:p w:rsidR="009643FA" w:rsidRDefault="009643FA" w:rsidP="00734FFC">
      <w:pPr>
        <w:spacing w:after="0" w:line="240" w:lineRule="auto"/>
        <w:rPr>
          <w:rFonts w:ascii="Trebuchet MS" w:hAnsi="Trebuchet MS"/>
          <w:b/>
          <w:sz w:val="17"/>
          <w:szCs w:val="17"/>
        </w:rPr>
      </w:pPr>
    </w:p>
    <w:p w:rsidR="000D14D0" w:rsidRPr="009643FA" w:rsidRDefault="000D14D0" w:rsidP="00734FFC">
      <w:pPr>
        <w:spacing w:after="0" w:line="240" w:lineRule="auto"/>
        <w:rPr>
          <w:rFonts w:ascii="Trebuchet MS" w:hAnsi="Trebuchet MS"/>
          <w:b/>
          <w:sz w:val="17"/>
          <w:szCs w:val="17"/>
        </w:rPr>
      </w:pPr>
    </w:p>
    <w:p w:rsidR="008E78ED" w:rsidRDefault="008E78ED" w:rsidP="00993AB7">
      <w:pPr>
        <w:numPr>
          <w:ilvl w:val="0"/>
          <w:numId w:val="58"/>
        </w:numPr>
        <w:spacing w:after="0" w:line="240" w:lineRule="auto"/>
        <w:ind w:left="284" w:hanging="284"/>
        <w:jc w:val="center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b/>
          <w:sz w:val="17"/>
          <w:szCs w:val="17"/>
        </w:rPr>
        <w:t>ОРГАНИЗАЦИЯ И УСЛОВИЯ ПРОВЕДЕНИЯ ИГРЫ</w:t>
      </w:r>
    </w:p>
    <w:p w:rsidR="009643FA" w:rsidRDefault="009643FA" w:rsidP="00734FFC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9643FA" w:rsidRDefault="00A008C4" w:rsidP="00993AB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К И</w:t>
      </w:r>
      <w:r w:rsidR="008E78ED" w:rsidRPr="008E78ED">
        <w:rPr>
          <w:rFonts w:ascii="Trebuchet MS" w:hAnsi="Trebuchet MS"/>
          <w:sz w:val="17"/>
          <w:szCs w:val="17"/>
        </w:rPr>
        <w:t>гре допускаются команды, подавшие в установленные с</w:t>
      </w:r>
      <w:r w:rsidR="00D56C14">
        <w:rPr>
          <w:rFonts w:ascii="Trebuchet MS" w:hAnsi="Trebuchet MS"/>
          <w:sz w:val="17"/>
          <w:szCs w:val="17"/>
        </w:rPr>
        <w:t>роки заявку и домашнее задание.</w:t>
      </w:r>
    </w:p>
    <w:p w:rsidR="009643FA" w:rsidRDefault="008E78ED" w:rsidP="00993AB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Игра состоит из отбороч</w:t>
      </w:r>
      <w:r w:rsidR="00D56C14">
        <w:rPr>
          <w:rFonts w:ascii="Trebuchet MS" w:hAnsi="Trebuchet MS"/>
          <w:sz w:val="17"/>
          <w:szCs w:val="17"/>
        </w:rPr>
        <w:t>ного тура, полуфинала и финала.</w:t>
      </w:r>
    </w:p>
    <w:p w:rsidR="009643FA" w:rsidRDefault="008E78ED" w:rsidP="00993AB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Во время обдумывания командой вопроса и оглашения ответа не должно быть подсказок, в противном слу</w:t>
      </w:r>
      <w:r w:rsidR="00D56C14">
        <w:rPr>
          <w:rFonts w:ascii="Trebuchet MS" w:hAnsi="Trebuchet MS"/>
          <w:sz w:val="17"/>
          <w:szCs w:val="17"/>
        </w:rPr>
        <w:t>чае вопрос может быть заменен.</w:t>
      </w:r>
    </w:p>
    <w:p w:rsidR="009643FA" w:rsidRDefault="00BE1B9D" w:rsidP="00993AB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BE1B9D">
        <w:rPr>
          <w:rFonts w:ascii="Trebuchet MS" w:hAnsi="Trebuchet MS"/>
          <w:sz w:val="17"/>
          <w:szCs w:val="17"/>
        </w:rPr>
        <w:t>Участникам могут быть предложены задания, выявляющие знание языка, культуры речи, стилистики, риторики</w:t>
      </w:r>
      <w:r w:rsidR="00D56C14">
        <w:rPr>
          <w:rFonts w:ascii="Trebuchet MS" w:hAnsi="Trebuchet MS"/>
          <w:sz w:val="17"/>
          <w:szCs w:val="17"/>
        </w:rPr>
        <w:t>.</w:t>
      </w:r>
    </w:p>
    <w:p w:rsidR="009643FA" w:rsidRPr="009643FA" w:rsidRDefault="009643FA" w:rsidP="00D56C14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8E78ED" w:rsidRDefault="009643FA" w:rsidP="00993AB7">
      <w:pPr>
        <w:numPr>
          <w:ilvl w:val="0"/>
          <w:numId w:val="58"/>
        </w:numPr>
        <w:spacing w:after="0" w:line="240" w:lineRule="auto"/>
        <w:ind w:left="284" w:hanging="284"/>
        <w:jc w:val="center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>НАГРАЖДЕНИЕ</w:t>
      </w:r>
    </w:p>
    <w:p w:rsidR="009643FA" w:rsidRPr="008E78ED" w:rsidRDefault="009643FA" w:rsidP="00D56C14">
      <w:pPr>
        <w:spacing w:after="0" w:line="240" w:lineRule="auto"/>
        <w:ind w:left="720"/>
        <w:jc w:val="both"/>
        <w:rPr>
          <w:rFonts w:ascii="Trebuchet MS" w:hAnsi="Trebuchet MS"/>
          <w:b/>
          <w:sz w:val="17"/>
          <w:szCs w:val="17"/>
        </w:rPr>
      </w:pPr>
    </w:p>
    <w:p w:rsidR="009643FA" w:rsidRDefault="008E78ED" w:rsidP="00993AB7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Во время проведения игры жюри заполняет протокол</w:t>
      </w:r>
      <w:r w:rsidR="009643FA">
        <w:rPr>
          <w:rFonts w:ascii="Trebuchet MS" w:hAnsi="Trebuchet MS"/>
          <w:sz w:val="17"/>
          <w:szCs w:val="17"/>
        </w:rPr>
        <w:t>ы и оф</w:t>
      </w:r>
      <w:r w:rsidR="00D56C14">
        <w:rPr>
          <w:rFonts w:ascii="Trebuchet MS" w:hAnsi="Trebuchet MS"/>
          <w:sz w:val="17"/>
          <w:szCs w:val="17"/>
        </w:rPr>
        <w:t>ормляет итоговую таблицу.</w:t>
      </w:r>
    </w:p>
    <w:p w:rsidR="00BE1B9D" w:rsidRDefault="008E78ED" w:rsidP="00993AB7">
      <w:pPr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rebuchet MS" w:hAnsi="Trebuchet MS"/>
          <w:sz w:val="17"/>
          <w:szCs w:val="17"/>
        </w:rPr>
      </w:pPr>
      <w:r w:rsidRPr="008E78ED">
        <w:rPr>
          <w:rFonts w:ascii="Trebuchet MS" w:hAnsi="Trebuchet MS"/>
          <w:sz w:val="17"/>
          <w:szCs w:val="17"/>
        </w:rPr>
        <w:t>Команды, занявшие призовые места, награждаются грамотами и приза</w:t>
      </w:r>
      <w:r w:rsidR="00D56C14">
        <w:rPr>
          <w:rFonts w:ascii="Trebuchet MS" w:hAnsi="Trebuchet MS"/>
          <w:sz w:val="17"/>
          <w:szCs w:val="17"/>
        </w:rPr>
        <w:t>ми.</w:t>
      </w:r>
    </w:p>
    <w:p w:rsidR="00422758" w:rsidRPr="00422758" w:rsidRDefault="00422758" w:rsidP="00422758">
      <w:pPr>
        <w:spacing w:after="0" w:line="240" w:lineRule="auto"/>
        <w:ind w:left="426"/>
        <w:rPr>
          <w:rFonts w:ascii="Trebuchet MS" w:hAnsi="Trebuchet MS"/>
          <w:sz w:val="17"/>
          <w:szCs w:val="17"/>
        </w:rPr>
      </w:pPr>
    </w:p>
    <w:p w:rsidR="002B7637" w:rsidRPr="00FB78F6" w:rsidRDefault="00E6208F" w:rsidP="00422758">
      <w:pPr>
        <w:spacing w:after="0" w:line="240" w:lineRule="auto"/>
        <w:ind w:firstLine="426"/>
        <w:jc w:val="right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С вопросами обращаться к заместителю директора по </w:t>
      </w:r>
      <w:r w:rsidR="00422758">
        <w:rPr>
          <w:rFonts w:ascii="Trebuchet MS" w:hAnsi="Trebuchet MS"/>
          <w:sz w:val="17"/>
          <w:szCs w:val="17"/>
        </w:rPr>
        <w:t xml:space="preserve">внеучебной и воспитательной работе ИЯЛ (каб. 321, </w:t>
      </w:r>
      <w:r>
        <w:rPr>
          <w:rFonts w:ascii="Trebuchet MS" w:hAnsi="Trebuchet MS"/>
          <w:sz w:val="17"/>
          <w:szCs w:val="17"/>
        </w:rPr>
        <w:t>2</w:t>
      </w:r>
      <w:r w:rsidR="00422758">
        <w:rPr>
          <w:rFonts w:ascii="Trebuchet MS" w:hAnsi="Trebuchet MS"/>
          <w:sz w:val="17"/>
          <w:szCs w:val="17"/>
        </w:rPr>
        <w:t xml:space="preserve"> </w:t>
      </w:r>
      <w:r w:rsidR="00BE1B9D" w:rsidRPr="00BE1B9D">
        <w:rPr>
          <w:rFonts w:ascii="Trebuchet MS" w:hAnsi="Trebuchet MS"/>
          <w:sz w:val="17"/>
          <w:szCs w:val="17"/>
        </w:rPr>
        <w:t xml:space="preserve">корпус). </w:t>
      </w:r>
      <w:r w:rsidR="009643FA">
        <w:rPr>
          <w:rFonts w:ascii="Trebuchet MS" w:hAnsi="Trebuchet MS"/>
          <w:sz w:val="17"/>
          <w:szCs w:val="17"/>
        </w:rPr>
        <w:br w:type="page"/>
      </w:r>
      <w:r w:rsidR="007B25BF">
        <w:rPr>
          <w:rFonts w:ascii="Trebuchet MS" w:hAnsi="Trebuchet MS" w:cs="Arial Udm"/>
          <w:b/>
          <w:sz w:val="17"/>
          <w:szCs w:val="17"/>
        </w:rPr>
        <w:lastRenderedPageBreak/>
        <w:t>Приложение</w:t>
      </w:r>
      <w:r w:rsidR="002B7637" w:rsidRPr="00710F06">
        <w:rPr>
          <w:rFonts w:ascii="Trebuchet MS" w:hAnsi="Trebuchet MS" w:cs="Arial Udm"/>
          <w:b/>
          <w:sz w:val="17"/>
          <w:szCs w:val="17"/>
        </w:rPr>
        <w:t xml:space="preserve"> 1</w:t>
      </w:r>
    </w:p>
    <w:p w:rsidR="00734FFC" w:rsidRDefault="00734FFC" w:rsidP="00422758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734FFC" w:rsidRDefault="00734FFC" w:rsidP="009643FA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2B7637" w:rsidRPr="00020C57" w:rsidRDefault="002B7637" w:rsidP="009643FA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ЗАЯВКА на участие </w:t>
      </w:r>
    </w:p>
    <w:p w:rsidR="002B7637" w:rsidRPr="00020C57" w:rsidRDefault="002B7637" w:rsidP="009643FA">
      <w:pPr>
        <w:spacing w:after="0" w:line="240" w:lineRule="auto"/>
        <w:jc w:val="center"/>
        <w:rPr>
          <w:rStyle w:val="HTML"/>
          <w:rFonts w:ascii="Trebuchet MS" w:hAnsi="Trebuchet MS" w:cs="Arial Udm"/>
          <w:b/>
          <w:sz w:val="17"/>
          <w:szCs w:val="17"/>
        </w:rPr>
      </w:pPr>
      <w:r w:rsidRPr="00020C57">
        <w:rPr>
          <w:rFonts w:ascii="Trebuchet MS" w:hAnsi="Trebuchet MS" w:cs="Arial Udm"/>
          <w:b/>
          <w:sz w:val="17"/>
          <w:szCs w:val="17"/>
        </w:rPr>
        <w:t xml:space="preserve">в </w:t>
      </w:r>
      <w:r w:rsidR="00422758">
        <w:rPr>
          <w:rStyle w:val="HTML"/>
          <w:rFonts w:ascii="Trebuchet MS" w:hAnsi="Trebuchet MS" w:cs="Arial Udm"/>
          <w:b/>
          <w:sz w:val="17"/>
          <w:szCs w:val="17"/>
        </w:rPr>
        <w:t>И</w:t>
      </w:r>
      <w:r w:rsidRPr="00020C57">
        <w:rPr>
          <w:rStyle w:val="HTML"/>
          <w:rFonts w:ascii="Trebuchet MS" w:hAnsi="Trebuchet MS" w:cs="Arial Udm"/>
          <w:b/>
          <w:sz w:val="17"/>
          <w:szCs w:val="17"/>
        </w:rPr>
        <w:t xml:space="preserve">нтеллектуальной игре </w:t>
      </w:r>
    </w:p>
    <w:p w:rsidR="002B7637" w:rsidRPr="00020C57" w:rsidRDefault="002B7637" w:rsidP="009643FA">
      <w:pPr>
        <w:spacing w:after="0" w:line="240" w:lineRule="auto"/>
        <w:jc w:val="center"/>
        <w:rPr>
          <w:rStyle w:val="HTML"/>
          <w:rFonts w:ascii="Trebuchet MS" w:hAnsi="Trebuchet MS" w:cs="Arial Udm"/>
          <w:b/>
          <w:sz w:val="17"/>
          <w:szCs w:val="17"/>
        </w:rPr>
      </w:pPr>
      <w:r w:rsidRPr="00020C57">
        <w:rPr>
          <w:rStyle w:val="HTML"/>
          <w:rFonts w:ascii="Trebuchet MS" w:hAnsi="Trebuchet MS" w:cs="Arial Udm"/>
          <w:b/>
          <w:sz w:val="17"/>
          <w:szCs w:val="17"/>
        </w:rPr>
        <w:t>«Ошибок.net»</w:t>
      </w:r>
    </w:p>
    <w:p w:rsidR="002B7637" w:rsidRPr="00020C57" w:rsidRDefault="002B7637" w:rsidP="009643FA">
      <w:pPr>
        <w:spacing w:after="0" w:line="240" w:lineRule="auto"/>
        <w:jc w:val="center"/>
        <w:rPr>
          <w:rStyle w:val="HTML"/>
          <w:rFonts w:ascii="Trebuchet MS" w:hAnsi="Trebuchet MS" w:cs="Arial Udm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83"/>
        <w:gridCol w:w="3559"/>
      </w:tblGrid>
      <w:tr w:rsidR="002B7637" w:rsidRPr="00020C57" w:rsidTr="005D46D2">
        <w:tc>
          <w:tcPr>
            <w:tcW w:w="2808" w:type="dxa"/>
            <w:gridSpan w:val="2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Институт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Капитан команды</w:t>
            </w: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ФИО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Тел.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 xml:space="preserve">Участники </w:t>
            </w: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1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2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3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4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  <w:tr w:rsidR="002B7637" w:rsidRPr="00020C57" w:rsidTr="005D46D2">
        <w:tc>
          <w:tcPr>
            <w:tcW w:w="1725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  <w:tc>
          <w:tcPr>
            <w:tcW w:w="1083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  <w:r w:rsidRPr="00020C57">
              <w:rPr>
                <w:rFonts w:ascii="Trebuchet MS" w:hAnsi="Trebuchet MS" w:cs="Arial Udm"/>
                <w:sz w:val="17"/>
                <w:szCs w:val="17"/>
              </w:rPr>
              <w:t>5</w:t>
            </w:r>
          </w:p>
        </w:tc>
        <w:tc>
          <w:tcPr>
            <w:tcW w:w="3559" w:type="dxa"/>
          </w:tcPr>
          <w:p w:rsidR="002B7637" w:rsidRPr="00020C57" w:rsidRDefault="002B7637" w:rsidP="009643FA">
            <w:pPr>
              <w:spacing w:after="0" w:line="240" w:lineRule="auto"/>
              <w:rPr>
                <w:rFonts w:ascii="Trebuchet MS" w:hAnsi="Trebuchet MS" w:cs="Arial Udm"/>
                <w:sz w:val="17"/>
                <w:szCs w:val="17"/>
              </w:rPr>
            </w:pPr>
          </w:p>
        </w:tc>
      </w:tr>
    </w:tbl>
    <w:p w:rsidR="002B7637" w:rsidRPr="00020C57" w:rsidRDefault="002B7637" w:rsidP="009643FA">
      <w:pPr>
        <w:spacing w:after="0" w:line="240" w:lineRule="auto"/>
        <w:jc w:val="right"/>
        <w:rPr>
          <w:rFonts w:ascii="Trebuchet MS" w:hAnsi="Trebuchet MS" w:cs="Arial Udm"/>
          <w:sz w:val="17"/>
          <w:szCs w:val="17"/>
        </w:rPr>
      </w:pPr>
    </w:p>
    <w:p w:rsidR="002B7637" w:rsidRDefault="002B7637" w:rsidP="009643FA">
      <w:pPr>
        <w:spacing w:after="0" w:line="240" w:lineRule="auto"/>
        <w:jc w:val="right"/>
        <w:rPr>
          <w:rFonts w:ascii="Trebuchet MS" w:hAnsi="Trebuchet MS" w:cs="Arial Udm"/>
          <w:b/>
          <w:sz w:val="17"/>
          <w:szCs w:val="17"/>
        </w:rPr>
      </w:pPr>
    </w:p>
    <w:p w:rsidR="002B7637" w:rsidRPr="00881D2A" w:rsidRDefault="002B7637" w:rsidP="00422758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 w:rsidRPr="00881D2A">
        <w:rPr>
          <w:rFonts w:ascii="Trebuchet MS" w:hAnsi="Trebuchet MS" w:cs="Arial Udm"/>
          <w:b/>
          <w:sz w:val="17"/>
          <w:szCs w:val="17"/>
        </w:rPr>
        <w:t>Подпись заявителя: __________</w:t>
      </w:r>
      <w:r>
        <w:rPr>
          <w:rFonts w:ascii="Trebuchet MS" w:hAnsi="Trebuchet MS" w:cs="Arial Udm"/>
          <w:b/>
          <w:sz w:val="17"/>
          <w:szCs w:val="17"/>
        </w:rPr>
        <w:t>_</w:t>
      </w:r>
      <w:r w:rsidRPr="00881D2A">
        <w:rPr>
          <w:rFonts w:ascii="Trebuchet MS" w:hAnsi="Trebuchet MS" w:cs="Arial Udm"/>
          <w:b/>
          <w:sz w:val="17"/>
          <w:szCs w:val="17"/>
        </w:rPr>
        <w:t>/__________________</w:t>
      </w:r>
    </w:p>
    <w:p w:rsidR="002B7637" w:rsidRPr="00881D2A" w:rsidRDefault="00422758" w:rsidP="00422758">
      <w:pPr>
        <w:spacing w:after="0" w:line="240" w:lineRule="auto"/>
        <w:ind w:firstLine="720"/>
        <w:rPr>
          <w:rFonts w:ascii="Trebuchet MS" w:hAnsi="Trebuchet MS" w:cs="Arial Udm"/>
          <w:b/>
          <w:sz w:val="17"/>
          <w:szCs w:val="17"/>
          <w:vertAlign w:val="superscript"/>
        </w:rPr>
      </w:pPr>
      <w:r>
        <w:rPr>
          <w:rFonts w:ascii="Trebuchet MS" w:hAnsi="Trebuchet MS" w:cs="Arial Udm"/>
          <w:b/>
          <w:sz w:val="17"/>
          <w:szCs w:val="17"/>
          <w:vertAlign w:val="superscript"/>
        </w:rPr>
        <w:t xml:space="preserve">                                                                                    </w:t>
      </w:r>
      <w:r w:rsidR="002B7637" w:rsidRPr="00881D2A">
        <w:rPr>
          <w:rFonts w:ascii="Trebuchet MS" w:hAnsi="Trebuchet MS" w:cs="Arial Udm"/>
          <w:b/>
          <w:sz w:val="17"/>
          <w:szCs w:val="17"/>
          <w:vertAlign w:val="superscript"/>
        </w:rPr>
        <w:t>(Ф.И.О.)</w:t>
      </w:r>
      <w:r w:rsidR="002B7637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  <w:r w:rsidR="002B7637" w:rsidRPr="00881D2A">
        <w:rPr>
          <w:rFonts w:ascii="Trebuchet MS" w:hAnsi="Trebuchet MS" w:cs="Arial Udm"/>
          <w:b/>
          <w:sz w:val="17"/>
          <w:szCs w:val="17"/>
          <w:vertAlign w:val="superscript"/>
        </w:rPr>
        <w:tab/>
      </w:r>
    </w:p>
    <w:p w:rsidR="002B7637" w:rsidRDefault="002B7637" w:rsidP="00422758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Дата: «____»___________</w:t>
      </w:r>
      <w:r w:rsidRPr="00881D2A">
        <w:rPr>
          <w:rFonts w:ascii="Trebuchet MS" w:hAnsi="Trebuchet MS" w:cs="Arial Udm"/>
          <w:b/>
          <w:sz w:val="17"/>
          <w:szCs w:val="17"/>
        </w:rPr>
        <w:t>___ 20__</w:t>
      </w:r>
      <w:r>
        <w:rPr>
          <w:rFonts w:ascii="Trebuchet MS" w:hAnsi="Trebuchet MS" w:cs="Arial Udm"/>
          <w:b/>
          <w:sz w:val="17"/>
          <w:szCs w:val="17"/>
        </w:rPr>
        <w:t>_</w:t>
      </w:r>
    </w:p>
    <w:p w:rsidR="00FB78F6" w:rsidRDefault="00FB78F6" w:rsidP="00415284">
      <w:pPr>
        <w:spacing w:after="0"/>
        <w:rPr>
          <w:rFonts w:ascii="Trebuchet MS" w:hAnsi="Trebuchet MS" w:cs="Arial Udm"/>
          <w:b/>
          <w:sz w:val="40"/>
          <w:szCs w:val="40"/>
        </w:rPr>
      </w:pPr>
    </w:p>
    <w:p w:rsidR="00734FFC" w:rsidRDefault="00FB78F6" w:rsidP="0000016E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40"/>
          <w:szCs w:val="40"/>
        </w:rPr>
        <w:br w:type="page"/>
      </w:r>
      <w:r w:rsidR="00734FFC">
        <w:rPr>
          <w:rFonts w:ascii="Trebuchet MS" w:hAnsi="Trebuchet MS" w:cs="Arial Udm"/>
          <w:b/>
          <w:sz w:val="17"/>
          <w:szCs w:val="17"/>
        </w:rPr>
        <w:lastRenderedPageBreak/>
        <w:t>ПОЛОЖЕНИЕ</w:t>
      </w:r>
    </w:p>
    <w:p w:rsidR="00063465" w:rsidRPr="00BE11BF" w:rsidRDefault="00063465" w:rsidP="00734FFC">
      <w:pPr>
        <w:tabs>
          <w:tab w:val="left" w:pos="-2160"/>
        </w:tabs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BE11BF">
        <w:rPr>
          <w:rFonts w:ascii="Trebuchet MS" w:hAnsi="Trebuchet MS" w:cs="Arial Udm"/>
          <w:b/>
          <w:sz w:val="17"/>
          <w:szCs w:val="17"/>
        </w:rPr>
        <w:t xml:space="preserve">Чемпионата Удмуртского государственного университета </w:t>
      </w:r>
    </w:p>
    <w:p w:rsidR="00063465" w:rsidRPr="00BE11BF" w:rsidRDefault="00063465" w:rsidP="00734FF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BE11BF">
        <w:rPr>
          <w:rFonts w:ascii="Trebuchet MS" w:hAnsi="Trebuchet MS" w:cs="Arial Udm"/>
          <w:b/>
          <w:sz w:val="17"/>
          <w:szCs w:val="17"/>
        </w:rPr>
        <w:t>по спортивному туризму</w:t>
      </w:r>
    </w:p>
    <w:p w:rsidR="00063465" w:rsidRPr="00BE11BF" w:rsidRDefault="00063465" w:rsidP="00734FFC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BE11BF">
        <w:rPr>
          <w:rFonts w:ascii="Trebuchet MS" w:hAnsi="Trebuchet MS" w:cs="Arial Udm"/>
          <w:b/>
          <w:sz w:val="17"/>
          <w:szCs w:val="17"/>
        </w:rPr>
        <w:t>«ТУРИСТ</w:t>
      </w:r>
      <w:r w:rsidR="00734FFC">
        <w:rPr>
          <w:rFonts w:ascii="Trebuchet MS" w:hAnsi="Trebuchet MS" w:cs="Arial Udm"/>
          <w:b/>
          <w:sz w:val="17"/>
          <w:szCs w:val="17"/>
        </w:rPr>
        <w:t>ИЧЕСКИЙ СЛЕТ СТУДЕНТОВ УдГУ</w:t>
      </w:r>
      <w:r w:rsidR="00422758">
        <w:rPr>
          <w:rFonts w:ascii="Trebuchet MS" w:hAnsi="Trebuchet MS" w:cs="Arial Udm"/>
          <w:b/>
          <w:sz w:val="17"/>
          <w:szCs w:val="17"/>
        </w:rPr>
        <w:t xml:space="preserve"> </w:t>
      </w:r>
      <w:r w:rsidR="00422758">
        <w:rPr>
          <w:b/>
          <w:bCs/>
          <w:sz w:val="17"/>
          <w:szCs w:val="17"/>
        </w:rPr>
        <w:t xml:space="preserve">– </w:t>
      </w:r>
      <w:r w:rsidR="00734FFC">
        <w:rPr>
          <w:rFonts w:ascii="Trebuchet MS" w:hAnsi="Trebuchet MS" w:cs="Arial Udm"/>
          <w:b/>
          <w:sz w:val="17"/>
          <w:szCs w:val="17"/>
        </w:rPr>
        <w:t>201</w:t>
      </w:r>
      <w:r w:rsidR="00A41DF7">
        <w:rPr>
          <w:rFonts w:ascii="Trebuchet MS" w:hAnsi="Trebuchet MS" w:cs="Arial Udm"/>
          <w:b/>
          <w:sz w:val="17"/>
          <w:szCs w:val="17"/>
        </w:rPr>
        <w:t>9</w:t>
      </w:r>
      <w:r w:rsidRPr="00BE11BF">
        <w:rPr>
          <w:rFonts w:ascii="Trebuchet MS" w:hAnsi="Trebuchet MS" w:cs="Arial Udm"/>
          <w:b/>
          <w:sz w:val="17"/>
          <w:szCs w:val="17"/>
        </w:rPr>
        <w:t>»</w:t>
      </w:r>
    </w:p>
    <w:p w:rsidR="00063465" w:rsidRPr="00020C57" w:rsidRDefault="00063465" w:rsidP="00063465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063465" w:rsidRDefault="00063465" w:rsidP="00422758">
      <w:pPr>
        <w:spacing w:after="0" w:line="240" w:lineRule="auto"/>
        <w:ind w:firstLine="426"/>
        <w:jc w:val="both"/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</w:pPr>
      <w:r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>«Турсле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т» </w:t>
      </w:r>
      <w:r w:rsidR="00422758">
        <w:rPr>
          <w:b/>
          <w:bCs/>
          <w:sz w:val="17"/>
          <w:szCs w:val="17"/>
        </w:rPr>
        <w:t>–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 это мероприятие для смелых и выносливых, для тех, кто не боится непогоды, пре</w:t>
      </w:r>
      <w:r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>пятствий и темного леса. «Турсле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>т</w:t>
      </w:r>
      <w:r w:rsidR="00A82E98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 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УдГУ» </w:t>
      </w:r>
      <w:r w:rsidR="00422758">
        <w:rPr>
          <w:b/>
          <w:bCs/>
          <w:sz w:val="17"/>
          <w:szCs w:val="17"/>
        </w:rPr>
        <w:t>–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 это </w:t>
      </w:r>
      <w:r w:rsidR="00422758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>два</w:t>
      </w:r>
      <w:r w:rsidRPr="00020C57">
        <w:rPr>
          <w:rFonts w:ascii="Trebuchet MS" w:hAnsi="Trebuchet MS" w:cs="Arial Udm"/>
          <w:color w:val="000000"/>
          <w:sz w:val="17"/>
          <w:szCs w:val="17"/>
          <w:shd w:val="clear" w:color="auto" w:fill="FFFFFF"/>
        </w:rPr>
        <w:t xml:space="preserve"> дня спорта и творчества в «одном котле»!</w:t>
      </w:r>
    </w:p>
    <w:p w:rsidR="00734FFC" w:rsidRPr="00427784" w:rsidRDefault="00734FFC" w:rsidP="00734FFC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422758" w:rsidRDefault="00CE6F52" w:rsidP="00993AB7">
      <w:pPr>
        <w:pStyle w:val="a8"/>
        <w:numPr>
          <w:ilvl w:val="1"/>
          <w:numId w:val="62"/>
        </w:numPr>
        <w:ind w:left="567" w:hanging="283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ОБЩИЕ ПОЛОЖЕНИЯ</w:t>
      </w:r>
    </w:p>
    <w:p w:rsidR="00734FFC" w:rsidRPr="00821FDE" w:rsidRDefault="00734FFC" w:rsidP="00993AB7">
      <w:pPr>
        <w:pStyle w:val="a8"/>
        <w:numPr>
          <w:ilvl w:val="1"/>
          <w:numId w:val="91"/>
        </w:numPr>
        <w:ind w:left="426" w:hanging="426"/>
        <w:rPr>
          <w:rFonts w:ascii="Trebuchet MS" w:hAnsi="Trebuchet MS"/>
          <w:b/>
          <w:noProof/>
          <w:sz w:val="17"/>
          <w:szCs w:val="17"/>
        </w:rPr>
      </w:pPr>
      <w:r w:rsidRPr="00821FDE">
        <w:rPr>
          <w:rFonts w:ascii="Trebuchet MS" w:hAnsi="Trebuchet MS"/>
          <w:b/>
          <w:noProof/>
          <w:sz w:val="17"/>
          <w:szCs w:val="17"/>
        </w:rPr>
        <w:t>Цели и задачи</w:t>
      </w:r>
      <w:r w:rsidR="00821FDE">
        <w:rPr>
          <w:rFonts w:ascii="Trebuchet MS" w:hAnsi="Trebuchet MS"/>
          <w:b/>
          <w:noProof/>
          <w:sz w:val="17"/>
          <w:szCs w:val="17"/>
        </w:rPr>
        <w:t>:</w:t>
      </w:r>
    </w:p>
    <w:p w:rsidR="00821FDE" w:rsidRDefault="00734FFC" w:rsidP="00993AB7">
      <w:pPr>
        <w:pStyle w:val="a8"/>
        <w:numPr>
          <w:ilvl w:val="2"/>
          <w:numId w:val="91"/>
        </w:numPr>
        <w:tabs>
          <w:tab w:val="left" w:pos="993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821FDE">
        <w:rPr>
          <w:rFonts w:ascii="Trebuchet MS" w:hAnsi="Trebuchet MS"/>
          <w:noProof/>
          <w:sz w:val="17"/>
          <w:szCs w:val="17"/>
        </w:rPr>
        <w:t>Выявление сильнейших студенческих туристических команд и повышения их техниче</w:t>
      </w:r>
      <w:r w:rsidR="00821FDE">
        <w:rPr>
          <w:rFonts w:ascii="Trebuchet MS" w:hAnsi="Trebuchet MS"/>
          <w:noProof/>
          <w:sz w:val="17"/>
          <w:szCs w:val="17"/>
        </w:rPr>
        <w:t>ского и тактического мастерства.</w:t>
      </w:r>
    </w:p>
    <w:p w:rsidR="00734FFC" w:rsidRPr="0015675D" w:rsidRDefault="00734FFC" w:rsidP="00993AB7">
      <w:pPr>
        <w:pStyle w:val="a8"/>
        <w:numPr>
          <w:ilvl w:val="2"/>
          <w:numId w:val="91"/>
        </w:numPr>
        <w:tabs>
          <w:tab w:val="left" w:pos="993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821FDE">
        <w:rPr>
          <w:rFonts w:ascii="Trebuchet MS" w:hAnsi="Trebuchet MS"/>
          <w:noProof/>
          <w:sz w:val="17"/>
          <w:szCs w:val="17"/>
        </w:rPr>
        <w:t>Отработка и совершенствование технических и тактических прие</w:t>
      </w:r>
      <w:r w:rsidR="00821FDE">
        <w:rPr>
          <w:rFonts w:ascii="Trebuchet MS" w:hAnsi="Trebuchet MS"/>
          <w:noProof/>
          <w:sz w:val="17"/>
          <w:szCs w:val="17"/>
        </w:rPr>
        <w:t>мов при преодолении препятствий.</w:t>
      </w:r>
    </w:p>
    <w:p w:rsidR="00734FFC" w:rsidRPr="0015675D" w:rsidRDefault="00734FFC" w:rsidP="00993AB7">
      <w:pPr>
        <w:pStyle w:val="a8"/>
        <w:numPr>
          <w:ilvl w:val="2"/>
          <w:numId w:val="91"/>
        </w:numPr>
        <w:tabs>
          <w:tab w:val="left" w:pos="993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 xml:space="preserve">Пропаганда </w:t>
      </w:r>
      <w:r w:rsidR="00821FDE">
        <w:rPr>
          <w:rFonts w:ascii="Trebuchet MS" w:hAnsi="Trebuchet MS"/>
          <w:noProof/>
          <w:sz w:val="17"/>
          <w:szCs w:val="17"/>
        </w:rPr>
        <w:t>спорта и здорового образа жизни.</w:t>
      </w:r>
    </w:p>
    <w:p w:rsidR="00734FFC" w:rsidRPr="0015675D" w:rsidRDefault="00734FFC" w:rsidP="00993AB7">
      <w:pPr>
        <w:pStyle w:val="a8"/>
        <w:numPr>
          <w:ilvl w:val="2"/>
          <w:numId w:val="91"/>
        </w:numPr>
        <w:tabs>
          <w:tab w:val="left" w:pos="993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Создание условий для общения и взаимодействия студентов и молодежи.</w:t>
      </w:r>
    </w:p>
    <w:p w:rsidR="00821FDE" w:rsidRDefault="00821FDE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МЕСТО И СРОКИ ПРОВЕДЕНИЯ</w:t>
      </w:r>
    </w:p>
    <w:p w:rsidR="00821FDE" w:rsidRPr="0015675D" w:rsidRDefault="00821FDE" w:rsidP="00821FDE">
      <w:pPr>
        <w:pStyle w:val="a8"/>
        <w:ind w:left="540"/>
        <w:rPr>
          <w:rFonts w:ascii="Trebuchet MS" w:hAnsi="Trebuchet MS"/>
          <w:b/>
          <w:noProof/>
          <w:sz w:val="17"/>
          <w:szCs w:val="17"/>
        </w:rPr>
      </w:pP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Туристический слет проводится близ деревни Сюровай Якшур-Бодьинского района Удмуртской Республики.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Т</w:t>
      </w:r>
      <w:r w:rsidR="00092BB3">
        <w:rPr>
          <w:rFonts w:ascii="Trebuchet MS" w:hAnsi="Trebuchet MS"/>
          <w:noProof/>
          <w:sz w:val="17"/>
          <w:szCs w:val="17"/>
        </w:rPr>
        <w:t xml:space="preserve">уристический слет проводится с 21 сентября по 22 </w:t>
      </w:r>
      <w:r w:rsidRPr="0015675D">
        <w:rPr>
          <w:rFonts w:ascii="Trebuchet MS" w:hAnsi="Trebuchet MS"/>
          <w:noProof/>
          <w:sz w:val="17"/>
          <w:szCs w:val="17"/>
        </w:rPr>
        <w:t>сентября 201</w:t>
      </w:r>
      <w:r w:rsidR="00092BB3">
        <w:rPr>
          <w:rFonts w:ascii="Trebuchet MS" w:hAnsi="Trebuchet MS"/>
          <w:noProof/>
          <w:sz w:val="17"/>
          <w:szCs w:val="17"/>
        </w:rPr>
        <w:t>9</w:t>
      </w:r>
      <w:r w:rsidRPr="0015675D">
        <w:rPr>
          <w:rFonts w:ascii="Trebuchet MS" w:hAnsi="Trebuchet MS"/>
          <w:noProof/>
          <w:sz w:val="17"/>
          <w:szCs w:val="17"/>
        </w:rPr>
        <w:t xml:space="preserve"> г.</w:t>
      </w:r>
    </w:p>
    <w:p w:rsidR="00734FFC" w:rsidRDefault="00092BB3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Заезд команд 21</w:t>
      </w:r>
      <w:r w:rsidR="00BE726E">
        <w:rPr>
          <w:rFonts w:ascii="Trebuchet MS" w:hAnsi="Trebuchet MS"/>
          <w:noProof/>
          <w:sz w:val="17"/>
          <w:szCs w:val="17"/>
        </w:rPr>
        <w:t xml:space="preserve"> сентября с 06.</w:t>
      </w:r>
      <w:r w:rsidR="00734FFC" w:rsidRPr="0015675D">
        <w:rPr>
          <w:rFonts w:ascii="Trebuchet MS" w:hAnsi="Trebuchet MS"/>
          <w:noProof/>
          <w:sz w:val="17"/>
          <w:szCs w:val="17"/>
        </w:rPr>
        <w:t>00</w:t>
      </w:r>
      <w:r w:rsidR="00BE726E">
        <w:rPr>
          <w:rFonts w:ascii="Trebuchet MS" w:hAnsi="Trebuchet MS"/>
          <w:noProof/>
          <w:sz w:val="17"/>
          <w:szCs w:val="17"/>
        </w:rPr>
        <w:t xml:space="preserve"> ч. до 09.</w:t>
      </w:r>
      <w:r w:rsidR="00734FFC" w:rsidRPr="0015675D">
        <w:rPr>
          <w:rFonts w:ascii="Trebuchet MS" w:hAnsi="Trebuchet MS"/>
          <w:noProof/>
          <w:sz w:val="17"/>
          <w:szCs w:val="17"/>
        </w:rPr>
        <w:t>00</w:t>
      </w:r>
      <w:r w:rsidR="00BE726E">
        <w:rPr>
          <w:rFonts w:ascii="Trebuchet MS" w:hAnsi="Trebuchet MS"/>
          <w:noProof/>
          <w:sz w:val="17"/>
          <w:szCs w:val="17"/>
        </w:rPr>
        <w:t xml:space="preserve"> ч</w:t>
      </w:r>
      <w:r w:rsidR="00734FFC" w:rsidRPr="0015675D">
        <w:rPr>
          <w:rFonts w:ascii="Trebuchet MS" w:hAnsi="Trebuchet MS"/>
          <w:noProof/>
          <w:sz w:val="17"/>
          <w:szCs w:val="17"/>
        </w:rPr>
        <w:t>.</w:t>
      </w:r>
    </w:p>
    <w:p w:rsidR="00821FDE" w:rsidRPr="0015675D" w:rsidRDefault="00821FDE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ОРГАНИЗАТОРЫ</w:t>
      </w:r>
    </w:p>
    <w:p w:rsidR="00821FDE" w:rsidRPr="0015675D" w:rsidRDefault="00821FDE" w:rsidP="00821FDE">
      <w:pPr>
        <w:pStyle w:val="a8"/>
        <w:ind w:left="540"/>
        <w:rPr>
          <w:rFonts w:ascii="Trebuchet MS" w:hAnsi="Trebuchet MS"/>
          <w:b/>
          <w:noProof/>
          <w:sz w:val="17"/>
          <w:szCs w:val="17"/>
        </w:rPr>
      </w:pPr>
    </w:p>
    <w:p w:rsidR="00734FFC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Орга</w:t>
      </w:r>
      <w:r w:rsidR="007B4F53">
        <w:rPr>
          <w:rFonts w:ascii="Trebuchet MS" w:hAnsi="Trebuchet MS"/>
          <w:noProof/>
          <w:sz w:val="17"/>
          <w:szCs w:val="17"/>
        </w:rPr>
        <w:t xml:space="preserve">низаторами мероприятия являются </w:t>
      </w:r>
      <w:r w:rsidRPr="0015675D">
        <w:rPr>
          <w:rFonts w:ascii="Trebuchet MS" w:hAnsi="Trebuchet MS"/>
          <w:noProof/>
          <w:sz w:val="17"/>
          <w:szCs w:val="17"/>
        </w:rPr>
        <w:t xml:space="preserve">ФГБОУ ВО «Удмуртский государственный университет», Туристический клуб ФГБОУ ВО «УдГУ» </w:t>
      </w:r>
      <w:r w:rsidR="007B4F53">
        <w:rPr>
          <w:rFonts w:ascii="Trebuchet MS" w:hAnsi="Trebuchet MS"/>
          <w:noProof/>
          <w:sz w:val="17"/>
          <w:szCs w:val="17"/>
        </w:rPr>
        <w:t>«</w:t>
      </w:r>
      <w:r w:rsidRPr="0015675D">
        <w:rPr>
          <w:rFonts w:ascii="Trebuchet MS" w:hAnsi="Trebuchet MS"/>
          <w:noProof/>
          <w:sz w:val="17"/>
          <w:szCs w:val="17"/>
        </w:rPr>
        <w:t>Команда «Траверз»</w:t>
      </w:r>
      <w:r w:rsidR="007B4F53">
        <w:rPr>
          <w:rFonts w:ascii="Trebuchet MS" w:hAnsi="Trebuchet MS"/>
          <w:noProof/>
          <w:sz w:val="17"/>
          <w:szCs w:val="17"/>
        </w:rPr>
        <w:t>.</w:t>
      </w: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821FDE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ТРЕБОВАНИЯ К УЧАСТНИКАМ И УСЛОВИЯ ИХ ДОПУСКА</w:t>
      </w:r>
    </w:p>
    <w:p w:rsidR="00821FDE" w:rsidRPr="0015675D" w:rsidRDefault="00821FDE" w:rsidP="007B4F53">
      <w:pPr>
        <w:pStyle w:val="a8"/>
        <w:ind w:left="540" w:hanging="540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К участию допускаются обучающиеся УдГУ очной формы обучения старше 18 лет.</w:t>
      </w:r>
    </w:p>
    <w:p w:rsidR="00734FFC" w:rsidRPr="0015675D" w:rsidRDefault="007B4F53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В состав команды входи</w:t>
      </w:r>
      <w:r w:rsidR="00734FFC" w:rsidRPr="0015675D">
        <w:rPr>
          <w:rFonts w:ascii="Trebuchet MS" w:hAnsi="Trebuchet MS"/>
          <w:noProof/>
          <w:sz w:val="17"/>
          <w:szCs w:val="17"/>
        </w:rPr>
        <w:t>т 8 человек, и</w:t>
      </w:r>
      <w:r>
        <w:rPr>
          <w:rFonts w:ascii="Trebuchet MS" w:hAnsi="Trebuchet MS"/>
          <w:noProof/>
          <w:sz w:val="17"/>
          <w:szCs w:val="17"/>
        </w:rPr>
        <w:t>з которых не менее трех девушек.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 xml:space="preserve">Представителем команды является заместитель директора института по </w:t>
      </w:r>
      <w:r w:rsidR="007B4F53">
        <w:rPr>
          <w:rFonts w:ascii="Trebuchet MS" w:hAnsi="Trebuchet MS"/>
          <w:noProof/>
          <w:sz w:val="17"/>
          <w:szCs w:val="17"/>
        </w:rPr>
        <w:t xml:space="preserve">внеучебной и </w:t>
      </w:r>
      <w:r w:rsidRPr="0015675D">
        <w:rPr>
          <w:rFonts w:ascii="Trebuchet MS" w:hAnsi="Trebuchet MS"/>
          <w:noProof/>
          <w:sz w:val="17"/>
          <w:szCs w:val="17"/>
        </w:rPr>
        <w:t>воспитательной работе.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В состав делегации входит</w:t>
      </w:r>
      <w:r w:rsidR="00092BB3">
        <w:rPr>
          <w:rFonts w:ascii="Trebuchet MS" w:hAnsi="Trebuchet MS"/>
          <w:noProof/>
          <w:sz w:val="17"/>
          <w:szCs w:val="17"/>
        </w:rPr>
        <w:t xml:space="preserve"> не менее 2 запасных участников, </w:t>
      </w:r>
      <w:r w:rsidR="00092BB3" w:rsidRPr="00092BB3">
        <w:rPr>
          <w:rFonts w:ascii="Trebuchet MS" w:hAnsi="Trebuchet MS"/>
          <w:noProof/>
          <w:sz w:val="17"/>
          <w:szCs w:val="17"/>
        </w:rPr>
        <w:t>1 судья от команды.</w:t>
      </w:r>
    </w:p>
    <w:p w:rsidR="000D7EC6" w:rsidRPr="000D7EC6" w:rsidRDefault="000D7EC6" w:rsidP="00993AB7">
      <w:pPr>
        <w:pStyle w:val="a8"/>
        <w:numPr>
          <w:ilvl w:val="1"/>
          <w:numId w:val="91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0D7EC6">
        <w:rPr>
          <w:rFonts w:ascii="Trebuchet MS" w:hAnsi="Trebuchet MS"/>
          <w:noProof/>
          <w:sz w:val="17"/>
          <w:szCs w:val="17"/>
        </w:rPr>
        <w:t xml:space="preserve">Каждый участник </w:t>
      </w:r>
      <w:r w:rsidR="00A82E98" w:rsidRPr="000D7EC6">
        <w:rPr>
          <w:rFonts w:ascii="Trebuchet MS" w:hAnsi="Trebuchet MS"/>
          <w:noProof/>
          <w:sz w:val="17"/>
          <w:szCs w:val="17"/>
        </w:rPr>
        <w:t xml:space="preserve">делегации </w:t>
      </w:r>
      <w:r w:rsidRPr="000D7EC6">
        <w:rPr>
          <w:rFonts w:ascii="Trebuchet MS" w:hAnsi="Trebuchet MS"/>
          <w:noProof/>
          <w:sz w:val="17"/>
          <w:szCs w:val="17"/>
        </w:rPr>
        <w:t>должен иметь медицинский допуск, о чем делается соответствующая запись в заявке. Медицинский допуск заверяется личной печатью врача и печатью лечебного учреждения.</w:t>
      </w:r>
    </w:p>
    <w:p w:rsidR="00A832C2" w:rsidRPr="00A832C2" w:rsidRDefault="00A832C2" w:rsidP="00993AB7">
      <w:pPr>
        <w:pStyle w:val="a8"/>
        <w:numPr>
          <w:ilvl w:val="1"/>
          <w:numId w:val="91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A832C2">
        <w:rPr>
          <w:rFonts w:ascii="Trebuchet MS" w:hAnsi="Trebuchet MS"/>
          <w:noProof/>
          <w:sz w:val="17"/>
          <w:szCs w:val="17"/>
        </w:rPr>
        <w:t>Все члены делегации вносятся в заявку с указанием обязанностей в составе делегации. У каждого члена делегации должен быть документ, удостоверяющий личность.</w:t>
      </w:r>
    </w:p>
    <w:p w:rsidR="00734FFC" w:rsidRPr="0015675D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ПРОГРАММА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>07:00 – 08:30 Трансфер УдГУ – Сюровай;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>08:30 – 09:30 Выход участников на поляну, разбивка лагерей;</w:t>
      </w:r>
    </w:p>
    <w:p w:rsidR="00971AC4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>10:00 – 10:3</w:t>
      </w:r>
      <w:r>
        <w:rPr>
          <w:rFonts w:ascii="Trebuchet MS" w:hAnsi="Trebuchet MS"/>
          <w:sz w:val="17"/>
          <w:szCs w:val="17"/>
        </w:rPr>
        <w:t>0 Торжественное открытие слета;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 xml:space="preserve">11:00 – 17:30 Туристическая полоса; 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lastRenderedPageBreak/>
        <w:t>18:00 – 18:30 Встреча похода первокурсника;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>19:00 – 21:00 Конкурс «Визитка»;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>21:00 – 22:00 Конкурс туристических видеоклипов;</w:t>
      </w:r>
    </w:p>
    <w:p w:rsidR="00971AC4" w:rsidRPr="00E91C03" w:rsidRDefault="00971AC4" w:rsidP="00472BA8">
      <w:pPr>
        <w:pStyle w:val="a4"/>
        <w:ind w:firstLine="851"/>
        <w:rPr>
          <w:rFonts w:ascii="Trebuchet MS" w:hAnsi="Trebuchet MS"/>
          <w:sz w:val="17"/>
          <w:szCs w:val="17"/>
        </w:rPr>
      </w:pPr>
    </w:p>
    <w:p w:rsid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00:01 – 04:00 Дистанция «Ночное ориентирование»;</w:t>
      </w:r>
    </w:p>
    <w:p w:rsidR="00971AC4" w:rsidRP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10:00 – 11:00 Представление блюд на конкурс кулинара;</w:t>
      </w:r>
    </w:p>
    <w:p w:rsidR="00971AC4" w:rsidRP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12:00 – 13:00 Конкурс туристической песни;</w:t>
      </w:r>
    </w:p>
    <w:p w:rsidR="00971AC4" w:rsidRP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13:30 – 14:00 Торжественное закрытие слета, награждение;</w:t>
      </w:r>
    </w:p>
    <w:p w:rsidR="00971AC4" w:rsidRP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14:00 – 15:30 Сдача лагерей комендантской службе</w:t>
      </w:r>
    </w:p>
    <w:p w:rsidR="00971AC4" w:rsidRPr="00971AC4" w:rsidRDefault="00971AC4" w:rsidP="00472BA8">
      <w:pPr>
        <w:tabs>
          <w:tab w:val="left" w:pos="567"/>
        </w:tabs>
        <w:spacing w:after="0" w:line="240" w:lineRule="auto"/>
        <w:ind w:firstLine="851"/>
        <w:jc w:val="both"/>
        <w:rPr>
          <w:rFonts w:ascii="Trebuchet MS" w:hAnsi="Trebuchet MS"/>
          <w:sz w:val="17"/>
          <w:szCs w:val="17"/>
        </w:rPr>
      </w:pPr>
      <w:r w:rsidRPr="00971AC4">
        <w:rPr>
          <w:rFonts w:ascii="Trebuchet MS" w:hAnsi="Trebuchet MS"/>
          <w:sz w:val="17"/>
          <w:szCs w:val="17"/>
        </w:rPr>
        <w:t>15:30 – 17:00 Трансфер Сюровай – УдГУ;</w:t>
      </w:r>
    </w:p>
    <w:p w:rsidR="00821FDE" w:rsidRDefault="00821FDE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УСЛОВИЯ ПОДВЕДЕНИЯ ИТОГОВ</w:t>
      </w:r>
    </w:p>
    <w:p w:rsidR="00734FFC" w:rsidRPr="0015675D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Pr="00DB6192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Победитель определяется по наименьшей сумме мест по следующим видам:</w:t>
      </w:r>
    </w:p>
    <w:p w:rsidR="00734FFC" w:rsidRPr="00DB6192" w:rsidRDefault="00DB6192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Туристическая полоса </w:t>
      </w:r>
      <w:r w:rsidR="00734FFC" w:rsidRPr="0015675D">
        <w:rPr>
          <w:rFonts w:ascii="Trebuchet MS" w:hAnsi="Trebuchet MS"/>
          <w:noProof/>
          <w:sz w:val="17"/>
          <w:szCs w:val="17"/>
        </w:rPr>
        <w:t>оценивается с коэффициентом 4 по сравнению с остальными видами, которы</w:t>
      </w:r>
      <w:r>
        <w:rPr>
          <w:rFonts w:ascii="Trebuchet MS" w:hAnsi="Trebuchet MS"/>
          <w:noProof/>
          <w:sz w:val="17"/>
          <w:szCs w:val="17"/>
        </w:rPr>
        <w:t>е оцениваются с коэффициентом 1.</w:t>
      </w:r>
    </w:p>
    <w:p w:rsidR="00734FFC" w:rsidRPr="00DB6192" w:rsidRDefault="00734FFC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Конк</w:t>
      </w:r>
      <w:r w:rsidR="00DB6192">
        <w:rPr>
          <w:rFonts w:ascii="Trebuchet MS" w:hAnsi="Trebuchet MS"/>
          <w:noProof/>
          <w:sz w:val="17"/>
          <w:szCs w:val="17"/>
        </w:rPr>
        <w:t>урс «Визитка».</w:t>
      </w:r>
    </w:p>
    <w:p w:rsidR="00734FFC" w:rsidRPr="00DB6192" w:rsidRDefault="00DB6192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Конкурс туристической песни.</w:t>
      </w:r>
    </w:p>
    <w:p w:rsidR="00734FFC" w:rsidRPr="00DB6192" w:rsidRDefault="00734FFC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Ко</w:t>
      </w:r>
      <w:r w:rsidR="00DB6192">
        <w:rPr>
          <w:rFonts w:ascii="Trebuchet MS" w:hAnsi="Trebuchet MS"/>
          <w:noProof/>
          <w:sz w:val="17"/>
          <w:szCs w:val="17"/>
        </w:rPr>
        <w:t>нкурс туристических видеоклипов.</w:t>
      </w:r>
    </w:p>
    <w:p w:rsidR="00734FFC" w:rsidRPr="00DB6192" w:rsidRDefault="00734FFC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Дистанция ориентирование;</w:t>
      </w:r>
    </w:p>
    <w:p w:rsidR="00734FFC" w:rsidRPr="00DB6192" w:rsidRDefault="00DB6192" w:rsidP="00993AB7">
      <w:pPr>
        <w:pStyle w:val="a8"/>
        <w:numPr>
          <w:ilvl w:val="2"/>
          <w:numId w:val="91"/>
        </w:numPr>
        <w:tabs>
          <w:tab w:val="left" w:pos="426"/>
        </w:tabs>
        <w:ind w:left="993" w:hanging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Конкурс кулинара.</w:t>
      </w:r>
    </w:p>
    <w:p w:rsidR="00A463F6" w:rsidRPr="00A463F6" w:rsidRDefault="00DA430E" w:rsidP="00993AB7">
      <w:pPr>
        <w:numPr>
          <w:ilvl w:val="1"/>
          <w:numId w:val="9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rebuchet MS" w:hAnsi="Trebuchet MS"/>
          <w:b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 xml:space="preserve">Проведение дистанций и конкурсов, входящих в программу туристического слета регламентируются условиями проведения. Условия проведения будут доступны по ссылке </w:t>
      </w:r>
      <w:hyperlink r:id="rId14" w:history="1"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https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>://</w:t>
        </w:r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traverz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>.</w:t>
        </w:r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ru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>/</w:t>
        </w:r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files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>/</w:t>
        </w:r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usludgu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>2019.</w:t>
        </w:r>
        <w:r w:rsidR="00A463F6" w:rsidRPr="00207F09">
          <w:rPr>
            <w:rStyle w:val="a3"/>
            <w:rFonts w:ascii="Trebuchet MS" w:hAnsi="Trebuchet MS"/>
            <w:sz w:val="17"/>
            <w:szCs w:val="17"/>
            <w:lang w:val="en-US"/>
          </w:rPr>
          <w:t>doc</w:t>
        </w:r>
        <w:r w:rsidR="00A463F6" w:rsidRPr="00207F09">
          <w:rPr>
            <w:rStyle w:val="a3"/>
            <w:rFonts w:ascii="Trebuchet MS" w:hAnsi="Trebuchet MS"/>
            <w:sz w:val="17"/>
            <w:szCs w:val="17"/>
          </w:rPr>
          <w:t xml:space="preserve"> не позднее 01.09.2019</w:t>
        </w:r>
      </w:hyperlink>
    </w:p>
    <w:p w:rsidR="00A463F6" w:rsidRPr="00E91C03" w:rsidRDefault="00A463F6" w:rsidP="00993AB7">
      <w:pPr>
        <w:numPr>
          <w:ilvl w:val="1"/>
          <w:numId w:val="91"/>
        </w:numPr>
        <w:spacing w:after="0" w:line="240" w:lineRule="auto"/>
        <w:ind w:left="426" w:hanging="426"/>
        <w:jc w:val="both"/>
        <w:rPr>
          <w:rFonts w:ascii="Trebuchet MS" w:hAnsi="Trebuchet MS"/>
          <w:b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 xml:space="preserve">Штрафные баллы нарушения дисциплины на туристическом слете добавляются к общей сумме баллов.  </w:t>
      </w:r>
      <w:hyperlink r:id="rId15" w:history="1"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https</w:t>
        </w:r>
        <w:r w:rsidRPr="00E91C03">
          <w:rPr>
            <w:rStyle w:val="a3"/>
            <w:rFonts w:ascii="Trebuchet MS" w:hAnsi="Trebuchet MS"/>
            <w:sz w:val="17"/>
            <w:szCs w:val="17"/>
          </w:rPr>
          <w:t>://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traverz</w:t>
        </w:r>
        <w:r w:rsidRPr="00E91C03">
          <w:rPr>
            <w:rStyle w:val="a3"/>
            <w:rFonts w:ascii="Trebuchet MS" w:hAnsi="Trebuchet MS"/>
            <w:sz w:val="17"/>
            <w:szCs w:val="17"/>
          </w:rPr>
          <w:t>.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ru</w:t>
        </w:r>
        <w:r w:rsidRPr="00E91C03">
          <w:rPr>
            <w:rStyle w:val="a3"/>
            <w:rFonts w:ascii="Trebuchet MS" w:hAnsi="Trebuchet MS"/>
            <w:sz w:val="17"/>
            <w:szCs w:val="17"/>
          </w:rPr>
          <w:t>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files</w:t>
        </w:r>
        <w:r w:rsidRPr="00E91C03">
          <w:rPr>
            <w:rStyle w:val="a3"/>
            <w:rFonts w:ascii="Trebuchet MS" w:hAnsi="Trebuchet MS"/>
            <w:sz w:val="17"/>
            <w:szCs w:val="17"/>
          </w:rPr>
          <w:t>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shtr_udgu</w:t>
        </w:r>
        <w:r w:rsidRPr="00E91C03">
          <w:rPr>
            <w:rStyle w:val="a3"/>
            <w:rFonts w:ascii="Trebuchet MS" w:hAnsi="Trebuchet MS"/>
            <w:sz w:val="17"/>
            <w:szCs w:val="17"/>
          </w:rPr>
          <w:t>2019.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doc</w:t>
        </w:r>
      </w:hyperlink>
    </w:p>
    <w:p w:rsidR="00DA430E" w:rsidRPr="00E91C03" w:rsidRDefault="00DA430E" w:rsidP="00A463F6">
      <w:pPr>
        <w:tabs>
          <w:tab w:val="left" w:pos="567"/>
        </w:tabs>
        <w:spacing w:after="0" w:line="240" w:lineRule="auto"/>
        <w:ind w:left="426"/>
        <w:jc w:val="both"/>
        <w:rPr>
          <w:rFonts w:ascii="Trebuchet MS" w:hAnsi="Trebuchet MS"/>
          <w:b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 xml:space="preserve"> </w:t>
      </w: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НАГРАЖДЕНИЕ</w:t>
      </w:r>
    </w:p>
    <w:p w:rsidR="00734FFC" w:rsidRPr="0015675D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Ценными приза</w:t>
      </w:r>
      <w:r w:rsidR="00DB6192">
        <w:rPr>
          <w:rFonts w:ascii="Trebuchet MS" w:hAnsi="Trebuchet MS"/>
          <w:noProof/>
          <w:sz w:val="17"/>
          <w:szCs w:val="17"/>
        </w:rPr>
        <w:t>ми награждаются команды, занявшие 1-3 места в общем зачете и 1 места</w:t>
      </w:r>
      <w:r w:rsidRPr="0015675D">
        <w:rPr>
          <w:rFonts w:ascii="Trebuchet MS" w:hAnsi="Trebuchet MS"/>
          <w:noProof/>
          <w:sz w:val="17"/>
          <w:szCs w:val="17"/>
        </w:rPr>
        <w:t xml:space="preserve"> в к</w:t>
      </w:r>
      <w:r w:rsidR="00DB6192">
        <w:rPr>
          <w:rFonts w:ascii="Trebuchet MS" w:hAnsi="Trebuchet MS"/>
          <w:noProof/>
          <w:sz w:val="17"/>
          <w:szCs w:val="17"/>
        </w:rPr>
        <w:t>аждом виде конкурсной программы.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Грамота</w:t>
      </w:r>
      <w:r w:rsidR="00DB6192">
        <w:rPr>
          <w:rFonts w:ascii="Trebuchet MS" w:hAnsi="Trebuchet MS"/>
          <w:noProof/>
          <w:sz w:val="17"/>
          <w:szCs w:val="17"/>
        </w:rPr>
        <w:t>ми награждаются команды, занявшие 1-3 места</w:t>
      </w:r>
      <w:r w:rsidRPr="0015675D">
        <w:rPr>
          <w:rFonts w:ascii="Trebuchet MS" w:hAnsi="Trebuchet MS"/>
          <w:noProof/>
          <w:sz w:val="17"/>
          <w:szCs w:val="17"/>
        </w:rPr>
        <w:t xml:space="preserve"> отдельно за каждый конку</w:t>
      </w:r>
      <w:r w:rsidR="00DB6192">
        <w:rPr>
          <w:rFonts w:ascii="Trebuchet MS" w:hAnsi="Trebuchet MS"/>
          <w:noProof/>
          <w:sz w:val="17"/>
          <w:szCs w:val="17"/>
        </w:rPr>
        <w:t>рс.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Именными дипломами и призами награждаются лучшие 3 пары в дистанции ориентирования.</w:t>
      </w:r>
    </w:p>
    <w:p w:rsidR="00734FFC" w:rsidRPr="0015675D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УСЛОВИЯ ФИНАНСИРОВАНИЯ</w:t>
      </w:r>
    </w:p>
    <w:p w:rsidR="00734FFC" w:rsidRPr="0015675D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Финансирование мероприятия осуществляется за счет средств ФГБОУ ВО «Удмуртский государственный университет»</w:t>
      </w:r>
      <w:r w:rsidR="00DB6192">
        <w:rPr>
          <w:rFonts w:ascii="Trebuchet MS" w:hAnsi="Trebuchet MS"/>
          <w:noProof/>
          <w:sz w:val="17"/>
          <w:szCs w:val="17"/>
        </w:rPr>
        <w:t>.</w:t>
      </w:r>
    </w:p>
    <w:p w:rsidR="00734FFC" w:rsidRPr="0015675D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ОБЕСПЕЧЕНИЕ БЕЗОПАСНОСТИ УЧАСТНИКОВ И ЗРИТЕЛЕЙ</w:t>
      </w:r>
    </w:p>
    <w:p w:rsidR="00734FFC" w:rsidRPr="0015675D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Ответственность за безопасность проведения сорев</w:t>
      </w:r>
      <w:r w:rsidR="00DB6192">
        <w:rPr>
          <w:rFonts w:ascii="Trebuchet MS" w:hAnsi="Trebuchet MS"/>
          <w:noProof/>
          <w:sz w:val="17"/>
          <w:szCs w:val="17"/>
        </w:rPr>
        <w:t>нований несут организатор и Главная судейская коллегия.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Ответственность за безопасность применяемого личного и группового снаряжения несут руководители команд и сами участники.</w:t>
      </w:r>
    </w:p>
    <w:p w:rsidR="00734FFC" w:rsidRDefault="00734FFC" w:rsidP="00993AB7">
      <w:pPr>
        <w:pStyle w:val="a8"/>
        <w:numPr>
          <w:ilvl w:val="1"/>
          <w:numId w:val="91"/>
        </w:numPr>
        <w:tabs>
          <w:tab w:val="left" w:pos="851"/>
        </w:tabs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lastRenderedPageBreak/>
        <w:t>Ответственность за безопасность участников вне этапов и конкурсов несут руководители команд.</w:t>
      </w:r>
    </w:p>
    <w:p w:rsidR="00821FDE" w:rsidRDefault="00821FDE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ПОДАЧА ЗАЯВОК НА УЧАСТИЕ</w:t>
      </w:r>
    </w:p>
    <w:p w:rsidR="00734FFC" w:rsidRPr="0015675D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6A73FC" w:rsidRPr="00E91C03" w:rsidRDefault="006A73FC" w:rsidP="00993AB7">
      <w:pPr>
        <w:numPr>
          <w:ilvl w:val="1"/>
          <w:numId w:val="91"/>
        </w:numPr>
        <w:spacing w:after="0" w:line="240" w:lineRule="auto"/>
        <w:ind w:left="567" w:hanging="567"/>
        <w:jc w:val="both"/>
        <w:rPr>
          <w:rFonts w:ascii="Trebuchet MS" w:hAnsi="Trebuchet MS"/>
          <w:sz w:val="17"/>
          <w:szCs w:val="17"/>
        </w:rPr>
      </w:pPr>
      <w:r w:rsidRPr="00E91C03">
        <w:rPr>
          <w:rFonts w:ascii="Trebuchet MS" w:hAnsi="Trebuchet MS"/>
          <w:sz w:val="17"/>
          <w:szCs w:val="17"/>
        </w:rPr>
        <w:t xml:space="preserve">Заявка подается до 18:00 19 сентября 2019 г. на электронный адрес </w:t>
      </w:r>
      <w:hyperlink r:id="rId16" w:history="1"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traverzmail</w:t>
        </w:r>
        <w:r w:rsidRPr="00E91C03">
          <w:rPr>
            <w:rStyle w:val="a3"/>
            <w:rFonts w:ascii="Trebuchet MS" w:hAnsi="Trebuchet MS"/>
            <w:sz w:val="17"/>
            <w:szCs w:val="17"/>
          </w:rPr>
          <w:t>@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gmail</w:t>
        </w:r>
        <w:r w:rsidRPr="00E91C03">
          <w:rPr>
            <w:rStyle w:val="a3"/>
            <w:rFonts w:ascii="Trebuchet MS" w:hAnsi="Trebuchet MS"/>
            <w:sz w:val="17"/>
            <w:szCs w:val="17"/>
          </w:rPr>
          <w:t>.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com</w:t>
        </w:r>
      </w:hyperlink>
      <w:r w:rsidRPr="00E91C03">
        <w:rPr>
          <w:rFonts w:ascii="Trebuchet MS" w:hAnsi="Trebuchet MS"/>
          <w:sz w:val="17"/>
          <w:szCs w:val="17"/>
        </w:rPr>
        <w:t xml:space="preserve">. Форма заявки доступна по ссылке: </w:t>
      </w:r>
      <w:hyperlink r:id="rId17" w:history="1"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https</w:t>
        </w:r>
        <w:r w:rsidRPr="00E91C03">
          <w:rPr>
            <w:rStyle w:val="a3"/>
            <w:rFonts w:ascii="Trebuchet MS" w:hAnsi="Trebuchet MS"/>
            <w:sz w:val="17"/>
            <w:szCs w:val="17"/>
          </w:rPr>
          <w:t>://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traverz</w:t>
        </w:r>
        <w:r w:rsidRPr="00E91C03">
          <w:rPr>
            <w:rStyle w:val="a3"/>
            <w:rFonts w:ascii="Trebuchet MS" w:hAnsi="Trebuchet MS"/>
            <w:sz w:val="17"/>
            <w:szCs w:val="17"/>
          </w:rPr>
          <w:t>.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ru</w:t>
        </w:r>
        <w:r w:rsidRPr="00E91C03">
          <w:rPr>
            <w:rStyle w:val="a3"/>
            <w:rFonts w:ascii="Trebuchet MS" w:hAnsi="Trebuchet MS"/>
            <w:sz w:val="17"/>
            <w:szCs w:val="17"/>
          </w:rPr>
          <w:t>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files</w:t>
        </w:r>
        <w:r w:rsidRPr="00E91C03">
          <w:rPr>
            <w:rStyle w:val="a3"/>
            <w:rFonts w:ascii="Trebuchet MS" w:hAnsi="Trebuchet MS"/>
            <w:sz w:val="17"/>
            <w:szCs w:val="17"/>
          </w:rPr>
          <w:t>/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zayudgu</w:t>
        </w:r>
        <w:r w:rsidRPr="00E91C03">
          <w:rPr>
            <w:rStyle w:val="a3"/>
            <w:rFonts w:ascii="Trebuchet MS" w:hAnsi="Trebuchet MS"/>
            <w:sz w:val="17"/>
            <w:szCs w:val="17"/>
          </w:rPr>
          <w:t>2019.</w:t>
        </w:r>
        <w:r w:rsidRPr="00E91C03">
          <w:rPr>
            <w:rStyle w:val="a3"/>
            <w:rFonts w:ascii="Trebuchet MS" w:hAnsi="Trebuchet MS"/>
            <w:sz w:val="17"/>
            <w:szCs w:val="17"/>
            <w:lang w:val="en-US"/>
          </w:rPr>
          <w:t>xls</w:t>
        </w:r>
      </w:hyperlink>
      <w:r w:rsidRPr="00E91C03">
        <w:rPr>
          <w:rFonts w:ascii="Trebuchet MS" w:hAnsi="Trebuchet MS"/>
          <w:sz w:val="17"/>
          <w:szCs w:val="17"/>
        </w:rPr>
        <w:t xml:space="preserve"> </w:t>
      </w:r>
    </w:p>
    <w:p w:rsidR="003B1ACE" w:rsidRPr="003B1ACE" w:rsidRDefault="003B1ACE" w:rsidP="00993AB7">
      <w:pPr>
        <w:pStyle w:val="a8"/>
        <w:numPr>
          <w:ilvl w:val="1"/>
          <w:numId w:val="91"/>
        </w:numPr>
        <w:ind w:left="567"/>
        <w:rPr>
          <w:rFonts w:ascii="Trebuchet MS" w:hAnsi="Trebuchet MS"/>
          <w:noProof/>
          <w:sz w:val="17"/>
          <w:szCs w:val="17"/>
        </w:rPr>
      </w:pPr>
      <w:r w:rsidRPr="003B1ACE">
        <w:rPr>
          <w:rFonts w:ascii="Trebuchet MS" w:hAnsi="Trebuchet MS"/>
          <w:noProof/>
          <w:sz w:val="17"/>
          <w:szCs w:val="17"/>
        </w:rPr>
        <w:t xml:space="preserve">Оригинал заявки с медицинским допуском для каждого участника подается не позднее 17:30 20 сентября в каб. 301 второго учебного корпуса УдГУ.  Для иногородних команд допускается подача оригинала заявки непосредственно перед началом мероприятия. </w:t>
      </w:r>
    </w:p>
    <w:p w:rsidR="000E6957" w:rsidRPr="000E6957" w:rsidRDefault="000E6957" w:rsidP="00993AB7">
      <w:pPr>
        <w:pStyle w:val="a8"/>
        <w:numPr>
          <w:ilvl w:val="1"/>
          <w:numId w:val="91"/>
        </w:numPr>
        <w:ind w:left="567"/>
        <w:rPr>
          <w:rFonts w:ascii="Trebuchet MS" w:hAnsi="Trebuchet MS"/>
          <w:noProof/>
          <w:sz w:val="17"/>
          <w:szCs w:val="17"/>
        </w:rPr>
      </w:pPr>
      <w:r w:rsidRPr="000E6957">
        <w:rPr>
          <w:rFonts w:ascii="Trebuchet MS" w:hAnsi="Trebuchet MS"/>
          <w:noProof/>
          <w:sz w:val="17"/>
          <w:szCs w:val="17"/>
        </w:rPr>
        <w:t>Видеоролик подается не позднее 19 сентября 2019 г. 18:00 на электронный адрес uvvr@yandex.ru или в каб. 306 первого учебного корпуса УдГУ.</w:t>
      </w:r>
    </w:p>
    <w:p w:rsidR="005F4C91" w:rsidRPr="005F4C91" w:rsidRDefault="005F4C91" w:rsidP="00993AB7">
      <w:pPr>
        <w:pStyle w:val="a8"/>
        <w:numPr>
          <w:ilvl w:val="1"/>
          <w:numId w:val="91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5F4C91">
        <w:rPr>
          <w:rFonts w:ascii="Trebuchet MS" w:hAnsi="Trebuchet MS"/>
          <w:noProof/>
          <w:sz w:val="17"/>
          <w:szCs w:val="17"/>
        </w:rPr>
        <w:t>Консультацию по участию в соревнованиях можно получить на сайте http://traverz.ru/  или по тел. +79226825757</w:t>
      </w:r>
    </w:p>
    <w:p w:rsidR="00734FFC" w:rsidRPr="0015675D" w:rsidRDefault="00CE6F52" w:rsidP="00993AB7">
      <w:pPr>
        <w:pStyle w:val="a8"/>
        <w:numPr>
          <w:ilvl w:val="0"/>
          <w:numId w:val="91"/>
        </w:numPr>
        <w:ind w:hanging="256"/>
        <w:jc w:val="center"/>
        <w:rPr>
          <w:rFonts w:ascii="Trebuchet MS" w:hAnsi="Trebuchet MS"/>
          <w:b/>
          <w:noProof/>
          <w:sz w:val="17"/>
          <w:szCs w:val="17"/>
        </w:rPr>
      </w:pPr>
      <w:r w:rsidRPr="0015675D">
        <w:rPr>
          <w:rFonts w:ascii="Trebuchet MS" w:hAnsi="Trebuchet MS"/>
          <w:b/>
          <w:noProof/>
          <w:sz w:val="17"/>
          <w:szCs w:val="17"/>
        </w:rPr>
        <w:t>ЗАКЛЮЧИТЕЛЬНЫЕ ПОЛОЖЕНИЯ</w:t>
      </w:r>
    </w:p>
    <w:p w:rsidR="00734FFC" w:rsidRPr="0015675D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F1869" w:rsidRDefault="00734FFC" w:rsidP="00993AB7">
      <w:pPr>
        <w:pStyle w:val="a8"/>
        <w:numPr>
          <w:ilvl w:val="1"/>
          <w:numId w:val="91"/>
        </w:numPr>
        <w:ind w:left="567" w:hanging="567"/>
        <w:jc w:val="both"/>
        <w:rPr>
          <w:rFonts w:ascii="Trebuchet MS" w:hAnsi="Trebuchet MS"/>
          <w:noProof/>
          <w:sz w:val="17"/>
          <w:szCs w:val="17"/>
        </w:rPr>
      </w:pPr>
      <w:r w:rsidRPr="007F1869">
        <w:rPr>
          <w:rFonts w:ascii="Trebuchet MS" w:hAnsi="Trebuchet MS"/>
          <w:noProof/>
          <w:sz w:val="17"/>
          <w:szCs w:val="17"/>
        </w:rPr>
        <w:t xml:space="preserve">Проживание участников осуществляется в полевых условиях (палатках). Команды должны иметь снаряжение, необходимое для проживания в полевых условиях в течение двух дней. </w:t>
      </w:r>
    </w:p>
    <w:p w:rsidR="00734FFC" w:rsidRPr="007F1869" w:rsidRDefault="00734FFC" w:rsidP="00993AB7">
      <w:pPr>
        <w:pStyle w:val="a8"/>
        <w:numPr>
          <w:ilvl w:val="1"/>
          <w:numId w:val="91"/>
        </w:numPr>
        <w:ind w:left="567" w:hanging="567"/>
        <w:jc w:val="both"/>
        <w:rPr>
          <w:rFonts w:ascii="Trebuchet MS" w:hAnsi="Trebuchet MS"/>
          <w:noProof/>
          <w:sz w:val="17"/>
          <w:szCs w:val="17"/>
        </w:rPr>
      </w:pPr>
      <w:r w:rsidRPr="007F1869">
        <w:rPr>
          <w:rFonts w:ascii="Trebuchet MS" w:hAnsi="Trebuchet MS"/>
          <w:noProof/>
          <w:sz w:val="17"/>
          <w:szCs w:val="17"/>
        </w:rPr>
        <w:t>Команды должны иметь продукты для приготовления пищи на костре на время проведения слета.</w:t>
      </w:r>
    </w:p>
    <w:p w:rsidR="00734FFC" w:rsidRPr="0015675D" w:rsidRDefault="00734FFC" w:rsidP="00993AB7">
      <w:pPr>
        <w:pStyle w:val="a8"/>
        <w:numPr>
          <w:ilvl w:val="1"/>
          <w:numId w:val="91"/>
        </w:numPr>
        <w:ind w:left="567" w:hanging="567"/>
        <w:jc w:val="both"/>
        <w:rPr>
          <w:rFonts w:ascii="Trebuchet MS" w:hAnsi="Trebuchet MS"/>
          <w:noProof/>
          <w:sz w:val="17"/>
          <w:szCs w:val="17"/>
        </w:rPr>
      </w:pPr>
      <w:r w:rsidRPr="0015675D">
        <w:rPr>
          <w:rFonts w:ascii="Trebuchet MS" w:hAnsi="Trebuchet MS"/>
          <w:noProof/>
          <w:sz w:val="17"/>
          <w:szCs w:val="17"/>
        </w:rPr>
        <w:t>Участие в туристическом слете доступно для участников с начальным уровнем туристической подготовки.</w:t>
      </w: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2B39EA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 </w:t>
      </w:r>
    </w:p>
    <w:p w:rsidR="002B39EA" w:rsidRDefault="002B39EA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2B39EA" w:rsidRDefault="002B39EA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2B39EA" w:rsidRDefault="002B39EA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6A73FC" w:rsidRDefault="006A73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B6192" w:rsidRDefault="00DB6192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  <w:r w:rsidRPr="00641B49">
        <w:rPr>
          <w:rFonts w:ascii="Trebuchet MS" w:hAnsi="Trebuchet MS"/>
          <w:b/>
          <w:noProof/>
          <w:sz w:val="18"/>
          <w:szCs w:val="17"/>
        </w:rPr>
        <w:t>ПОЛОЖЕНИЕ</w:t>
      </w:r>
    </w:p>
    <w:p w:rsidR="00734FFC" w:rsidRDefault="00300E67" w:rsidP="00734FFC">
      <w:pPr>
        <w:pStyle w:val="a8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  <w:r>
        <w:rPr>
          <w:rFonts w:ascii="Trebuchet MS" w:hAnsi="Trebuchet MS"/>
          <w:b/>
          <w:noProof/>
          <w:sz w:val="18"/>
          <w:szCs w:val="17"/>
        </w:rPr>
        <w:t>о П</w:t>
      </w:r>
      <w:r w:rsidR="00734FFC" w:rsidRPr="00641B49">
        <w:rPr>
          <w:rFonts w:ascii="Trebuchet MS" w:hAnsi="Trebuchet MS"/>
          <w:b/>
          <w:noProof/>
          <w:sz w:val="18"/>
          <w:szCs w:val="17"/>
        </w:rPr>
        <w:t>оходе первокурсника «Первопроходец-201</w:t>
      </w:r>
      <w:r w:rsidR="002B39EA">
        <w:rPr>
          <w:rFonts w:ascii="Trebuchet MS" w:hAnsi="Trebuchet MS"/>
          <w:b/>
          <w:noProof/>
          <w:sz w:val="18"/>
          <w:szCs w:val="17"/>
        </w:rPr>
        <w:t>9</w:t>
      </w:r>
      <w:r w:rsidR="00734FFC" w:rsidRPr="00641B49">
        <w:rPr>
          <w:rFonts w:ascii="Trebuchet MS" w:hAnsi="Trebuchet MS"/>
          <w:b/>
          <w:noProof/>
          <w:sz w:val="18"/>
          <w:szCs w:val="17"/>
        </w:rPr>
        <w:t>»</w:t>
      </w: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</w:p>
    <w:p w:rsidR="00734FFC" w:rsidRPr="00641B49" w:rsidRDefault="00734FFC" w:rsidP="000251D4">
      <w:pPr>
        <w:pStyle w:val="a8"/>
        <w:ind w:left="0" w:firstLine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 «Первопроходец» является площадкой, на которой первокурсники имеют возможность заявить о себе, развить навыки командного взаимодействия, испытать свои силы в прохождении километража. В рамках данного мероприятия происходит знакомство и сплочение участников, а также формирование их активной позиции. Помимо этого,  данное мероприятие популяризирует туризм и активный отдых в</w:t>
      </w:r>
      <w:r w:rsidR="000251D4">
        <w:rPr>
          <w:rFonts w:ascii="Trebuchet MS" w:hAnsi="Trebuchet MS"/>
          <w:noProof/>
          <w:sz w:val="17"/>
          <w:szCs w:val="17"/>
        </w:rPr>
        <w:t xml:space="preserve"> студенческой среде УдГУ, а так</w:t>
      </w:r>
      <w:r w:rsidRPr="00641B49">
        <w:rPr>
          <w:rFonts w:ascii="Trebuchet MS" w:hAnsi="Trebuchet MS"/>
          <w:noProof/>
          <w:sz w:val="17"/>
          <w:szCs w:val="17"/>
        </w:rPr>
        <w:t>же дает возможность первокурсникам внести свой вклад в развитие и продвижение своег</w:t>
      </w:r>
      <w:r w:rsidR="000251D4">
        <w:rPr>
          <w:rFonts w:ascii="Trebuchet MS" w:hAnsi="Trebuchet MS"/>
          <w:noProof/>
          <w:sz w:val="17"/>
          <w:szCs w:val="17"/>
        </w:rPr>
        <w:t>о института</w:t>
      </w:r>
      <w:r w:rsidR="00A82E98">
        <w:rPr>
          <w:rFonts w:ascii="Trebuchet MS" w:hAnsi="Trebuchet MS"/>
          <w:noProof/>
          <w:sz w:val="17"/>
          <w:szCs w:val="17"/>
        </w:rPr>
        <w:t xml:space="preserve"> на</w:t>
      </w:r>
      <w:r w:rsidR="000251D4">
        <w:rPr>
          <w:rFonts w:ascii="Trebuchet MS" w:hAnsi="Trebuchet MS"/>
          <w:noProof/>
          <w:sz w:val="17"/>
          <w:szCs w:val="17"/>
        </w:rPr>
        <w:t xml:space="preserve"> «Туристическо</w:t>
      </w:r>
      <w:r w:rsidR="00A82E98">
        <w:rPr>
          <w:rFonts w:ascii="Trebuchet MS" w:hAnsi="Trebuchet MS"/>
          <w:noProof/>
          <w:sz w:val="17"/>
          <w:szCs w:val="17"/>
        </w:rPr>
        <w:t>ом</w:t>
      </w:r>
      <w:r w:rsidR="000251D4">
        <w:rPr>
          <w:rFonts w:ascii="Trebuchet MS" w:hAnsi="Trebuchet MS"/>
          <w:noProof/>
          <w:sz w:val="17"/>
          <w:szCs w:val="17"/>
        </w:rPr>
        <w:t xml:space="preserve"> сле</w:t>
      </w:r>
      <w:r w:rsidRPr="00641B49">
        <w:rPr>
          <w:rFonts w:ascii="Trebuchet MS" w:hAnsi="Trebuchet MS"/>
          <w:noProof/>
          <w:sz w:val="17"/>
          <w:szCs w:val="17"/>
        </w:rPr>
        <w:t>т</w:t>
      </w:r>
      <w:r w:rsidR="00A82E98">
        <w:rPr>
          <w:rFonts w:ascii="Trebuchet MS" w:hAnsi="Trebuchet MS"/>
          <w:noProof/>
          <w:sz w:val="17"/>
          <w:szCs w:val="17"/>
        </w:rPr>
        <w:t>е</w:t>
      </w:r>
      <w:r w:rsidRPr="00641B49">
        <w:rPr>
          <w:rFonts w:ascii="Trebuchet MS" w:hAnsi="Trebuchet MS"/>
          <w:noProof/>
          <w:sz w:val="17"/>
          <w:szCs w:val="17"/>
        </w:rPr>
        <w:t xml:space="preserve"> студентов УдГУ </w:t>
      </w:r>
      <w:r w:rsidR="000251D4">
        <w:rPr>
          <w:b/>
          <w:bCs/>
          <w:sz w:val="17"/>
          <w:szCs w:val="17"/>
        </w:rPr>
        <w:t>–</w:t>
      </w:r>
      <w:r w:rsidR="000251D4" w:rsidRPr="00DE4FCF"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641B49">
        <w:rPr>
          <w:rFonts w:ascii="Trebuchet MS" w:hAnsi="Trebuchet MS"/>
          <w:noProof/>
          <w:sz w:val="17"/>
          <w:szCs w:val="17"/>
        </w:rPr>
        <w:t>20</w:t>
      </w:r>
      <w:r w:rsidR="00A82E98">
        <w:rPr>
          <w:rFonts w:ascii="Trebuchet MS" w:hAnsi="Trebuchet MS"/>
          <w:noProof/>
          <w:sz w:val="17"/>
          <w:szCs w:val="17"/>
        </w:rPr>
        <w:t>19</w:t>
      </w:r>
      <w:r w:rsidRPr="00641B49">
        <w:rPr>
          <w:rFonts w:ascii="Trebuchet MS" w:hAnsi="Trebuchet MS"/>
          <w:noProof/>
          <w:sz w:val="17"/>
          <w:szCs w:val="17"/>
        </w:rPr>
        <w:t xml:space="preserve">». 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1339E7" w:rsidP="00993AB7">
      <w:pPr>
        <w:pStyle w:val="a8"/>
        <w:numPr>
          <w:ilvl w:val="1"/>
          <w:numId w:val="59"/>
        </w:numPr>
        <w:tabs>
          <w:tab w:val="left" w:pos="284"/>
        </w:tabs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ЦЕЛИ И ЗАДАЧИ</w:t>
      </w:r>
    </w:p>
    <w:p w:rsidR="000251D4" w:rsidRPr="00641B49" w:rsidRDefault="000251D4" w:rsidP="000251D4">
      <w:pPr>
        <w:pStyle w:val="a8"/>
        <w:ind w:left="1843"/>
        <w:rPr>
          <w:rFonts w:ascii="Trebuchet MS" w:hAnsi="Trebuchet MS"/>
          <w:b/>
          <w:noProof/>
          <w:sz w:val="17"/>
          <w:szCs w:val="17"/>
        </w:rPr>
      </w:pPr>
    </w:p>
    <w:p w:rsidR="00734FFC" w:rsidRPr="000438EA" w:rsidRDefault="00734FFC" w:rsidP="00993AB7">
      <w:pPr>
        <w:pStyle w:val="a8"/>
        <w:numPr>
          <w:ilvl w:val="1"/>
          <w:numId w:val="9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Популяризация туризма и активного о</w:t>
      </w:r>
      <w:r w:rsidR="000251D4" w:rsidRPr="000438EA">
        <w:rPr>
          <w:rFonts w:ascii="Trebuchet MS" w:hAnsi="Trebuchet MS"/>
          <w:noProof/>
          <w:sz w:val="17"/>
          <w:szCs w:val="17"/>
        </w:rPr>
        <w:t>тдыха среди первокурсников УдГУ.</w:t>
      </w:r>
    </w:p>
    <w:p w:rsidR="00734FFC" w:rsidRPr="000438EA" w:rsidRDefault="00734FFC" w:rsidP="00993AB7">
      <w:pPr>
        <w:pStyle w:val="a8"/>
        <w:numPr>
          <w:ilvl w:val="1"/>
          <w:numId w:val="9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 xml:space="preserve">Создание условий для формирования активной жизненной позиции, </w:t>
      </w:r>
      <w:r w:rsidR="000251D4" w:rsidRPr="000438EA">
        <w:rPr>
          <w:rFonts w:ascii="Trebuchet MS" w:hAnsi="Trebuchet MS"/>
          <w:noProof/>
          <w:sz w:val="17"/>
          <w:szCs w:val="17"/>
        </w:rPr>
        <w:t>знакомство и общение участников.</w:t>
      </w:r>
    </w:p>
    <w:p w:rsidR="00734FFC" w:rsidRPr="000438EA" w:rsidRDefault="00734FFC" w:rsidP="00993AB7">
      <w:pPr>
        <w:pStyle w:val="a8"/>
        <w:numPr>
          <w:ilvl w:val="1"/>
          <w:numId w:val="9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Развитие навыков коман</w:t>
      </w:r>
      <w:r w:rsidR="000251D4" w:rsidRPr="000438EA">
        <w:rPr>
          <w:rFonts w:ascii="Trebuchet MS" w:hAnsi="Trebuchet MS"/>
          <w:noProof/>
          <w:sz w:val="17"/>
          <w:szCs w:val="17"/>
        </w:rPr>
        <w:t>дного взаимодействия участников.</w:t>
      </w:r>
    </w:p>
    <w:p w:rsidR="00734FFC" w:rsidRPr="000438EA" w:rsidRDefault="00734FFC" w:rsidP="00993AB7">
      <w:pPr>
        <w:pStyle w:val="a8"/>
        <w:numPr>
          <w:ilvl w:val="1"/>
          <w:numId w:val="9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Приобретение новых умений, знаний и навыков, развитие существующих.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251D4" w:rsidRDefault="001339E7" w:rsidP="00993AB7">
      <w:pPr>
        <w:pStyle w:val="a8"/>
        <w:numPr>
          <w:ilvl w:val="1"/>
          <w:numId w:val="59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С</w:t>
      </w:r>
      <w:r w:rsidRPr="00641B49">
        <w:rPr>
          <w:rFonts w:ascii="Trebuchet MS" w:hAnsi="Trebuchet MS"/>
          <w:b/>
          <w:noProof/>
          <w:sz w:val="17"/>
          <w:szCs w:val="17"/>
        </w:rPr>
        <w:t>РОКИ ПРОВЕДЕНИЯ</w:t>
      </w:r>
    </w:p>
    <w:p w:rsidR="000251D4" w:rsidRPr="000251D4" w:rsidRDefault="000251D4" w:rsidP="000251D4">
      <w:pPr>
        <w:pStyle w:val="a8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734FFC" w:rsidRPr="000438EA" w:rsidRDefault="002B39EA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Поход проводится с 20</w:t>
      </w:r>
      <w:r w:rsidR="00734FFC" w:rsidRPr="000438EA">
        <w:rPr>
          <w:rFonts w:ascii="Trebuchet MS" w:hAnsi="Trebuchet MS"/>
          <w:noProof/>
          <w:sz w:val="17"/>
          <w:szCs w:val="17"/>
        </w:rPr>
        <w:t xml:space="preserve"> се</w:t>
      </w:r>
      <w:r>
        <w:rPr>
          <w:rFonts w:ascii="Trebuchet MS" w:hAnsi="Trebuchet MS"/>
          <w:noProof/>
          <w:sz w:val="17"/>
          <w:szCs w:val="17"/>
        </w:rPr>
        <w:t>нтября по 22</w:t>
      </w:r>
      <w:r w:rsidR="000438EA">
        <w:rPr>
          <w:rFonts w:ascii="Trebuchet MS" w:hAnsi="Trebuchet MS"/>
          <w:noProof/>
          <w:sz w:val="17"/>
          <w:szCs w:val="17"/>
        </w:rPr>
        <w:t xml:space="preserve"> сентября 201</w:t>
      </w:r>
      <w:r>
        <w:rPr>
          <w:rFonts w:ascii="Trebuchet MS" w:hAnsi="Trebuchet MS"/>
          <w:noProof/>
          <w:sz w:val="17"/>
          <w:szCs w:val="17"/>
        </w:rPr>
        <w:t>9</w:t>
      </w:r>
      <w:r w:rsidR="000438EA">
        <w:rPr>
          <w:rFonts w:ascii="Trebuchet MS" w:hAnsi="Trebuchet MS"/>
          <w:noProof/>
          <w:sz w:val="17"/>
          <w:szCs w:val="17"/>
        </w:rPr>
        <w:t xml:space="preserve"> года.</w:t>
      </w:r>
    </w:p>
    <w:p w:rsidR="00734FFC" w:rsidRPr="000438EA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 xml:space="preserve">Место и время старта оговаривается </w:t>
      </w:r>
      <w:r w:rsidR="002B39EA">
        <w:rPr>
          <w:rFonts w:ascii="Trebuchet MS" w:hAnsi="Trebuchet MS"/>
          <w:noProof/>
          <w:sz w:val="17"/>
          <w:szCs w:val="17"/>
        </w:rPr>
        <w:t>при подаче заявок.</w:t>
      </w:r>
    </w:p>
    <w:p w:rsidR="00734FFC" w:rsidRPr="0016190B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1339E7" w:rsidP="00993AB7">
      <w:pPr>
        <w:pStyle w:val="a8"/>
        <w:numPr>
          <w:ilvl w:val="0"/>
          <w:numId w:val="9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РАБОЧИЕ ОРГАНЫ</w:t>
      </w:r>
    </w:p>
    <w:p w:rsidR="006725FE" w:rsidRPr="00641B49" w:rsidRDefault="006725FE" w:rsidP="006725FE">
      <w:pPr>
        <w:pStyle w:val="a8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0438EA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Председателем Оргкомитета является директор Д</w:t>
      </w:r>
      <w:r w:rsidR="00734FFC" w:rsidRPr="00641B49">
        <w:rPr>
          <w:rFonts w:ascii="Trebuchet MS" w:hAnsi="Trebuchet MS"/>
          <w:noProof/>
          <w:sz w:val="17"/>
          <w:szCs w:val="17"/>
        </w:rPr>
        <w:t>епартамента по молодежной и социально</w:t>
      </w:r>
      <w:r w:rsidR="001339E7">
        <w:rPr>
          <w:rFonts w:ascii="Trebuchet MS" w:hAnsi="Trebuchet MS"/>
          <w:noProof/>
          <w:sz w:val="17"/>
          <w:szCs w:val="17"/>
        </w:rPr>
        <w:t>й политике Вострокнутов С.И..</w:t>
      </w:r>
    </w:p>
    <w:p w:rsidR="00734FFC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Общее руководство подготовкой и проведением мероприятия осуществляется </w:t>
      </w:r>
      <w:r w:rsidRPr="00690D2D">
        <w:rPr>
          <w:rFonts w:ascii="Trebuchet MS" w:hAnsi="Trebuchet MS"/>
          <w:noProof/>
          <w:sz w:val="17"/>
          <w:szCs w:val="17"/>
        </w:rPr>
        <w:t xml:space="preserve">туристической командой «Траверз» </w:t>
      </w:r>
      <w:r w:rsidR="00A82E98" w:rsidRPr="00690D2D">
        <w:rPr>
          <w:rFonts w:ascii="Trebuchet MS" w:hAnsi="Trebuchet MS"/>
          <w:noProof/>
          <w:sz w:val="17"/>
          <w:szCs w:val="17"/>
        </w:rPr>
        <w:t xml:space="preserve">и советом студенческих обьединений </w:t>
      </w:r>
      <w:r w:rsidRPr="00690D2D">
        <w:rPr>
          <w:rFonts w:ascii="Trebuchet MS" w:hAnsi="Trebuchet MS"/>
          <w:noProof/>
          <w:sz w:val="17"/>
          <w:szCs w:val="17"/>
        </w:rPr>
        <w:t>при</w:t>
      </w:r>
      <w:r w:rsidRPr="00641B49">
        <w:rPr>
          <w:rFonts w:ascii="Trebuchet MS" w:hAnsi="Trebuchet MS"/>
          <w:noProof/>
          <w:sz w:val="17"/>
          <w:szCs w:val="17"/>
        </w:rPr>
        <w:t xml:space="preserve"> поддержке Отдела по внеучебной и воспитательной работе УдГУ.</w:t>
      </w: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734FFC" w:rsidRDefault="001339E7" w:rsidP="00993AB7">
      <w:pPr>
        <w:pStyle w:val="a8"/>
        <w:numPr>
          <w:ilvl w:val="0"/>
          <w:numId w:val="9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УЧАСТНИКИ ПОХОДА</w:t>
      </w:r>
    </w:p>
    <w:p w:rsidR="006725FE" w:rsidRPr="00641B49" w:rsidRDefault="006725FE" w:rsidP="006725FE">
      <w:pPr>
        <w:pStyle w:val="a8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В мероприятии могут принять участие студенты 1-х курсов всех институтов УдГУ, согласные с условиями проведения похода и принимающие правила, </w:t>
      </w:r>
      <w:r w:rsidR="006725FE">
        <w:rPr>
          <w:rFonts w:ascii="Trebuchet MS" w:hAnsi="Trebuchet MS"/>
          <w:noProof/>
          <w:sz w:val="17"/>
          <w:szCs w:val="17"/>
        </w:rPr>
        <w:t>установленные организаторами (*П</w:t>
      </w:r>
      <w:r w:rsidRPr="00641B49">
        <w:rPr>
          <w:rFonts w:ascii="Trebuchet MS" w:hAnsi="Trebuchet MS"/>
          <w:noProof/>
          <w:sz w:val="17"/>
          <w:szCs w:val="17"/>
        </w:rPr>
        <w:t>равила поведения подробн</w:t>
      </w:r>
      <w:r w:rsidR="002A049B">
        <w:rPr>
          <w:rFonts w:ascii="Trebuchet MS" w:hAnsi="Trebuchet MS"/>
          <w:noProof/>
          <w:sz w:val="17"/>
          <w:szCs w:val="17"/>
        </w:rPr>
        <w:t>о изложены в П</w:t>
      </w:r>
      <w:r w:rsidR="006725FE">
        <w:rPr>
          <w:rFonts w:ascii="Trebuchet MS" w:hAnsi="Trebuchet MS"/>
          <w:noProof/>
          <w:sz w:val="17"/>
          <w:szCs w:val="17"/>
        </w:rPr>
        <w:t>амятке участника).</w:t>
      </w:r>
    </w:p>
    <w:p w:rsidR="00734FFC" w:rsidRPr="00641B49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Участники, не достигшие совершеннолетия, должны предоставить письменное согласие родителей на участие в мероприятии (образец документа представлен </w:t>
      </w:r>
      <w:r w:rsidR="002A049B">
        <w:rPr>
          <w:rFonts w:ascii="Trebuchet MS" w:hAnsi="Trebuchet MS"/>
          <w:noProof/>
          <w:sz w:val="17"/>
          <w:szCs w:val="17"/>
        </w:rPr>
        <w:t>в Памятке).</w:t>
      </w:r>
    </w:p>
    <w:p w:rsidR="00734FFC" w:rsidRPr="00641B49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Группу студентов с каждого института на протяжении всего похода сопровождает курат</w:t>
      </w:r>
      <w:r w:rsidR="002A049B">
        <w:rPr>
          <w:rFonts w:ascii="Trebuchet MS" w:hAnsi="Trebuchet MS"/>
          <w:noProof/>
          <w:sz w:val="17"/>
          <w:szCs w:val="17"/>
        </w:rPr>
        <w:t>ор (1 куратор на 10 участников).</w:t>
      </w:r>
    </w:p>
    <w:p w:rsidR="00734FFC" w:rsidRPr="00641B49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Куратор выбирается из числа студентов старших курсов данног</w:t>
      </w:r>
      <w:r w:rsidR="002A049B">
        <w:rPr>
          <w:rFonts w:ascii="Trebuchet MS" w:hAnsi="Trebuchet MS"/>
          <w:noProof/>
          <w:sz w:val="17"/>
          <w:szCs w:val="17"/>
        </w:rPr>
        <w:t>о института и утверждается Оргк</w:t>
      </w:r>
      <w:r w:rsidRPr="00641B49">
        <w:rPr>
          <w:rFonts w:ascii="Trebuchet MS" w:hAnsi="Trebuchet MS"/>
          <w:noProof/>
          <w:sz w:val="17"/>
          <w:szCs w:val="17"/>
        </w:rPr>
        <w:t>омитетом. Куратор должен быть членом студенческого совета соответствующего института УдГУ. Все кандидатуры обсуждаются при личной встрече с руководителями проекта, с</w:t>
      </w:r>
      <w:r w:rsidR="002A049B">
        <w:rPr>
          <w:rFonts w:ascii="Trebuchet MS" w:hAnsi="Trebuchet MS"/>
          <w:noProof/>
          <w:sz w:val="17"/>
          <w:szCs w:val="17"/>
        </w:rPr>
        <w:t xml:space="preserve"> ними проводится общее собрание.</w:t>
      </w:r>
    </w:p>
    <w:p w:rsidR="00734FFC" w:rsidRPr="00641B49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Безопасность участников во время похода обеспечивают кураторы, предст</w:t>
      </w:r>
      <w:r w:rsidR="002A049B">
        <w:rPr>
          <w:rFonts w:ascii="Trebuchet MS" w:hAnsi="Trebuchet MS"/>
          <w:noProof/>
          <w:sz w:val="17"/>
          <w:szCs w:val="17"/>
        </w:rPr>
        <w:t>авители команды «Траверз».</w:t>
      </w:r>
    </w:p>
    <w:p w:rsidR="00734FFC" w:rsidRDefault="00125484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25484">
        <w:rPr>
          <w:rFonts w:ascii="Trebuchet MS" w:hAnsi="Trebuchet MS"/>
          <w:noProof/>
          <w:sz w:val="17"/>
          <w:szCs w:val="17"/>
        </w:rPr>
        <w:lastRenderedPageBreak/>
        <w:t>Для участия в походе необходимо подать заявку (включая разрешение от родителей) в Оргкомитет до 17 сентября 2019 года до 17.00 (</w:t>
      </w:r>
      <w:r w:rsidR="0016190B">
        <w:rPr>
          <w:rFonts w:ascii="Trebuchet MS" w:hAnsi="Trebuchet MS"/>
          <w:noProof/>
          <w:sz w:val="17"/>
          <w:szCs w:val="17"/>
        </w:rPr>
        <w:t>скан на почту</w:t>
      </w:r>
      <w:r w:rsidRPr="00125484">
        <w:rPr>
          <w:rFonts w:ascii="Trebuchet MS" w:hAnsi="Trebuchet MS"/>
          <w:noProof/>
          <w:sz w:val="17"/>
          <w:szCs w:val="17"/>
        </w:rPr>
        <w:t xml:space="preserve"> e-mail: </w:t>
      </w:r>
      <w:hyperlink r:id="rId18" w:history="1">
        <w:r w:rsidR="0016190B" w:rsidRPr="002A6D2A">
          <w:rPr>
            <w:rStyle w:val="a3"/>
            <w:rFonts w:ascii="Trebuchet MS" w:hAnsi="Trebuchet MS"/>
            <w:noProof/>
            <w:sz w:val="17"/>
            <w:szCs w:val="17"/>
          </w:rPr>
          <w:t>sso.udsu@gmail.com</w:t>
        </w:r>
      </w:hyperlink>
      <w:r w:rsidR="0016190B">
        <w:rPr>
          <w:rFonts w:ascii="Trebuchet MS" w:hAnsi="Trebuchet MS"/>
          <w:noProof/>
          <w:sz w:val="17"/>
          <w:szCs w:val="17"/>
        </w:rPr>
        <w:t>, оригинал заявки и разршение родителей приносить на орг.собрание</w:t>
      </w:r>
      <w:r w:rsidRPr="00125484">
        <w:rPr>
          <w:rFonts w:ascii="Trebuchet MS" w:hAnsi="Trebuchet MS"/>
          <w:noProof/>
          <w:sz w:val="17"/>
          <w:szCs w:val="17"/>
        </w:rPr>
        <w:t>)</w:t>
      </w:r>
    </w:p>
    <w:p w:rsidR="0016190B" w:rsidRPr="0016190B" w:rsidRDefault="0016190B" w:rsidP="00993AB7">
      <w:pPr>
        <w:pStyle w:val="a8"/>
        <w:numPr>
          <w:ilvl w:val="1"/>
          <w:numId w:val="92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16190B">
        <w:rPr>
          <w:rFonts w:ascii="Trebuchet MS" w:hAnsi="Trebuchet MS"/>
          <w:noProof/>
          <w:sz w:val="17"/>
          <w:szCs w:val="17"/>
        </w:rPr>
        <w:t>Организационное собрание участников состоится 17 сентября 2019 года в 18:00 в актовом зале первого корпуса УдГУ. Явка всех участников обязательна.</w:t>
      </w:r>
    </w:p>
    <w:p w:rsidR="0016190B" w:rsidRPr="0016190B" w:rsidRDefault="0016190B" w:rsidP="00993AB7">
      <w:pPr>
        <w:pStyle w:val="a8"/>
        <w:numPr>
          <w:ilvl w:val="1"/>
          <w:numId w:val="92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16190B">
        <w:rPr>
          <w:rFonts w:ascii="Trebuchet MS" w:hAnsi="Trebuchet MS"/>
          <w:noProof/>
          <w:sz w:val="17"/>
          <w:szCs w:val="17"/>
        </w:rPr>
        <w:t>Полную информацию о походе и процедуре подачи заявок можно получить в Совете студенческих объединений (кабинет 504а 6-го корпуса УдГУ ).</w:t>
      </w:r>
    </w:p>
    <w:p w:rsidR="0016190B" w:rsidRDefault="0016190B" w:rsidP="0016190B">
      <w:pPr>
        <w:pStyle w:val="a8"/>
        <w:ind w:left="426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1339E7" w:rsidP="00993AB7">
      <w:pPr>
        <w:pStyle w:val="a8"/>
        <w:numPr>
          <w:ilvl w:val="0"/>
          <w:numId w:val="9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ТВОРЧЕСКАЯ ЧАСТЬ «ПЕРВОПРОХОДЦА»</w:t>
      </w:r>
    </w:p>
    <w:p w:rsidR="002A049B" w:rsidRPr="00641B49" w:rsidRDefault="002A049B" w:rsidP="002A049B">
      <w:pPr>
        <w:pStyle w:val="a8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734FFC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446FF7">
        <w:rPr>
          <w:rFonts w:ascii="Trebuchet MS" w:hAnsi="Trebuchet MS"/>
          <w:b/>
          <w:i/>
          <w:noProof/>
          <w:sz w:val="17"/>
          <w:szCs w:val="17"/>
          <w:u w:val="single"/>
        </w:rPr>
        <w:t>«Презентация команд»</w:t>
      </w:r>
      <w:r w:rsidR="002A049B" w:rsidRPr="00446FF7">
        <w:rPr>
          <w:rFonts w:ascii="Trebuchet MS" w:hAnsi="Trebuchet MS"/>
          <w:b/>
          <w:i/>
          <w:noProof/>
          <w:sz w:val="17"/>
          <w:szCs w:val="17"/>
        </w:rPr>
        <w:t>.</w:t>
      </w:r>
      <w:r w:rsidR="002A049B">
        <w:rPr>
          <w:rFonts w:ascii="Trebuchet MS" w:hAnsi="Trebuchet MS"/>
          <w:b/>
          <w:i/>
          <w:noProof/>
          <w:sz w:val="17"/>
          <w:szCs w:val="17"/>
        </w:rPr>
        <w:t xml:space="preserve"> </w:t>
      </w:r>
      <w:r w:rsidR="00916A25" w:rsidRPr="00916A25">
        <w:rPr>
          <w:rFonts w:ascii="Trebuchet MS" w:hAnsi="Trebuchet MS"/>
          <w:noProof/>
          <w:sz w:val="17"/>
          <w:szCs w:val="17"/>
        </w:rPr>
        <w:t xml:space="preserve">Каждый институт должен подготовить презентацию своей команды в творческой форме, как это сделать, каждый выбирает сам. Обязательные условия – название команды и девиз, раскрывающий это название. Оценивают выступления команд </w:t>
      </w:r>
      <w:r w:rsidR="00A82E98" w:rsidRPr="00690D2D">
        <w:rPr>
          <w:rFonts w:ascii="Trebuchet MS" w:hAnsi="Trebuchet MS"/>
          <w:noProof/>
          <w:sz w:val="17"/>
          <w:szCs w:val="17"/>
        </w:rPr>
        <w:t>представители институтов</w:t>
      </w:r>
      <w:r w:rsidR="00916A25" w:rsidRPr="00690D2D">
        <w:rPr>
          <w:rFonts w:ascii="Trebuchet MS" w:hAnsi="Trebuchet MS"/>
          <w:noProof/>
          <w:sz w:val="17"/>
          <w:szCs w:val="17"/>
        </w:rPr>
        <w:t xml:space="preserve"> и компетентные независимые судьи, для чего организаторами выдаются бланки для</w:t>
      </w:r>
      <w:r w:rsidR="00916A25" w:rsidRPr="00916A25">
        <w:rPr>
          <w:rFonts w:ascii="Trebuchet MS" w:hAnsi="Trebuchet MS"/>
          <w:noProof/>
          <w:sz w:val="17"/>
          <w:szCs w:val="17"/>
        </w:rPr>
        <w:t xml:space="preserve"> голосований.</w:t>
      </w:r>
    </w:p>
    <w:p w:rsidR="00734FFC" w:rsidRPr="008D1B4E" w:rsidRDefault="00734FFC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8D1B4E">
        <w:rPr>
          <w:rFonts w:ascii="Trebuchet MS" w:hAnsi="Trebuchet MS"/>
          <w:b/>
          <w:noProof/>
          <w:sz w:val="17"/>
          <w:szCs w:val="17"/>
          <w:u w:val="single"/>
        </w:rPr>
        <w:t>Конкурс «Песня у костра»</w:t>
      </w:r>
      <w:r w:rsidR="00446FF7" w:rsidRPr="008D1B4E">
        <w:rPr>
          <w:rFonts w:ascii="Trebuchet MS" w:hAnsi="Trebuchet MS"/>
          <w:b/>
          <w:noProof/>
          <w:sz w:val="17"/>
          <w:szCs w:val="17"/>
          <w:u w:val="single"/>
        </w:rPr>
        <w:t xml:space="preserve">. </w:t>
      </w:r>
      <w:r w:rsidRPr="008D1B4E">
        <w:rPr>
          <w:rFonts w:ascii="Trebuchet MS" w:hAnsi="Trebuchet MS"/>
          <w:noProof/>
          <w:sz w:val="17"/>
          <w:szCs w:val="17"/>
        </w:rPr>
        <w:t xml:space="preserve">Команде необходимо подготовить одну песню с аккомпанементом (гитара или любой другой музыкальный инструмент). Конкурс будет проведен вечером </w:t>
      </w:r>
      <w:r w:rsidR="008D1B4E" w:rsidRPr="008D1B4E">
        <w:rPr>
          <w:rFonts w:ascii="Trebuchet MS" w:hAnsi="Trebuchet MS"/>
          <w:noProof/>
          <w:sz w:val="17"/>
          <w:szCs w:val="17"/>
        </w:rPr>
        <w:t>у костра</w:t>
      </w:r>
      <w:r w:rsidRPr="008D1B4E">
        <w:rPr>
          <w:rFonts w:ascii="Trebuchet MS" w:hAnsi="Trebuchet MS"/>
          <w:noProof/>
          <w:sz w:val="17"/>
          <w:szCs w:val="17"/>
        </w:rPr>
        <w:t>.</w:t>
      </w:r>
    </w:p>
    <w:p w:rsidR="008D1B4E" w:rsidRPr="008D1B4E" w:rsidRDefault="008D1B4E" w:rsidP="00993AB7">
      <w:pPr>
        <w:pStyle w:val="a8"/>
        <w:numPr>
          <w:ilvl w:val="1"/>
          <w:numId w:val="92"/>
        </w:numPr>
        <w:ind w:left="426" w:hanging="426"/>
        <w:jc w:val="both"/>
        <w:rPr>
          <w:rFonts w:ascii="Trebuchet MS" w:hAnsi="Trebuchet MS"/>
          <w:b/>
          <w:noProof/>
          <w:sz w:val="17"/>
          <w:szCs w:val="17"/>
          <w:u w:val="single"/>
        </w:rPr>
      </w:pPr>
      <w:r w:rsidRPr="008D1B4E">
        <w:rPr>
          <w:rFonts w:ascii="Trebuchet MS" w:hAnsi="Trebuchet MS"/>
          <w:b/>
          <w:noProof/>
          <w:sz w:val="17"/>
          <w:szCs w:val="17"/>
          <w:u w:val="single"/>
        </w:rPr>
        <w:t>«Конкурс Mini-Объективно»</w:t>
      </w:r>
    </w:p>
    <w:p w:rsidR="00734FFC" w:rsidRDefault="008D1B4E" w:rsidP="008D1B4E">
      <w:pPr>
        <w:pStyle w:val="a8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Каждой команде нужно сделать фотографии во время похода первокурсников. Фотоконкурс включает следующие номинации:</w:t>
      </w:r>
    </w:p>
    <w:p w:rsidR="008D1B4E" w:rsidRDefault="008D1B4E" w:rsidP="00993AB7">
      <w:pPr>
        <w:pStyle w:val="a8"/>
        <w:numPr>
          <w:ilvl w:val="0"/>
          <w:numId w:val="113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Пейзаж. Кадры, демонстрирующие величие, многообразие и красоту ландшафтов.</w:t>
      </w:r>
    </w:p>
    <w:p w:rsidR="008D1B4E" w:rsidRDefault="008D1B4E" w:rsidP="00993AB7">
      <w:pPr>
        <w:pStyle w:val="a8"/>
        <w:numPr>
          <w:ilvl w:val="0"/>
          <w:numId w:val="113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От заката до рассвета. Фотографии дикой природы: пейзажей, животных, - снятые в период времени от заката до рассвета.</w:t>
      </w:r>
    </w:p>
    <w:p w:rsidR="008D1B4E" w:rsidRDefault="008D1B4E" w:rsidP="00993AB7">
      <w:pPr>
        <w:pStyle w:val="a8"/>
        <w:numPr>
          <w:ilvl w:val="0"/>
          <w:numId w:val="113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Макромир. Фото, в деталях передающие изящество и сложную организацию мира, который трудно увидеть невооруженным глазом, но можно «поймать» камерой.</w:t>
      </w:r>
    </w:p>
    <w:p w:rsidR="008D1B4E" w:rsidRPr="008D1B4E" w:rsidRDefault="008D1B4E" w:rsidP="008D1B4E">
      <w:pPr>
        <w:ind w:left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По приезду</w:t>
      </w:r>
      <w:r w:rsidRPr="008D1B4E">
        <w:rPr>
          <w:rFonts w:ascii="Trebuchet MS" w:hAnsi="Trebuchet MS"/>
          <w:noProof/>
          <w:sz w:val="17"/>
          <w:szCs w:val="17"/>
        </w:rPr>
        <w:t xml:space="preserve"> в город, н</w:t>
      </w:r>
      <w:r>
        <w:rPr>
          <w:rFonts w:ascii="Trebuchet MS" w:hAnsi="Trebuchet MS"/>
          <w:noProof/>
          <w:sz w:val="17"/>
          <w:szCs w:val="17"/>
        </w:rPr>
        <w:t xml:space="preserve">еобходимо </w:t>
      </w:r>
      <w:r w:rsidRPr="008D1B4E">
        <w:rPr>
          <w:rFonts w:ascii="Trebuchet MS" w:hAnsi="Trebuchet MS"/>
          <w:noProof/>
          <w:sz w:val="17"/>
          <w:szCs w:val="17"/>
        </w:rPr>
        <w:t>опубликовать фото в VK или Instagram с хэштегом #Первопроходец2019_фотоконкурс и #(номинация). Онлайн голосование проходит в течении недели, до 29 сентября. Победитель определяется по каждой из номинаций. Награждение победителей происходит в день, назначенный оргкомитетом.</w:t>
      </w:r>
    </w:p>
    <w:p w:rsidR="00734FFC" w:rsidRDefault="001339E7" w:rsidP="00993AB7">
      <w:pPr>
        <w:pStyle w:val="a8"/>
        <w:numPr>
          <w:ilvl w:val="0"/>
          <w:numId w:val="9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ПРАВИЛА БЕЗОПАСНОСТИ</w:t>
      </w:r>
    </w:p>
    <w:p w:rsidR="00446FF7" w:rsidRPr="00641B49" w:rsidRDefault="00446FF7" w:rsidP="00446FF7">
      <w:pPr>
        <w:pStyle w:val="a8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Соблюдение </w:t>
      </w:r>
      <w:r w:rsidR="00446FF7">
        <w:rPr>
          <w:rFonts w:ascii="Trebuchet MS" w:hAnsi="Trebuchet MS"/>
          <w:noProof/>
          <w:sz w:val="17"/>
          <w:szCs w:val="17"/>
        </w:rPr>
        <w:t xml:space="preserve">правил безопасности </w:t>
      </w:r>
      <w:r w:rsidR="00446FF7">
        <w:rPr>
          <w:b/>
          <w:bCs/>
          <w:sz w:val="17"/>
          <w:szCs w:val="17"/>
        </w:rPr>
        <w:t>–</w:t>
      </w:r>
      <w:r w:rsidR="00446FF7" w:rsidRPr="00DE4FCF"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641B49">
        <w:rPr>
          <w:rFonts w:ascii="Trebuchet MS" w:hAnsi="Trebuchet MS"/>
          <w:noProof/>
          <w:sz w:val="17"/>
          <w:szCs w:val="17"/>
        </w:rPr>
        <w:t xml:space="preserve">первое и главное требование к участнику похода. Каждый участник ОБЯЗАН выполнять следующие правила безопасности: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Точно и немедленно выполнять все распоряжения руководителя и организаторов.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За употребление алкогольных </w:t>
      </w:r>
      <w:r w:rsidRPr="00690D2D">
        <w:rPr>
          <w:rFonts w:ascii="Trebuchet MS" w:hAnsi="Trebuchet MS"/>
          <w:noProof/>
          <w:sz w:val="17"/>
          <w:szCs w:val="17"/>
        </w:rPr>
        <w:t>напитков, употребление наркотических веществ, а также за курен</w:t>
      </w:r>
      <w:r w:rsidR="00446FF7" w:rsidRPr="00690D2D">
        <w:rPr>
          <w:rFonts w:ascii="Trebuchet MS" w:hAnsi="Trebuchet MS"/>
          <w:noProof/>
          <w:sz w:val="17"/>
          <w:szCs w:val="17"/>
        </w:rPr>
        <w:t>и</w:t>
      </w:r>
      <w:r w:rsidRPr="00690D2D">
        <w:rPr>
          <w:rFonts w:ascii="Trebuchet MS" w:hAnsi="Trebuchet MS"/>
          <w:noProof/>
          <w:sz w:val="17"/>
          <w:szCs w:val="17"/>
        </w:rPr>
        <w:t>е на</w:t>
      </w:r>
      <w:r w:rsidR="00446FF7" w:rsidRPr="00690D2D">
        <w:rPr>
          <w:rFonts w:ascii="Trebuchet MS" w:hAnsi="Trebuchet MS"/>
          <w:noProof/>
          <w:sz w:val="17"/>
          <w:szCs w:val="17"/>
        </w:rPr>
        <w:t xml:space="preserve"> </w:t>
      </w:r>
      <w:r w:rsidR="00A82E98" w:rsidRPr="00690D2D">
        <w:rPr>
          <w:rFonts w:ascii="Trebuchet MS" w:hAnsi="Trebuchet MS"/>
          <w:noProof/>
          <w:sz w:val="17"/>
          <w:szCs w:val="17"/>
        </w:rPr>
        <w:t xml:space="preserve">во время мероприятия </w:t>
      </w:r>
      <w:r w:rsidRPr="00690D2D">
        <w:rPr>
          <w:rFonts w:ascii="Trebuchet MS" w:hAnsi="Trebuchet MS"/>
          <w:noProof/>
          <w:sz w:val="17"/>
          <w:szCs w:val="17"/>
        </w:rPr>
        <w:t>уча</w:t>
      </w:r>
      <w:r w:rsidRPr="00641B49">
        <w:rPr>
          <w:rFonts w:ascii="Trebuchet MS" w:hAnsi="Trebuchet MS"/>
          <w:noProof/>
          <w:sz w:val="17"/>
          <w:szCs w:val="17"/>
        </w:rPr>
        <w:t xml:space="preserve">стники будут отправлены домой. 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Перед выходом на маршрут проверить исправность снаряжения. Выходить на маршрут строго в той форме и с тем снаряжение</w:t>
      </w:r>
      <w:r w:rsidR="00446FF7">
        <w:rPr>
          <w:rFonts w:ascii="Trebuchet MS" w:hAnsi="Trebuchet MS"/>
          <w:noProof/>
          <w:sz w:val="17"/>
          <w:szCs w:val="17"/>
        </w:rPr>
        <w:t>м, которые указаны</w:t>
      </w:r>
      <w:r w:rsidRPr="00641B49">
        <w:rPr>
          <w:rFonts w:ascii="Trebuchet MS" w:hAnsi="Trebuchet MS"/>
          <w:noProof/>
          <w:sz w:val="17"/>
          <w:szCs w:val="17"/>
        </w:rPr>
        <w:t xml:space="preserve"> руководителем.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lastRenderedPageBreak/>
        <w:t>Топоры, пилы и другие колющие и режущие предметы упаковывать в чехлы и рюкзаки.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Во время перехода по железной дороге при приближении поезда не стоять у края платформы, насыпи.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При движении находиться в составе группы.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Не мусорить </w:t>
      </w:r>
      <w:r w:rsidR="00446FF7">
        <w:rPr>
          <w:rFonts w:ascii="Trebuchet MS" w:hAnsi="Trebuchet MS"/>
          <w:noProof/>
          <w:sz w:val="17"/>
          <w:szCs w:val="17"/>
        </w:rPr>
        <w:t>в</w:t>
      </w:r>
      <w:r w:rsidRPr="00641B49">
        <w:rPr>
          <w:rFonts w:ascii="Trebuchet MS" w:hAnsi="Trebuchet MS"/>
          <w:noProof/>
          <w:sz w:val="17"/>
          <w:szCs w:val="17"/>
        </w:rPr>
        <w:t xml:space="preserve"> пути </w:t>
      </w:r>
      <w:r w:rsidR="00446FF7">
        <w:rPr>
          <w:rFonts w:ascii="Trebuchet MS" w:hAnsi="Trebuchet MS"/>
          <w:noProof/>
          <w:sz w:val="17"/>
          <w:szCs w:val="17"/>
        </w:rPr>
        <w:t xml:space="preserve">и </w:t>
      </w:r>
      <w:r w:rsidRPr="00641B49">
        <w:rPr>
          <w:rFonts w:ascii="Trebuchet MS" w:hAnsi="Trebuchet MS"/>
          <w:noProof/>
          <w:sz w:val="17"/>
          <w:szCs w:val="17"/>
        </w:rPr>
        <w:t xml:space="preserve">палаточном лагере. Мусор сжигать или выбрасывать в строго отведенном месте.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О всякой замеченной опасности, о малейших признаках заболеваний немедленно докладывать руководителю, организаторам или кураторам.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Порубок живых деревьев не производить. При порубке сучьев под деревьями не стоять. Тяжелых бревен и камней по одному не переносить. На деревья не залезать.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В лесу горящих спичек не бросать, костров без присмотра не оставлять. 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Аккуратно обращаться с огнем и кипятком. Ведра с горячей водой и пищей ставить у самого костра или далеко от костра в специально отведенном месте.</w:t>
      </w:r>
    </w:p>
    <w:p w:rsidR="00734FFC" w:rsidRPr="00641B49" w:rsidRDefault="00734FFC" w:rsidP="00993AB7">
      <w:pPr>
        <w:pStyle w:val="a8"/>
        <w:numPr>
          <w:ilvl w:val="0"/>
          <w:numId w:val="9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У костра дежурные должны иметь рукавицы, головной убор и одежду, полностью закрывающую тело.</w:t>
      </w:r>
    </w:p>
    <w:p w:rsidR="00734FFC" w:rsidRDefault="00734FFC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Команды должны иметь все необходимое для проживания в поле</w:t>
      </w:r>
      <w:r w:rsidR="00446FF7">
        <w:rPr>
          <w:rFonts w:ascii="Trebuchet MS" w:hAnsi="Trebuchet MS"/>
          <w:noProof/>
          <w:sz w:val="17"/>
          <w:szCs w:val="17"/>
        </w:rPr>
        <w:t>вых условиях в течение 3-х дней.</w:t>
      </w: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0D14D0" w:rsidRDefault="000D14D0" w:rsidP="00446FF7">
      <w:pPr>
        <w:pStyle w:val="a8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46FF7" w:rsidRDefault="00734FFC" w:rsidP="00446FF7">
      <w:pPr>
        <w:spacing w:after="0"/>
        <w:jc w:val="center"/>
        <w:rPr>
          <w:rFonts w:ascii="Trebuchet MS" w:hAnsi="Trebuchet MS"/>
          <w:b/>
          <w:noProof/>
          <w:sz w:val="17"/>
          <w:szCs w:val="17"/>
        </w:rPr>
      </w:pPr>
      <w:r w:rsidRPr="00446FF7">
        <w:rPr>
          <w:rFonts w:ascii="Trebuchet MS" w:hAnsi="Trebuchet MS"/>
          <w:b/>
          <w:noProof/>
          <w:sz w:val="17"/>
          <w:szCs w:val="17"/>
        </w:rPr>
        <w:lastRenderedPageBreak/>
        <w:t xml:space="preserve">Памятка участника </w:t>
      </w:r>
    </w:p>
    <w:p w:rsidR="00734FFC" w:rsidRPr="00446FF7" w:rsidRDefault="00734FFC" w:rsidP="00446FF7">
      <w:pPr>
        <w:spacing w:after="0"/>
        <w:jc w:val="center"/>
        <w:rPr>
          <w:rFonts w:ascii="Trebuchet MS" w:hAnsi="Trebuchet MS"/>
          <w:noProof/>
          <w:sz w:val="17"/>
          <w:szCs w:val="17"/>
        </w:rPr>
      </w:pPr>
      <w:r w:rsidRPr="00446FF7">
        <w:rPr>
          <w:rFonts w:ascii="Trebuchet MS" w:hAnsi="Trebuchet MS"/>
          <w:b/>
          <w:noProof/>
          <w:sz w:val="17"/>
          <w:szCs w:val="17"/>
        </w:rPr>
        <w:t>Похода</w:t>
      </w:r>
      <w:r w:rsidR="00446FF7">
        <w:rPr>
          <w:rFonts w:ascii="Trebuchet MS" w:hAnsi="Trebuchet MS"/>
          <w:noProof/>
          <w:sz w:val="17"/>
          <w:szCs w:val="17"/>
        </w:rPr>
        <w:t xml:space="preserve"> </w:t>
      </w:r>
      <w:r w:rsidR="00CE60BB">
        <w:rPr>
          <w:rFonts w:ascii="Trebuchet MS" w:hAnsi="Trebuchet MS"/>
          <w:b/>
          <w:noProof/>
          <w:sz w:val="17"/>
          <w:szCs w:val="17"/>
        </w:rPr>
        <w:t>«Первопроходец-2019</w:t>
      </w:r>
      <w:r w:rsidRPr="00446FF7">
        <w:rPr>
          <w:rFonts w:ascii="Trebuchet MS" w:hAnsi="Trebuchet MS"/>
          <w:b/>
          <w:noProof/>
          <w:sz w:val="17"/>
          <w:szCs w:val="17"/>
        </w:rPr>
        <w:t>»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Default="00734FFC" w:rsidP="00446FF7">
      <w:pPr>
        <w:pStyle w:val="a8"/>
        <w:ind w:left="0"/>
        <w:jc w:val="both"/>
        <w:rPr>
          <w:rFonts w:ascii="Trebuchet MS" w:hAnsi="Trebuchet MS"/>
          <w:noProof/>
          <w:sz w:val="16"/>
          <w:szCs w:val="17"/>
        </w:rPr>
      </w:pPr>
      <w:r w:rsidRPr="00446FF7">
        <w:rPr>
          <w:rFonts w:ascii="Trebuchet MS" w:hAnsi="Trebuchet MS"/>
          <w:b/>
          <w:noProof/>
          <w:sz w:val="16"/>
          <w:szCs w:val="17"/>
          <w:u w:val="single"/>
        </w:rPr>
        <w:t>Необходимо при себе иметь:</w:t>
      </w:r>
      <w:r w:rsidRPr="00446FF7">
        <w:rPr>
          <w:rFonts w:ascii="Trebuchet MS" w:hAnsi="Trebuchet MS"/>
          <w:b/>
          <w:noProof/>
          <w:sz w:val="16"/>
          <w:szCs w:val="17"/>
        </w:rPr>
        <w:t xml:space="preserve"> </w:t>
      </w:r>
      <w:r w:rsidR="00446FF7">
        <w:rPr>
          <w:rFonts w:ascii="Trebuchet MS" w:hAnsi="Trebuchet MS"/>
          <w:noProof/>
          <w:sz w:val="16"/>
          <w:szCs w:val="17"/>
        </w:rPr>
        <w:t>з</w:t>
      </w:r>
      <w:r w:rsidRPr="00641B49">
        <w:rPr>
          <w:rFonts w:ascii="Trebuchet MS" w:hAnsi="Trebuchet MS"/>
          <w:noProof/>
          <w:sz w:val="16"/>
          <w:szCs w:val="17"/>
        </w:rPr>
        <w:t>апас еды и воды (</w:t>
      </w:r>
      <w:smartTag w:uri="urn:schemas-microsoft-com:office:smarttags" w:element="metricconverter">
        <w:smartTagPr>
          <w:attr w:name="ProductID" w:val="1,5 л"/>
        </w:smartTagPr>
        <w:r w:rsidRPr="00641B49">
          <w:rPr>
            <w:rFonts w:ascii="Trebuchet MS" w:hAnsi="Trebuchet MS"/>
            <w:noProof/>
            <w:sz w:val="16"/>
            <w:szCs w:val="17"/>
          </w:rPr>
          <w:t>1,5 л</w:t>
        </w:r>
      </w:smartTag>
      <w:r w:rsidRPr="00641B49">
        <w:rPr>
          <w:rFonts w:ascii="Trebuchet MS" w:hAnsi="Trebuchet MS"/>
          <w:noProof/>
          <w:sz w:val="16"/>
          <w:szCs w:val="17"/>
        </w:rPr>
        <w:t>), снаряжение (личное и групповое),</w:t>
      </w:r>
      <w:r w:rsidR="00446FF7">
        <w:rPr>
          <w:rFonts w:ascii="Trebuchet MS" w:hAnsi="Trebuchet MS"/>
          <w:noProof/>
          <w:sz w:val="16"/>
          <w:szCs w:val="17"/>
        </w:rPr>
        <w:t xml:space="preserve"> </w:t>
      </w:r>
      <w:r w:rsidRPr="00641B49">
        <w:rPr>
          <w:rFonts w:ascii="Trebuchet MS" w:hAnsi="Trebuchet MS"/>
          <w:noProof/>
          <w:sz w:val="16"/>
          <w:szCs w:val="17"/>
        </w:rPr>
        <w:t>мешки для мусора.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6"/>
          <w:szCs w:val="17"/>
        </w:rPr>
      </w:pPr>
    </w:p>
    <w:p w:rsidR="00734FFC" w:rsidRDefault="00446FF7" w:rsidP="00993AB7">
      <w:pPr>
        <w:pStyle w:val="a8"/>
        <w:numPr>
          <w:ilvl w:val="0"/>
          <w:numId w:val="95"/>
        </w:numPr>
        <w:ind w:left="284" w:hanging="284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ЗАПАС ЕДЫ</w:t>
      </w:r>
      <w:r>
        <w:rPr>
          <w:rFonts w:ascii="Trebuchet MS" w:hAnsi="Trebuchet MS"/>
          <w:b/>
          <w:noProof/>
          <w:sz w:val="16"/>
          <w:szCs w:val="17"/>
        </w:rPr>
        <w:t xml:space="preserve"> (В РАСЧЕТЕ НА ОДНОГО ЧЕЛОВЕКА)</w:t>
      </w:r>
    </w:p>
    <w:p w:rsidR="00446FF7" w:rsidRPr="00641B49" w:rsidRDefault="00446FF7" w:rsidP="00446FF7">
      <w:pPr>
        <w:pStyle w:val="a8"/>
        <w:ind w:left="284"/>
        <w:jc w:val="both"/>
        <w:rPr>
          <w:rFonts w:ascii="Trebuchet MS" w:hAnsi="Trebuchet MS"/>
          <w:b/>
          <w:noProof/>
          <w:sz w:val="16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i/>
          <w:noProof/>
          <w:sz w:val="17"/>
          <w:szCs w:val="17"/>
        </w:rPr>
      </w:pPr>
      <w:r w:rsidRPr="00641B49">
        <w:rPr>
          <w:rFonts w:ascii="Trebuchet MS" w:hAnsi="Trebuchet MS"/>
          <w:b/>
          <w:i/>
          <w:noProof/>
          <w:sz w:val="17"/>
          <w:szCs w:val="17"/>
        </w:rPr>
        <w:t>Ужин:                                                                     Завтрак: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</w:tblGrid>
      <w:tr w:rsidR="00734FFC" w:rsidRPr="00641B49" w:rsidTr="009506F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Макароны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200 г</w:t>
            </w:r>
          </w:p>
        </w:tc>
      </w:tr>
      <w:tr w:rsidR="00734FFC" w:rsidRPr="00641B49" w:rsidTr="009506F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446FF7" w:rsidP="00446FF7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</w:t>
            </w:r>
            <w:r w:rsidR="00734FFC" w:rsidRPr="00641B49">
              <w:rPr>
                <w:rFonts w:ascii="Trebuchet MS" w:hAnsi="Trebuchet MS"/>
                <w:noProof/>
                <w:sz w:val="16"/>
                <w:szCs w:val="17"/>
              </w:rPr>
              <w:t>/5 человек</w:t>
            </w:r>
          </w:p>
        </w:tc>
      </w:tr>
      <w:tr w:rsidR="00734FFC" w:rsidRPr="00641B49" w:rsidTr="009506F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Хлеб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734FFC" w:rsidRPr="00641B49" w:rsidTr="009506F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734FFC" w:rsidRPr="00641B49" w:rsidTr="009506F8">
        <w:trPr>
          <w:trHeight w:val="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 чаю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кг</w:t>
            </w:r>
          </w:p>
        </w:tc>
      </w:tr>
    </w:tbl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vanish/>
          <w:sz w:val="17"/>
          <w:szCs w:val="17"/>
        </w:rPr>
      </w:pPr>
    </w:p>
    <w:tbl>
      <w:tblPr>
        <w:tblpPr w:leftFromText="180" w:rightFromText="180" w:vertAnchor="text" w:horzAnchor="page" w:tblpX="5218" w:tblpY="-1366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</w:tblGrid>
      <w:tr w:rsidR="00734FFC" w:rsidRPr="00641B49" w:rsidTr="009506F8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Картошка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300 г</w:t>
            </w:r>
          </w:p>
        </w:tc>
      </w:tr>
      <w:tr w:rsidR="00734FFC" w:rsidRPr="00641B49" w:rsidTr="009506F8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446FF7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банка/</w:t>
            </w:r>
            <w:r w:rsidR="00734FFC" w:rsidRPr="00641B49">
              <w:rPr>
                <w:rFonts w:ascii="Trebuchet MS" w:hAnsi="Trebuchet MS"/>
                <w:noProof/>
                <w:sz w:val="16"/>
                <w:szCs w:val="17"/>
              </w:rPr>
              <w:t>5 человек</w:t>
            </w:r>
          </w:p>
        </w:tc>
      </w:tr>
      <w:tr w:rsidR="00734FFC" w:rsidRPr="00641B49" w:rsidTr="009506F8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Хлеб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734FFC" w:rsidRPr="00641B49" w:rsidTr="009506F8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Чай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734FFC" w:rsidRPr="00641B49" w:rsidTr="009506F8">
        <w:trPr>
          <w:trHeight w:val="2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Сгущенка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446FF7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банка/</w:t>
            </w:r>
            <w:r w:rsidR="00734FFC" w:rsidRPr="00641B49">
              <w:rPr>
                <w:rFonts w:ascii="Trebuchet MS" w:hAnsi="Trebuchet MS"/>
                <w:noProof/>
                <w:sz w:val="16"/>
                <w:szCs w:val="17"/>
              </w:rPr>
              <w:t>5 человек</w:t>
            </w:r>
          </w:p>
        </w:tc>
      </w:tr>
    </w:tbl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i/>
          <w:noProof/>
          <w:sz w:val="17"/>
          <w:szCs w:val="17"/>
        </w:rPr>
      </w:pPr>
      <w:r w:rsidRPr="00641B49">
        <w:rPr>
          <w:rFonts w:ascii="Trebuchet MS" w:hAnsi="Trebuchet MS"/>
          <w:b/>
          <w:i/>
          <w:noProof/>
          <w:sz w:val="17"/>
          <w:szCs w:val="17"/>
        </w:rPr>
        <w:t>Обед (в дороге):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755"/>
      </w:tblGrid>
      <w:tr w:rsidR="00734FFC" w:rsidRPr="00641B49" w:rsidTr="009506F8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Гречка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200 г</w:t>
            </w:r>
          </w:p>
        </w:tc>
      </w:tr>
      <w:tr w:rsidR="00734FFC" w:rsidRPr="00641B49" w:rsidTr="009506F8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1 банка / 5 человек</w:t>
            </w:r>
          </w:p>
        </w:tc>
      </w:tr>
      <w:tr w:rsidR="00734FFC" w:rsidRPr="00641B49" w:rsidTr="009506F8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Хлеб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734FFC" w:rsidRPr="00641B49" w:rsidTr="009506F8">
        <w:trPr>
          <w:trHeight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Чай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734FFC" w:rsidRPr="00641B49" w:rsidTr="009506F8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 чаю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кг</w:t>
            </w:r>
          </w:p>
        </w:tc>
      </w:tr>
    </w:tbl>
    <w:p w:rsidR="00734FFC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46FF7" w:rsidRPr="00641B49" w:rsidRDefault="00446FF7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46FF7" w:rsidRPr="009B4C87" w:rsidRDefault="00446FF7" w:rsidP="00993AB7">
      <w:pPr>
        <w:pStyle w:val="a8"/>
        <w:numPr>
          <w:ilvl w:val="0"/>
          <w:numId w:val="95"/>
        </w:numPr>
        <w:ind w:left="284" w:hanging="284"/>
        <w:rPr>
          <w:rFonts w:ascii="Trebuchet MS" w:hAnsi="Trebuchet MS"/>
          <w:b/>
          <w:noProof/>
          <w:sz w:val="16"/>
          <w:szCs w:val="17"/>
        </w:rPr>
      </w:pPr>
      <w:r>
        <w:rPr>
          <w:rFonts w:ascii="Trebuchet MS" w:hAnsi="Trebuchet MS"/>
          <w:b/>
          <w:noProof/>
          <w:sz w:val="16"/>
          <w:szCs w:val="17"/>
        </w:rPr>
        <w:t>СНАРЯЖЕНИЕ</w:t>
      </w:r>
    </w:p>
    <w:p w:rsidR="00734FFC" w:rsidRPr="00446FF7" w:rsidRDefault="00734FFC" w:rsidP="00993AB7">
      <w:pPr>
        <w:pStyle w:val="a8"/>
        <w:numPr>
          <w:ilvl w:val="1"/>
          <w:numId w:val="96"/>
        </w:numPr>
        <w:ind w:left="426" w:hanging="142"/>
        <w:jc w:val="both"/>
        <w:rPr>
          <w:rFonts w:ascii="Trebuchet MS" w:hAnsi="Trebuchet MS"/>
          <w:b/>
          <w:i/>
          <w:noProof/>
          <w:sz w:val="16"/>
          <w:szCs w:val="17"/>
        </w:rPr>
      </w:pPr>
      <w:r w:rsidRPr="00446FF7">
        <w:rPr>
          <w:rFonts w:ascii="Trebuchet MS" w:hAnsi="Trebuchet MS"/>
          <w:b/>
          <w:i/>
          <w:noProof/>
          <w:sz w:val="16"/>
          <w:szCs w:val="17"/>
        </w:rPr>
        <w:t>Личное снаряжение:</w:t>
      </w:r>
    </w:p>
    <w:p w:rsidR="00734FFC" w:rsidRPr="00641B49" w:rsidRDefault="00446FF7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д</w:t>
      </w:r>
      <w:r w:rsidR="00734FFC" w:rsidRPr="00641B49">
        <w:rPr>
          <w:rFonts w:ascii="Trebuchet MS" w:hAnsi="Trebuchet MS"/>
          <w:noProof/>
          <w:sz w:val="16"/>
          <w:szCs w:val="17"/>
        </w:rPr>
        <w:t>окумент, удостоверяющий личность (студенческий билет или паспорт);</w:t>
      </w:r>
    </w:p>
    <w:p w:rsidR="00734FFC" w:rsidRPr="00641B49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теплые вещи (кофта, носки, штаны, куртка);</w:t>
      </w:r>
    </w:p>
    <w:p w:rsidR="00446FF7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 xml:space="preserve">удобная одежка, не стесняющая движения </w:t>
      </w:r>
      <w:r w:rsidR="00446FF7">
        <w:rPr>
          <w:rFonts w:ascii="Trebuchet MS" w:hAnsi="Trebuchet MS"/>
          <w:noProof/>
          <w:sz w:val="16"/>
          <w:szCs w:val="17"/>
        </w:rPr>
        <w:t>и прикрывающая все части тела;</w:t>
      </w:r>
    </w:p>
    <w:p w:rsidR="00734FFC" w:rsidRPr="00641B49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2 пары удобной обуви, пригодной для ходьбы (желательно иметь резиновые сапоги);</w:t>
      </w:r>
    </w:p>
    <w:p w:rsidR="00446FF7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головной убор (</w:t>
      </w:r>
      <w:r w:rsidR="00446FF7">
        <w:rPr>
          <w:rFonts w:ascii="Trebuchet MS" w:hAnsi="Trebuchet MS"/>
          <w:noProof/>
          <w:sz w:val="16"/>
          <w:szCs w:val="17"/>
        </w:rPr>
        <w:t>шапка спортивная и теплая);</w:t>
      </w:r>
    </w:p>
    <w:p w:rsidR="009B4C87" w:rsidRDefault="009B4C87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рюкзак, чтобы в него поместились все вещи;</w:t>
      </w:r>
    </w:p>
    <w:p w:rsidR="00734FFC" w:rsidRPr="00641B49" w:rsidRDefault="009B4C87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т</w:t>
      </w:r>
      <w:r w:rsidR="00734FFC" w:rsidRPr="00641B49">
        <w:rPr>
          <w:rFonts w:ascii="Trebuchet MS" w:hAnsi="Trebuchet MS"/>
          <w:noProof/>
          <w:sz w:val="16"/>
          <w:szCs w:val="17"/>
        </w:rPr>
        <w:t>уристический коврик, спальник, точка;</w:t>
      </w:r>
    </w:p>
    <w:p w:rsidR="00734FFC" w:rsidRPr="00641B49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фонарик;</w:t>
      </w:r>
    </w:p>
    <w:p w:rsidR="00734FFC" w:rsidRPr="00641B49" w:rsidRDefault="00734FFC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КЛМН (кру</w:t>
      </w:r>
      <w:r w:rsidR="009B4C87">
        <w:rPr>
          <w:rFonts w:ascii="Trebuchet MS" w:hAnsi="Trebuchet MS"/>
          <w:noProof/>
          <w:sz w:val="16"/>
          <w:szCs w:val="17"/>
        </w:rPr>
        <w:t>жка, ложка, миска, нож), спички;</w:t>
      </w:r>
    </w:p>
    <w:p w:rsidR="00734FFC" w:rsidRPr="00641B49" w:rsidRDefault="009B4C87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</w:t>
      </w:r>
      <w:r w:rsidR="00734FFC" w:rsidRPr="00641B49">
        <w:rPr>
          <w:rFonts w:ascii="Trebuchet MS" w:hAnsi="Trebuchet MS"/>
          <w:noProof/>
          <w:sz w:val="16"/>
          <w:szCs w:val="17"/>
        </w:rPr>
        <w:t>ерчатки (х/б или любые другие)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9B4C87" w:rsidRPr="009B4C87" w:rsidRDefault="009B4C87" w:rsidP="00993AB7">
      <w:pPr>
        <w:pStyle w:val="a8"/>
        <w:numPr>
          <w:ilvl w:val="0"/>
          <w:numId w:val="9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л</w:t>
      </w:r>
      <w:r w:rsidR="00734FFC" w:rsidRPr="00641B49">
        <w:rPr>
          <w:rFonts w:ascii="Trebuchet MS" w:hAnsi="Trebuchet MS"/>
          <w:noProof/>
          <w:sz w:val="16"/>
          <w:szCs w:val="17"/>
        </w:rPr>
        <w:t>ичная аптечка (должна включать все то, что требуется для собственного здоровья)</w:t>
      </w:r>
      <w:r>
        <w:rPr>
          <w:rFonts w:ascii="Trebuchet MS" w:hAnsi="Trebuchet MS"/>
          <w:noProof/>
          <w:sz w:val="16"/>
          <w:szCs w:val="17"/>
        </w:rPr>
        <w:t>.</w:t>
      </w:r>
    </w:p>
    <w:p w:rsidR="00734FFC" w:rsidRPr="00641B49" w:rsidRDefault="00734FFC" w:rsidP="00993AB7">
      <w:pPr>
        <w:pStyle w:val="a8"/>
        <w:numPr>
          <w:ilvl w:val="1"/>
          <w:numId w:val="96"/>
        </w:numPr>
        <w:ind w:left="426" w:hanging="142"/>
        <w:jc w:val="both"/>
        <w:rPr>
          <w:rFonts w:ascii="Trebuchet MS" w:hAnsi="Trebuchet MS"/>
          <w:b/>
          <w:i/>
          <w:noProof/>
          <w:sz w:val="16"/>
          <w:szCs w:val="17"/>
        </w:rPr>
      </w:pPr>
      <w:r w:rsidRPr="00641B49">
        <w:rPr>
          <w:rFonts w:ascii="Trebuchet MS" w:hAnsi="Trebuchet MS"/>
          <w:b/>
          <w:i/>
          <w:noProof/>
          <w:sz w:val="16"/>
          <w:szCs w:val="17"/>
        </w:rPr>
        <w:t>Групповое снаряжение на институт:</w:t>
      </w:r>
    </w:p>
    <w:p w:rsidR="00734FFC" w:rsidRPr="00641B49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</w:t>
      </w:r>
      <w:r w:rsidR="00734FFC" w:rsidRPr="00641B49">
        <w:rPr>
          <w:rFonts w:ascii="Trebuchet MS" w:hAnsi="Trebuchet MS"/>
          <w:noProof/>
          <w:sz w:val="16"/>
          <w:szCs w:val="17"/>
        </w:rPr>
        <w:t>алатки;</w:t>
      </w:r>
    </w:p>
    <w:p w:rsidR="00734FFC" w:rsidRPr="00641B49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т</w:t>
      </w:r>
      <w:r w:rsidR="00734FFC" w:rsidRPr="00641B49">
        <w:rPr>
          <w:rFonts w:ascii="Trebuchet MS" w:hAnsi="Trebuchet MS"/>
          <w:noProof/>
          <w:sz w:val="16"/>
          <w:szCs w:val="17"/>
        </w:rPr>
        <w:t>опор, пила;</w:t>
      </w:r>
    </w:p>
    <w:p w:rsidR="00734FFC" w:rsidRPr="00641B49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к</w:t>
      </w:r>
      <w:r w:rsidR="00734FFC" w:rsidRPr="00641B49">
        <w:rPr>
          <w:rFonts w:ascii="Trebuchet MS" w:hAnsi="Trebuchet MS"/>
          <w:noProof/>
          <w:sz w:val="16"/>
          <w:szCs w:val="17"/>
        </w:rPr>
        <w:t>отелок (или ведро для приготовления пищи);</w:t>
      </w:r>
    </w:p>
    <w:p w:rsidR="00734FFC" w:rsidRPr="00641B49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полиэтиленовая пле</w:t>
      </w:r>
      <w:r w:rsidR="00734FFC" w:rsidRPr="00641B49">
        <w:rPr>
          <w:rFonts w:ascii="Trebuchet MS" w:hAnsi="Trebuchet MS"/>
          <w:noProof/>
          <w:sz w:val="16"/>
          <w:szCs w:val="17"/>
        </w:rPr>
        <w:t>нка, тент (от дождя)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734FFC" w:rsidRPr="00641B49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м</w:t>
      </w:r>
      <w:r w:rsidR="00734FFC" w:rsidRPr="00641B49">
        <w:rPr>
          <w:rFonts w:ascii="Trebuchet MS" w:hAnsi="Trebuchet MS"/>
          <w:noProof/>
          <w:sz w:val="16"/>
          <w:szCs w:val="17"/>
        </w:rPr>
        <w:t>узыкальный инструмент (по возможности)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9B4C87" w:rsidRDefault="009B4C87" w:rsidP="00993AB7">
      <w:pPr>
        <w:pStyle w:val="a8"/>
        <w:numPr>
          <w:ilvl w:val="0"/>
          <w:numId w:val="9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а</w:t>
      </w:r>
      <w:r w:rsidR="00734FFC" w:rsidRPr="00641B49">
        <w:rPr>
          <w:rFonts w:ascii="Trebuchet MS" w:hAnsi="Trebuchet MS"/>
          <w:noProof/>
          <w:sz w:val="16"/>
          <w:szCs w:val="17"/>
        </w:rPr>
        <w:t>птечка (пластыри, бинты, антисептики)</w:t>
      </w:r>
      <w:r>
        <w:rPr>
          <w:rFonts w:ascii="Trebuchet MS" w:hAnsi="Trebuchet MS"/>
          <w:noProof/>
          <w:sz w:val="16"/>
          <w:szCs w:val="17"/>
        </w:rPr>
        <w:t>.</w:t>
      </w:r>
    </w:p>
    <w:p w:rsidR="009B4C87" w:rsidRPr="009B4C87" w:rsidRDefault="009B4C87" w:rsidP="009B4C87">
      <w:pPr>
        <w:pStyle w:val="a8"/>
        <w:tabs>
          <w:tab w:val="left" w:pos="1276"/>
        </w:tabs>
        <w:ind w:left="851"/>
        <w:jc w:val="both"/>
        <w:rPr>
          <w:rFonts w:ascii="Trebuchet MS" w:hAnsi="Trebuchet MS"/>
          <w:noProof/>
          <w:sz w:val="16"/>
          <w:szCs w:val="17"/>
        </w:rPr>
      </w:pPr>
    </w:p>
    <w:p w:rsidR="00734FFC" w:rsidRPr="009B4C87" w:rsidRDefault="009B4C87" w:rsidP="00993AB7">
      <w:pPr>
        <w:pStyle w:val="a8"/>
        <w:numPr>
          <w:ilvl w:val="0"/>
          <w:numId w:val="96"/>
        </w:numPr>
        <w:ind w:left="284" w:hanging="284"/>
        <w:jc w:val="both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МЕШКИ ДЛЯ МУСОРА</w:t>
      </w:r>
      <w:r>
        <w:rPr>
          <w:rFonts w:ascii="Trebuchet MS" w:hAnsi="Trebuchet MS"/>
          <w:b/>
          <w:noProof/>
          <w:sz w:val="16"/>
          <w:szCs w:val="17"/>
        </w:rPr>
        <w:t xml:space="preserve"> </w:t>
      </w:r>
      <w:r w:rsidRPr="009B4C87">
        <w:rPr>
          <w:rFonts w:ascii="Trebuchet MS" w:hAnsi="Trebuchet MS"/>
          <w:noProof/>
          <w:sz w:val="16"/>
          <w:szCs w:val="17"/>
        </w:rPr>
        <w:t>н</w:t>
      </w:r>
      <w:r w:rsidR="00734FFC" w:rsidRPr="009B4C87">
        <w:rPr>
          <w:rFonts w:ascii="Trebuchet MS" w:hAnsi="Trebuchet MS"/>
          <w:noProof/>
          <w:sz w:val="16"/>
          <w:szCs w:val="17"/>
        </w:rPr>
        <w:t xml:space="preserve">еобходимы для проведения операции «Нас здесь </w:t>
      </w:r>
      <w:r>
        <w:rPr>
          <w:rFonts w:ascii="Trebuchet MS" w:hAnsi="Trebuchet MS"/>
          <w:noProof/>
          <w:sz w:val="16"/>
          <w:szCs w:val="17"/>
        </w:rPr>
        <w:t xml:space="preserve">не </w:t>
      </w:r>
      <w:r w:rsidR="00734FFC" w:rsidRPr="009B4C87">
        <w:rPr>
          <w:rFonts w:ascii="Trebuchet MS" w:hAnsi="Trebuchet MS"/>
          <w:noProof/>
          <w:sz w:val="16"/>
          <w:szCs w:val="17"/>
        </w:rPr>
        <w:t>было».</w:t>
      </w:r>
    </w:p>
    <w:p w:rsidR="008C40BE" w:rsidRDefault="008C40BE" w:rsidP="00734FFC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8C40BE" w:rsidRDefault="008C40BE" w:rsidP="00734FFC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8C40BE" w:rsidRDefault="008C40BE" w:rsidP="00734FFC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Документ, подтверждающий</w:t>
      </w:r>
    </w:p>
    <w:p w:rsidR="00734FFC" w:rsidRDefault="00734FFC" w:rsidP="009B4C87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согласие родителей</w:t>
      </w:r>
    </w:p>
    <w:p w:rsidR="009B4C87" w:rsidRPr="009B4C87" w:rsidRDefault="009B4C87" w:rsidP="009B4C87">
      <w:pPr>
        <w:pStyle w:val="a8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9B4C87" w:rsidP="00734FFC">
      <w:pPr>
        <w:pStyle w:val="a8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>
        <w:rPr>
          <w:rFonts w:ascii="Trebuchet MS" w:hAnsi="Trebuchet MS"/>
          <w:i/>
          <w:noProof/>
          <w:sz w:val="17"/>
          <w:szCs w:val="17"/>
        </w:rPr>
        <w:t>Директору Д</w:t>
      </w:r>
      <w:r w:rsidR="00734FFC" w:rsidRPr="00641B49">
        <w:rPr>
          <w:rFonts w:ascii="Trebuchet MS" w:hAnsi="Trebuchet MS"/>
          <w:i/>
          <w:noProof/>
          <w:sz w:val="17"/>
          <w:szCs w:val="17"/>
        </w:rPr>
        <w:t>епартамента</w:t>
      </w:r>
    </w:p>
    <w:p w:rsidR="00734FFC" w:rsidRPr="00641B49" w:rsidRDefault="009B4C87" w:rsidP="00734FFC">
      <w:pPr>
        <w:pStyle w:val="a8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>
        <w:rPr>
          <w:rFonts w:ascii="Trebuchet MS" w:hAnsi="Trebuchet MS"/>
          <w:i/>
          <w:noProof/>
          <w:sz w:val="17"/>
          <w:szCs w:val="17"/>
        </w:rPr>
        <w:t>по молоде</w:t>
      </w:r>
      <w:r w:rsidR="00734FFC" w:rsidRPr="00641B49">
        <w:rPr>
          <w:rFonts w:ascii="Trebuchet MS" w:hAnsi="Trebuchet MS"/>
          <w:i/>
          <w:noProof/>
          <w:sz w:val="17"/>
          <w:szCs w:val="17"/>
        </w:rPr>
        <w:t>жной и социальной</w:t>
      </w: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 w:rsidRPr="00641B49">
        <w:rPr>
          <w:rFonts w:ascii="Trebuchet MS" w:hAnsi="Trebuchet MS"/>
          <w:i/>
          <w:noProof/>
          <w:sz w:val="17"/>
          <w:szCs w:val="17"/>
        </w:rPr>
        <w:t>политике УдГУ</w:t>
      </w:r>
    </w:p>
    <w:p w:rsidR="00734FFC" w:rsidRDefault="00734FFC" w:rsidP="00734FFC">
      <w:pPr>
        <w:pStyle w:val="a8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 w:rsidRPr="00641B49">
        <w:rPr>
          <w:rFonts w:ascii="Trebuchet MS" w:hAnsi="Trebuchet MS"/>
          <w:i/>
          <w:noProof/>
          <w:sz w:val="17"/>
          <w:szCs w:val="17"/>
        </w:rPr>
        <w:t>С.И. Вострокнутову</w:t>
      </w: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9B4C87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Р</w:t>
      </w:r>
      <w:r w:rsidRPr="00641B49">
        <w:rPr>
          <w:rFonts w:ascii="Trebuchet MS" w:hAnsi="Trebuchet MS"/>
          <w:b/>
          <w:noProof/>
          <w:sz w:val="17"/>
          <w:szCs w:val="17"/>
        </w:rPr>
        <w:t>АЗРЕШЕНИЕ</w:t>
      </w:r>
      <w:r>
        <w:rPr>
          <w:rFonts w:ascii="Trebuchet MS" w:hAnsi="Trebuchet MS"/>
          <w:b/>
          <w:noProof/>
          <w:sz w:val="17"/>
          <w:szCs w:val="17"/>
        </w:rPr>
        <w:t>.</w:t>
      </w: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D97BED">
      <w:pPr>
        <w:pStyle w:val="a8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Я,____________________________________________</w:t>
      </w:r>
      <w:r w:rsidR="009B4C87">
        <w:rPr>
          <w:rFonts w:ascii="Trebuchet MS" w:hAnsi="Trebuchet MS"/>
          <w:noProof/>
          <w:sz w:val="17"/>
          <w:szCs w:val="17"/>
        </w:rPr>
        <w:t>________________</w:t>
      </w:r>
      <w:r w:rsidR="00D97BED">
        <w:rPr>
          <w:rFonts w:ascii="Trebuchet MS" w:hAnsi="Trebuchet MS"/>
          <w:noProof/>
          <w:sz w:val="17"/>
          <w:szCs w:val="17"/>
        </w:rPr>
        <w:t>___</w:t>
      </w:r>
      <w:r w:rsidR="009B4C87">
        <w:rPr>
          <w:rFonts w:ascii="Trebuchet MS" w:hAnsi="Trebuchet MS"/>
          <w:noProof/>
          <w:sz w:val="17"/>
          <w:szCs w:val="17"/>
        </w:rPr>
        <w:t>___</w:t>
      </w:r>
    </w:p>
    <w:p w:rsidR="00734FFC" w:rsidRPr="00641B49" w:rsidRDefault="00734FFC" w:rsidP="00D97BED">
      <w:pPr>
        <w:pStyle w:val="a8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(ФИО</w:t>
      </w:r>
      <w:r w:rsidR="009B4C87">
        <w:rPr>
          <w:rFonts w:ascii="Trebuchet MS" w:hAnsi="Trebuchet MS"/>
          <w:noProof/>
          <w:sz w:val="17"/>
          <w:szCs w:val="17"/>
        </w:rPr>
        <w:t xml:space="preserve"> родителя</w:t>
      </w:r>
      <w:r w:rsidRPr="00641B49">
        <w:rPr>
          <w:rFonts w:ascii="Trebuchet MS" w:hAnsi="Trebuchet MS"/>
          <w:noProof/>
          <w:sz w:val="17"/>
          <w:szCs w:val="17"/>
        </w:rPr>
        <w:t>)</w:t>
      </w:r>
    </w:p>
    <w:p w:rsidR="00734FFC" w:rsidRPr="00641B49" w:rsidRDefault="00734FFC" w:rsidP="00D97BED">
      <w:pPr>
        <w:pStyle w:val="a8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</w:p>
    <w:p w:rsidR="00734FFC" w:rsidRDefault="00D97BED" w:rsidP="00D97BED">
      <w:pPr>
        <w:pStyle w:val="a8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разрешаю моему сыну (дочери)_______________________________</w:t>
      </w:r>
      <w:r w:rsidR="009B4C87">
        <w:rPr>
          <w:rFonts w:ascii="Trebuchet MS" w:hAnsi="Trebuchet MS"/>
          <w:noProof/>
          <w:sz w:val="17"/>
          <w:szCs w:val="17"/>
        </w:rPr>
        <w:t>______</w:t>
      </w:r>
      <w:r>
        <w:rPr>
          <w:rFonts w:ascii="Trebuchet MS" w:hAnsi="Trebuchet MS"/>
          <w:noProof/>
          <w:sz w:val="17"/>
          <w:szCs w:val="17"/>
        </w:rPr>
        <w:t xml:space="preserve">______, </w:t>
      </w:r>
    </w:p>
    <w:p w:rsidR="00D97BED" w:rsidRDefault="00D97BED" w:rsidP="00D97BED">
      <w:pPr>
        <w:pStyle w:val="a8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                                                                    (ФИО)</w:t>
      </w:r>
    </w:p>
    <w:p w:rsidR="00734FFC" w:rsidRPr="00D97BED" w:rsidRDefault="00D97BED" w:rsidP="00D97BED">
      <w:pPr>
        <w:pStyle w:val="a8"/>
        <w:spacing w:line="480" w:lineRule="auto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студенту 1 курса </w:t>
      </w:r>
      <w:r w:rsidR="009B4C87" w:rsidRPr="00D97BED">
        <w:rPr>
          <w:rFonts w:ascii="Trebuchet MS" w:hAnsi="Trebuchet MS"/>
          <w:noProof/>
          <w:sz w:val="17"/>
          <w:szCs w:val="17"/>
        </w:rPr>
        <w:t xml:space="preserve">Института </w:t>
      </w:r>
      <w:r w:rsidR="00734FFC" w:rsidRPr="00D97BED">
        <w:rPr>
          <w:rFonts w:ascii="Trebuchet MS" w:hAnsi="Trebuchet MS"/>
          <w:noProof/>
          <w:sz w:val="17"/>
          <w:szCs w:val="17"/>
        </w:rPr>
        <w:t>___</w:t>
      </w:r>
      <w:r>
        <w:rPr>
          <w:rFonts w:ascii="Trebuchet MS" w:hAnsi="Trebuchet MS"/>
          <w:noProof/>
          <w:sz w:val="17"/>
          <w:szCs w:val="17"/>
        </w:rPr>
        <w:t>_____________________________</w:t>
      </w:r>
      <w:r w:rsidR="009B4C87" w:rsidRPr="00D97BED">
        <w:rPr>
          <w:rFonts w:ascii="Trebuchet MS" w:hAnsi="Trebuchet MS"/>
          <w:noProof/>
          <w:sz w:val="17"/>
          <w:szCs w:val="17"/>
        </w:rPr>
        <w:t>__</w:t>
      </w:r>
      <w:r>
        <w:rPr>
          <w:rFonts w:ascii="Trebuchet MS" w:hAnsi="Trebuchet MS"/>
          <w:noProof/>
          <w:sz w:val="17"/>
          <w:szCs w:val="17"/>
        </w:rPr>
        <w:t>________</w:t>
      </w:r>
      <w:r w:rsidR="00734FFC" w:rsidRPr="00D97BED">
        <w:rPr>
          <w:rFonts w:ascii="Trebuchet MS" w:hAnsi="Trebuchet MS"/>
          <w:noProof/>
          <w:sz w:val="17"/>
          <w:szCs w:val="17"/>
        </w:rPr>
        <w:t>УдГУ</w:t>
      </w:r>
      <w:r>
        <w:rPr>
          <w:rFonts w:ascii="Trebuchet MS" w:hAnsi="Trebuchet MS"/>
          <w:noProof/>
          <w:sz w:val="17"/>
          <w:szCs w:val="17"/>
        </w:rPr>
        <w:t>,</w:t>
      </w:r>
      <w:r w:rsidR="00734FFC" w:rsidRPr="00D97BED">
        <w:rPr>
          <w:rFonts w:ascii="Trebuchet MS" w:hAnsi="Trebuchet MS"/>
          <w:noProof/>
          <w:sz w:val="17"/>
          <w:szCs w:val="17"/>
        </w:rPr>
        <w:t xml:space="preserve"> отправиться в Поход первокурсника «Первопроходец-201</w:t>
      </w:r>
      <w:r w:rsidR="00CE60BB">
        <w:rPr>
          <w:rFonts w:ascii="Trebuchet MS" w:hAnsi="Trebuchet MS"/>
          <w:noProof/>
          <w:sz w:val="17"/>
          <w:szCs w:val="17"/>
        </w:rPr>
        <w:t>9</w:t>
      </w:r>
      <w:r w:rsidR="00A82E98">
        <w:rPr>
          <w:rFonts w:ascii="Trebuchet MS" w:hAnsi="Trebuchet MS"/>
          <w:noProof/>
          <w:sz w:val="17"/>
          <w:szCs w:val="17"/>
        </w:rPr>
        <w:t>»</w:t>
      </w:r>
      <w:r>
        <w:rPr>
          <w:rFonts w:ascii="Trebuchet MS" w:hAnsi="Trebuchet MS"/>
          <w:noProof/>
          <w:sz w:val="17"/>
          <w:szCs w:val="17"/>
        </w:rPr>
        <w:t>.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b/>
          <w:noProof/>
          <w:sz w:val="16"/>
          <w:szCs w:val="17"/>
        </w:rPr>
      </w:pP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Подпись: __________/__________________</w:t>
      </w:r>
    </w:p>
    <w:p w:rsidR="00734FFC" w:rsidRPr="00641B49" w:rsidRDefault="00D97BED" w:rsidP="00D97BED">
      <w:pPr>
        <w:pStyle w:val="a8"/>
        <w:ind w:left="567"/>
        <w:rPr>
          <w:rFonts w:ascii="Trebuchet MS" w:hAnsi="Trebuchet MS"/>
          <w:b/>
          <w:noProof/>
          <w:sz w:val="16"/>
          <w:szCs w:val="17"/>
          <w:vertAlign w:val="superscript"/>
        </w:rPr>
      </w:pPr>
      <w:r>
        <w:rPr>
          <w:rFonts w:ascii="Trebuchet MS" w:hAnsi="Trebuchet MS"/>
          <w:b/>
          <w:noProof/>
          <w:sz w:val="16"/>
          <w:szCs w:val="17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734FFC" w:rsidRPr="00641B49">
        <w:rPr>
          <w:rFonts w:ascii="Trebuchet MS" w:hAnsi="Trebuchet MS"/>
          <w:b/>
          <w:noProof/>
          <w:sz w:val="16"/>
          <w:szCs w:val="17"/>
          <w:vertAlign w:val="superscript"/>
        </w:rPr>
        <w:t>(Ф.И.О.</w:t>
      </w:r>
      <w:r>
        <w:rPr>
          <w:rFonts w:ascii="Trebuchet MS" w:hAnsi="Trebuchet MS"/>
          <w:b/>
          <w:noProof/>
          <w:sz w:val="16"/>
          <w:szCs w:val="17"/>
          <w:vertAlign w:val="superscript"/>
        </w:rPr>
        <w:t xml:space="preserve"> родителя</w:t>
      </w:r>
      <w:r w:rsidR="00734FFC" w:rsidRPr="00641B49">
        <w:rPr>
          <w:rFonts w:ascii="Trebuchet MS" w:hAnsi="Trebuchet MS"/>
          <w:b/>
          <w:noProof/>
          <w:sz w:val="16"/>
          <w:szCs w:val="17"/>
          <w:vertAlign w:val="superscript"/>
        </w:rPr>
        <w:t>)</w:t>
      </w: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b/>
          <w:noProof/>
          <w:sz w:val="16"/>
          <w:szCs w:val="17"/>
          <w:vertAlign w:val="superscript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Дата: «____»_________________ 201</w:t>
      </w:r>
      <w:r w:rsidR="00CE60BB">
        <w:rPr>
          <w:rFonts w:ascii="Trebuchet MS" w:hAnsi="Trebuchet MS"/>
          <w:b/>
          <w:noProof/>
          <w:sz w:val="16"/>
          <w:szCs w:val="17"/>
        </w:rPr>
        <w:t>9</w:t>
      </w:r>
      <w:r w:rsidRPr="00641B49">
        <w:rPr>
          <w:rFonts w:ascii="Trebuchet MS" w:hAnsi="Trebuchet MS"/>
          <w:b/>
          <w:noProof/>
          <w:sz w:val="16"/>
          <w:szCs w:val="17"/>
        </w:rPr>
        <w:t xml:space="preserve"> г.</w:t>
      </w: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noProof/>
          <w:sz w:val="16"/>
          <w:szCs w:val="17"/>
        </w:rPr>
      </w:pPr>
    </w:p>
    <w:p w:rsidR="00734FFC" w:rsidRPr="00641B49" w:rsidRDefault="00734FFC" w:rsidP="00734FFC">
      <w:pPr>
        <w:pStyle w:val="a8"/>
        <w:ind w:left="567"/>
        <w:jc w:val="right"/>
        <w:rPr>
          <w:rFonts w:ascii="Trebuchet MS" w:hAnsi="Trebuchet MS"/>
          <w:noProof/>
          <w:sz w:val="16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8C40BE" w:rsidRDefault="008C40BE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8C40BE" w:rsidRDefault="008C40BE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8C40BE" w:rsidRDefault="008C40BE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D97BED" w:rsidRDefault="00D97BED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ЗАЯВКА</w:t>
      </w:r>
    </w:p>
    <w:p w:rsidR="00D97BED" w:rsidRDefault="00D97BED" w:rsidP="00734FFC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 xml:space="preserve">на участие </w:t>
      </w:r>
    </w:p>
    <w:p w:rsidR="00734FFC" w:rsidRPr="00D97BED" w:rsidRDefault="00D97BED" w:rsidP="00D97BED">
      <w:pPr>
        <w:pStyle w:val="a8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в П</w:t>
      </w:r>
      <w:r w:rsidR="00734FFC" w:rsidRPr="00641B49">
        <w:rPr>
          <w:rFonts w:ascii="Trebuchet MS" w:hAnsi="Trebuchet MS"/>
          <w:b/>
          <w:noProof/>
          <w:sz w:val="17"/>
          <w:szCs w:val="17"/>
        </w:rPr>
        <w:t>оходе первокурсника</w:t>
      </w:r>
      <w:r>
        <w:rPr>
          <w:rFonts w:ascii="Trebuchet MS" w:hAnsi="Trebuchet MS"/>
          <w:b/>
          <w:noProof/>
          <w:sz w:val="17"/>
          <w:szCs w:val="17"/>
        </w:rPr>
        <w:t xml:space="preserve"> </w:t>
      </w:r>
      <w:r w:rsidR="00734FFC" w:rsidRPr="00D97BED">
        <w:rPr>
          <w:rFonts w:ascii="Trebuchet MS" w:hAnsi="Trebuchet MS"/>
          <w:b/>
          <w:noProof/>
          <w:sz w:val="17"/>
          <w:szCs w:val="17"/>
        </w:rPr>
        <w:t>«Первопроходец-201</w:t>
      </w:r>
      <w:r w:rsidR="00CE60BB">
        <w:rPr>
          <w:rFonts w:ascii="Trebuchet MS" w:hAnsi="Trebuchet MS"/>
          <w:b/>
          <w:noProof/>
          <w:sz w:val="17"/>
          <w:szCs w:val="17"/>
        </w:rPr>
        <w:t>9</w:t>
      </w:r>
      <w:r w:rsidR="00734FFC" w:rsidRPr="00D97BED">
        <w:rPr>
          <w:rFonts w:ascii="Trebuchet MS" w:hAnsi="Trebuchet MS"/>
          <w:b/>
          <w:noProof/>
          <w:sz w:val="17"/>
          <w:szCs w:val="17"/>
        </w:rPr>
        <w:t>»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Институт УдГУ</w:t>
      </w:r>
      <w:r w:rsidR="00D97BED">
        <w:rPr>
          <w:rFonts w:ascii="Trebuchet MS" w:hAnsi="Trebuchet MS"/>
          <w:noProof/>
          <w:sz w:val="17"/>
          <w:szCs w:val="17"/>
        </w:rPr>
        <w:t>:</w:t>
      </w:r>
      <w:r w:rsidRPr="00641B49">
        <w:rPr>
          <w:rFonts w:ascii="Trebuchet MS" w:hAnsi="Trebuchet MS"/>
          <w:noProof/>
          <w:sz w:val="17"/>
          <w:szCs w:val="17"/>
        </w:rPr>
        <w:t>________________________________</w:t>
      </w: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tbl>
      <w:tblPr>
        <w:tblW w:w="6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048"/>
        <w:gridCol w:w="2076"/>
        <w:gridCol w:w="1568"/>
      </w:tblGrid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Участники (Ф.И.О.)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Дата рождения</w:t>
            </w: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Контакты</w:t>
            </w:r>
          </w:p>
          <w:p w:rsidR="00D97BED" w:rsidRDefault="001E449D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(моб.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 и домашний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 тел.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, </w:t>
            </w:r>
          </w:p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w:t>e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-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w:t>mail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D97BED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С правилами поведения </w:t>
            </w:r>
          </w:p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в походе ознакомлен (подпись)</w:t>
            </w: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14.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15.</w:t>
            </w: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</w:tbl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734FFC" w:rsidRPr="00641B49" w:rsidRDefault="00734FFC" w:rsidP="00734FFC">
      <w:pPr>
        <w:pStyle w:val="a8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870"/>
        <w:gridCol w:w="3489"/>
      </w:tblGrid>
      <w:tr w:rsidR="00734FFC" w:rsidRPr="00641B49" w:rsidTr="009506F8">
        <w:tc>
          <w:tcPr>
            <w:tcW w:w="1809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Куратор (Ф.И.О)</w:t>
            </w:r>
          </w:p>
        </w:tc>
        <w:tc>
          <w:tcPr>
            <w:tcW w:w="1985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Контакты</w:t>
            </w:r>
          </w:p>
          <w:p w:rsidR="00734FFC" w:rsidRPr="00641B49" w:rsidRDefault="001E449D" w:rsidP="00D97BED">
            <w:pPr>
              <w:pStyle w:val="a8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7"/>
              </w:rPr>
              <w:t>(моб.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и домашний</w:t>
            </w:r>
            <w:r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 тел.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, 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  <w:lang w:val="en-US"/>
              </w:rPr>
              <w:t>e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-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  <w:lang w:val="en-US"/>
              </w:rPr>
              <w:t>mail</w:t>
            </w:r>
            <w:r w:rsidR="00734FFC"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34FFC" w:rsidRPr="00641B49" w:rsidRDefault="00734FFC" w:rsidP="00D97BED">
            <w:pPr>
              <w:pStyle w:val="a8"/>
              <w:ind w:left="-16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С обязанностями куратора и правилами поведения в походе ознакомлен (подпись)</w:t>
            </w:r>
          </w:p>
        </w:tc>
      </w:tr>
      <w:tr w:rsidR="00734FFC" w:rsidRPr="00641B49" w:rsidTr="009506F8">
        <w:trPr>
          <w:trHeight w:val="489"/>
        </w:trPr>
        <w:tc>
          <w:tcPr>
            <w:tcW w:w="1809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                        ______________________подпись</w:t>
            </w: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09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br/>
              <w:t xml:space="preserve">                        ______________________подпись</w:t>
            </w:r>
          </w:p>
        </w:tc>
      </w:tr>
      <w:tr w:rsidR="00734FFC" w:rsidRPr="00641B49" w:rsidTr="009506F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09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734FFC" w:rsidRPr="00641B49" w:rsidRDefault="00734FFC" w:rsidP="009506F8">
            <w:pPr>
              <w:pStyle w:val="a8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br/>
              <w:t xml:space="preserve">                        ______________________подпись</w:t>
            </w:r>
          </w:p>
        </w:tc>
      </w:tr>
    </w:tbl>
    <w:p w:rsidR="00734FFC" w:rsidRPr="00641B49" w:rsidRDefault="00734FFC" w:rsidP="00E648F5">
      <w:pPr>
        <w:pStyle w:val="a8"/>
        <w:ind w:left="0"/>
        <w:rPr>
          <w:rFonts w:ascii="Trebuchet MS" w:hAnsi="Trebuchet MS"/>
          <w:b/>
          <w:noProof/>
          <w:sz w:val="17"/>
          <w:szCs w:val="17"/>
        </w:rPr>
      </w:pPr>
    </w:p>
    <w:p w:rsidR="00734FFC" w:rsidRPr="00D97BED" w:rsidRDefault="00734FFC" w:rsidP="00E648F5">
      <w:pPr>
        <w:pStyle w:val="a8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 xml:space="preserve">Участие команды в походе подтверждаю </w:t>
      </w:r>
      <w:r w:rsidR="00D97BED">
        <w:rPr>
          <w:rFonts w:ascii="Trebuchet MS" w:hAnsi="Trebuchet MS"/>
          <w:b/>
          <w:noProof/>
          <w:sz w:val="16"/>
          <w:szCs w:val="17"/>
        </w:rPr>
        <w:t>_____</w:t>
      </w:r>
      <w:r w:rsidRPr="005E1D53">
        <w:rPr>
          <w:rFonts w:ascii="Trebuchet MS" w:hAnsi="Trebuchet MS"/>
          <w:b/>
          <w:noProof/>
          <w:sz w:val="16"/>
          <w:szCs w:val="17"/>
        </w:rPr>
        <w:t>______________</w:t>
      </w:r>
      <w:r w:rsidR="00E648F5">
        <w:rPr>
          <w:rFonts w:ascii="Trebuchet MS" w:hAnsi="Trebuchet MS"/>
          <w:b/>
          <w:noProof/>
          <w:sz w:val="16"/>
          <w:szCs w:val="17"/>
        </w:rPr>
        <w:t>/</w:t>
      </w:r>
      <w:r w:rsidRPr="005E1D53">
        <w:rPr>
          <w:rFonts w:ascii="Trebuchet MS" w:hAnsi="Trebuchet MS"/>
          <w:b/>
          <w:noProof/>
          <w:sz w:val="16"/>
          <w:szCs w:val="17"/>
        </w:rPr>
        <w:t xml:space="preserve">________ </w:t>
      </w:r>
      <w:r w:rsidR="00D97BED">
        <w:rPr>
          <w:rFonts w:ascii="Trebuchet MS" w:hAnsi="Trebuchet MS"/>
          <w:b/>
          <w:noProof/>
          <w:sz w:val="16"/>
          <w:szCs w:val="17"/>
        </w:rPr>
        <w:t xml:space="preserve">                                                             </w:t>
      </w:r>
      <w:r w:rsidR="00E648F5">
        <w:rPr>
          <w:rFonts w:ascii="Trebuchet MS" w:hAnsi="Trebuchet MS"/>
          <w:b/>
          <w:noProof/>
          <w:sz w:val="16"/>
          <w:szCs w:val="17"/>
        </w:rPr>
        <w:t xml:space="preserve">                                          </w:t>
      </w:r>
      <w:r w:rsidRPr="00E648F5">
        <w:rPr>
          <w:rFonts w:ascii="Trebuchet MS" w:hAnsi="Trebuchet MS"/>
          <w:b/>
          <w:noProof/>
          <w:sz w:val="12"/>
          <w:szCs w:val="12"/>
        </w:rPr>
        <w:t>(Ф.И.О.</w:t>
      </w:r>
      <w:r w:rsidR="00D97BED" w:rsidRPr="00E648F5">
        <w:rPr>
          <w:rFonts w:ascii="Trebuchet MS" w:hAnsi="Trebuchet MS"/>
          <w:b/>
          <w:noProof/>
          <w:sz w:val="12"/>
          <w:szCs w:val="12"/>
        </w:rPr>
        <w:t xml:space="preserve"> и подпись</w:t>
      </w:r>
      <w:r w:rsidR="00E648F5" w:rsidRPr="00E648F5">
        <w:rPr>
          <w:rFonts w:ascii="Trebuchet MS" w:hAnsi="Trebuchet MS"/>
          <w:b/>
          <w:noProof/>
          <w:sz w:val="12"/>
          <w:szCs w:val="12"/>
        </w:rPr>
        <w:t xml:space="preserve"> </w:t>
      </w:r>
      <w:r w:rsidRPr="00E648F5">
        <w:rPr>
          <w:rFonts w:ascii="Trebuchet MS" w:hAnsi="Trebuchet MS"/>
          <w:b/>
          <w:noProof/>
          <w:sz w:val="12"/>
          <w:szCs w:val="12"/>
        </w:rPr>
        <w:t>директора института)</w:t>
      </w:r>
    </w:p>
    <w:p w:rsidR="00734FFC" w:rsidRDefault="00734FFC" w:rsidP="00E648F5">
      <w:pPr>
        <w:pStyle w:val="a8"/>
        <w:ind w:left="0"/>
        <w:rPr>
          <w:rFonts w:ascii="Trebuchet MS" w:hAnsi="Trebuchet MS"/>
          <w:b/>
          <w:noProof/>
          <w:sz w:val="16"/>
          <w:szCs w:val="17"/>
        </w:rPr>
      </w:pPr>
    </w:p>
    <w:p w:rsidR="00734FFC" w:rsidRDefault="00734FFC" w:rsidP="00E648F5">
      <w:pPr>
        <w:pStyle w:val="a8"/>
        <w:ind w:left="0"/>
        <w:rPr>
          <w:rFonts w:ascii="Trebuchet MS" w:hAnsi="Trebuchet MS"/>
          <w:b/>
          <w:noProof/>
          <w:sz w:val="16"/>
          <w:szCs w:val="17"/>
        </w:rPr>
      </w:pPr>
    </w:p>
    <w:p w:rsidR="00734FFC" w:rsidRPr="005E1D53" w:rsidRDefault="00734FFC" w:rsidP="00E648F5">
      <w:pPr>
        <w:pStyle w:val="a8"/>
        <w:spacing w:line="360" w:lineRule="auto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>Медицинский допуск ______________________________</w:t>
      </w:r>
    </w:p>
    <w:p w:rsidR="00734FFC" w:rsidRDefault="00734FFC" w:rsidP="00E648F5">
      <w:pPr>
        <w:pStyle w:val="a8"/>
        <w:spacing w:line="360" w:lineRule="auto"/>
        <w:ind w:left="0"/>
        <w:rPr>
          <w:rFonts w:ascii="Trebuchet MS" w:hAnsi="Trebuchet MS"/>
          <w:b/>
          <w:noProof/>
          <w:sz w:val="16"/>
          <w:szCs w:val="17"/>
        </w:rPr>
      </w:pPr>
    </w:p>
    <w:p w:rsidR="00CE60BB" w:rsidRDefault="00734FFC" w:rsidP="00CE60BB">
      <w:pPr>
        <w:pStyle w:val="a8"/>
        <w:spacing w:line="360" w:lineRule="auto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>Дата: «_____» _________________________ 201</w:t>
      </w:r>
      <w:r w:rsidR="00CE60BB">
        <w:rPr>
          <w:rFonts w:ascii="Trebuchet MS" w:hAnsi="Trebuchet MS"/>
          <w:b/>
          <w:noProof/>
          <w:sz w:val="16"/>
          <w:szCs w:val="17"/>
        </w:rPr>
        <w:t>9</w:t>
      </w:r>
      <w:r w:rsidRPr="005E1D53">
        <w:rPr>
          <w:rFonts w:ascii="Trebuchet MS" w:hAnsi="Trebuchet MS"/>
          <w:b/>
          <w:noProof/>
          <w:sz w:val="16"/>
          <w:szCs w:val="17"/>
        </w:rPr>
        <w:t>г.</w:t>
      </w:r>
    </w:p>
    <w:p w:rsidR="009F79E8" w:rsidRDefault="009F79E8" w:rsidP="00CE60BB">
      <w:pPr>
        <w:pStyle w:val="a8"/>
        <w:spacing w:line="360" w:lineRule="auto"/>
        <w:ind w:left="0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9F79E8" w:rsidRDefault="009F79E8" w:rsidP="00CE60BB">
      <w:pPr>
        <w:pStyle w:val="a8"/>
        <w:spacing w:line="360" w:lineRule="auto"/>
        <w:ind w:left="0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ПОЛОЖЕНИЕ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 xml:space="preserve">о мероприятии 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Пешеходная прогулка «Удмуртский скороход 2019»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color w:val="000000"/>
          <w:sz w:val="17"/>
          <w:szCs w:val="17"/>
          <w:shd w:val="clear" w:color="auto" w:fill="FFFFFF"/>
        </w:rPr>
        <w:t>«Удмуртский скороход» предоставляет возможность смелым, выносливым и живучим «оставить след» на дорогах Удмуртии, пройти определенную дистанцию без учета времени. Дает возможность испытать свои силы прохождения пешеходного туристического маршрута Каждая дистанция подтверждается сертификатом и значком. Данное мероприятие направлено на популяризацию пешеходного туризма, развитие патриотизма и сплочение участников.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1. ЦЕЛИ И ЗАДАЧИ: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1.1.</w:t>
      </w:r>
      <w:r w:rsidRPr="003D6CDA">
        <w:rPr>
          <w:rFonts w:ascii="Trebuchet MS" w:hAnsi="Trebuchet MS"/>
          <w:sz w:val="17"/>
          <w:szCs w:val="17"/>
        </w:rPr>
        <w:t xml:space="preserve"> Популяризация туризма, совершенствование навыков, связанных с туризмом и выживанием, а также навыков поведения в чрезвычайной ситуации;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1.2.</w:t>
      </w:r>
      <w:r w:rsidRPr="003D6CDA">
        <w:rPr>
          <w:rFonts w:ascii="Trebuchet MS" w:hAnsi="Trebuchet MS"/>
          <w:sz w:val="17"/>
          <w:szCs w:val="17"/>
        </w:rPr>
        <w:t xml:space="preserve"> Пропаганда спорта и здорового образа жизни, активного отдыха;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1.3.</w:t>
      </w:r>
      <w:r w:rsidRPr="003D6CDA">
        <w:rPr>
          <w:rFonts w:ascii="Trebuchet MS" w:hAnsi="Trebuchet MS"/>
          <w:sz w:val="17"/>
          <w:szCs w:val="17"/>
        </w:rPr>
        <w:t xml:space="preserve"> Содействие воспитанию правильной гражданской позиции и патриотизма;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1.4.</w:t>
      </w:r>
      <w:r w:rsidRPr="003D6CDA">
        <w:rPr>
          <w:rFonts w:ascii="Trebuchet MS" w:hAnsi="Trebuchet MS"/>
          <w:sz w:val="17"/>
          <w:szCs w:val="17"/>
        </w:rPr>
        <w:t xml:space="preserve"> Формирование имиджа ФГБОУ ВО «Удмуртский государственный университет» и туристического клуба УдГУ «Команды Траверз», как центра развития спорта и туризма в Удмуртской Республике.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2. ВРЕМЯ ПРОВЕДЕНИЯ: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2.1.</w:t>
      </w:r>
      <w:r w:rsidRPr="003D6CDA">
        <w:rPr>
          <w:rFonts w:ascii="Trebuchet MS" w:hAnsi="Trebuchet MS"/>
          <w:sz w:val="17"/>
          <w:szCs w:val="17"/>
        </w:rPr>
        <w:t xml:space="preserve"> Пешеходная прогулка проводится с 7 по 8 сентября 2019 года и проходит по территории Удмуртской Республики. 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2.2.</w:t>
      </w:r>
      <w:r w:rsidRPr="003D6CDA">
        <w:rPr>
          <w:rFonts w:ascii="Trebuchet MS" w:hAnsi="Trebuchet MS"/>
          <w:sz w:val="17"/>
          <w:szCs w:val="17"/>
        </w:rPr>
        <w:t xml:space="preserve"> Старт дистанции находится на окраине г. Ижевска. Точное место старта будет сообщено при подаче заявок. Старт работает с 7:00 до 10:00 07.09.18 Заявка участников осуществляется заранее через сеть интернет либо на старте. Приоритет при старте имеют участники, заранее зарегистрировавшиеся через интернет.</w:t>
      </w:r>
    </w:p>
    <w:p w:rsidR="00993AB7" w:rsidRPr="00993AB7" w:rsidRDefault="00993AB7" w:rsidP="00993AB7">
      <w:pPr>
        <w:pStyle w:val="a8"/>
        <w:numPr>
          <w:ilvl w:val="1"/>
          <w:numId w:val="114"/>
        </w:numPr>
        <w:jc w:val="both"/>
        <w:rPr>
          <w:rFonts w:ascii="Trebuchet MS" w:hAnsi="Trebuchet MS"/>
          <w:sz w:val="17"/>
          <w:szCs w:val="17"/>
        </w:rPr>
      </w:pPr>
      <w:r w:rsidRPr="00993AB7">
        <w:rPr>
          <w:rFonts w:ascii="Trebuchet MS" w:hAnsi="Trebuchet MS"/>
          <w:sz w:val="17"/>
          <w:szCs w:val="17"/>
        </w:rPr>
        <w:t xml:space="preserve"> С контрольных пунктов будет осуществляться вывоз участников в г. Ижевск.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3. УЧАСТНИКИ ПРОГУЛКИ: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3.1</w:t>
      </w:r>
      <w:r w:rsidRPr="003D6CDA">
        <w:rPr>
          <w:rFonts w:ascii="Trebuchet MS" w:hAnsi="Trebuchet MS"/>
          <w:sz w:val="17"/>
          <w:szCs w:val="17"/>
        </w:rPr>
        <w:t xml:space="preserve"> К участию допускаются команды, состоящие из 2х или более участников старше 18 лет; 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3.2</w:t>
      </w:r>
      <w:r w:rsidRPr="003D6CDA">
        <w:rPr>
          <w:rFonts w:ascii="Trebuchet MS" w:hAnsi="Trebuchet MS"/>
          <w:sz w:val="17"/>
          <w:szCs w:val="17"/>
        </w:rPr>
        <w:t xml:space="preserve"> Участие лиц, не достигших 18 летнего возраста</w:t>
      </w:r>
      <w:r w:rsidR="00A82E98">
        <w:rPr>
          <w:rFonts w:ascii="Trebuchet MS" w:hAnsi="Trebuchet MS"/>
          <w:sz w:val="17"/>
          <w:szCs w:val="17"/>
        </w:rPr>
        <w:t>,</w:t>
      </w:r>
      <w:r w:rsidRPr="003D6CDA">
        <w:rPr>
          <w:rFonts w:ascii="Trebuchet MS" w:hAnsi="Trebuchet MS"/>
          <w:sz w:val="17"/>
          <w:szCs w:val="17"/>
        </w:rPr>
        <w:t xml:space="preserve"> допускается либо с родителями (законными представителями), либо при условии, что в состав команды входят участники старше 18 лет и при наличии письменного согласия родителей несовершеннолетнего. Ответственность за несовершеннолетних несут их родители (законные представители).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3.2</w:t>
      </w:r>
      <w:r w:rsidRPr="003D6CDA">
        <w:rPr>
          <w:rFonts w:ascii="Trebuchet MS" w:hAnsi="Trebuchet MS"/>
          <w:sz w:val="17"/>
          <w:szCs w:val="17"/>
        </w:rPr>
        <w:t xml:space="preserve"> Для участия необходимо зарегистрироваться через интернет или подать на старте заявку. Канцелярские принадлежности будут предоставлены на старте.</w:t>
      </w: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4. ОРГКОМИТЕТ: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 xml:space="preserve">4.1. </w:t>
      </w:r>
      <w:r w:rsidRPr="003D6CDA">
        <w:rPr>
          <w:rFonts w:ascii="Trebuchet MS" w:hAnsi="Trebuchet MS"/>
          <w:sz w:val="17"/>
          <w:szCs w:val="17"/>
        </w:rPr>
        <w:t xml:space="preserve">Общее руководство мероприятием осуществляет РОО Федерация студенческого туризма Удмуртской Республики и ФГБОУ ВО «Удмуртский государственный университет»; </w:t>
      </w:r>
    </w:p>
    <w:p w:rsidR="00993AB7" w:rsidRPr="003D6CDA" w:rsidRDefault="00993AB7" w:rsidP="00993AB7">
      <w:pPr>
        <w:pStyle w:val="a8"/>
        <w:numPr>
          <w:ilvl w:val="1"/>
          <w:numId w:val="115"/>
        </w:numPr>
        <w:ind w:left="426" w:hanging="426"/>
        <w:jc w:val="both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Председателем организационного комитета является Президент федерации студенческого туризма УР А.Н. Тринеев;</w:t>
      </w:r>
    </w:p>
    <w:p w:rsidR="00993AB7" w:rsidRPr="003D6CDA" w:rsidRDefault="00993AB7" w:rsidP="00993AB7">
      <w:pPr>
        <w:pStyle w:val="a8"/>
        <w:numPr>
          <w:ilvl w:val="1"/>
          <w:numId w:val="115"/>
        </w:numPr>
        <w:ind w:left="426" w:hanging="426"/>
        <w:jc w:val="both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Организаторами мероприятия являются: ФГБОУ ВО «Удмуртский государственный университет», РОО «Федерация студенческого туризма УР», Туристический клуб ФГБОУ ВО «УдГУ» Команда «Траверз».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5. БЕЗОПАСНОСТЬ: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lastRenderedPageBreak/>
        <w:t>5.1</w:t>
      </w:r>
      <w:r w:rsidRPr="003D6CDA">
        <w:rPr>
          <w:rFonts w:ascii="Trebuchet MS" w:hAnsi="Trebuchet MS"/>
          <w:sz w:val="17"/>
          <w:szCs w:val="17"/>
        </w:rPr>
        <w:t xml:space="preserve"> Обеспечение безопасности во время движения по дистанции является обязанностью самих участников. С инструкцией по технике безопасности участники будут ознакомлены на собрании;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5.2</w:t>
      </w:r>
      <w:r w:rsidRPr="003D6CDA">
        <w:rPr>
          <w:rFonts w:ascii="Trebuchet MS" w:hAnsi="Trebuchet MS"/>
          <w:sz w:val="17"/>
          <w:szCs w:val="17"/>
        </w:rPr>
        <w:t xml:space="preserve"> Команда должна иметь два заряженных сотовых телефона с сим-картами разных операторов связи;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5.3</w:t>
      </w:r>
      <w:r w:rsidRPr="003D6CDA">
        <w:rPr>
          <w:rFonts w:ascii="Trebuchet MS" w:hAnsi="Trebuchet MS"/>
          <w:sz w:val="17"/>
          <w:szCs w:val="17"/>
        </w:rPr>
        <w:t xml:space="preserve"> Команда обязана иметь аптечку первой помощи, не менее двух фонарей;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 xml:space="preserve">5.4. </w:t>
      </w:r>
      <w:r w:rsidRPr="003D6CDA">
        <w:rPr>
          <w:rFonts w:ascii="Trebuchet MS" w:hAnsi="Trebuchet MS"/>
          <w:sz w:val="17"/>
          <w:szCs w:val="17"/>
        </w:rPr>
        <w:t xml:space="preserve">Для участия в дистанциях свыше 25 км каждый участник обязан иметь на одежде видные спереди и сзади световозвращающие элементы общей площадью не менее 250 квадратных сантиметров. 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6. ДИСТАНЦИИ И УСЛОВИЯ ПРОХОЖДЕНИЯ: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6.1</w:t>
      </w:r>
      <w:r w:rsidRPr="003D6CDA">
        <w:rPr>
          <w:rFonts w:ascii="Trebuchet MS" w:hAnsi="Trebuchet MS"/>
          <w:sz w:val="17"/>
          <w:szCs w:val="17"/>
        </w:rPr>
        <w:t xml:space="preserve"> Прогулка включает в себя 7 дистанций: Лайт (</w:t>
      </w:r>
      <w:smartTag w:uri="urn:schemas-microsoft-com:office:smarttags" w:element="metricconverter">
        <w:smartTagPr>
          <w:attr w:name="ProductID" w:val="25 км"/>
        </w:smartTagPr>
        <w:r w:rsidRPr="003D6CDA">
          <w:rPr>
            <w:rFonts w:ascii="Trebuchet MS" w:hAnsi="Trebuchet MS"/>
            <w:sz w:val="17"/>
            <w:szCs w:val="17"/>
          </w:rPr>
          <w:t>25 км</w:t>
        </w:r>
      </w:smartTag>
      <w:r w:rsidRPr="003D6CDA">
        <w:rPr>
          <w:rFonts w:ascii="Trebuchet MS" w:hAnsi="Trebuchet MS"/>
          <w:sz w:val="17"/>
          <w:szCs w:val="17"/>
        </w:rPr>
        <w:t>), Нормал (</w:t>
      </w:r>
      <w:smartTag w:uri="urn:schemas-microsoft-com:office:smarttags" w:element="metricconverter">
        <w:smartTagPr>
          <w:attr w:name="ProductID" w:val="50 км"/>
        </w:smartTagPr>
        <w:r w:rsidRPr="003D6CDA">
          <w:rPr>
            <w:rFonts w:ascii="Trebuchet MS" w:hAnsi="Trebuchet MS"/>
            <w:sz w:val="17"/>
            <w:szCs w:val="17"/>
          </w:rPr>
          <w:t>50 км</w:t>
        </w:r>
      </w:smartTag>
      <w:r w:rsidRPr="003D6CDA">
        <w:rPr>
          <w:rFonts w:ascii="Trebuchet MS" w:hAnsi="Trebuchet MS"/>
          <w:sz w:val="17"/>
          <w:szCs w:val="17"/>
        </w:rPr>
        <w:t>), Профи (</w:t>
      </w:r>
      <w:smartTag w:uri="urn:schemas-microsoft-com:office:smarttags" w:element="metricconverter">
        <w:smartTagPr>
          <w:attr w:name="ProductID" w:val="75 км"/>
        </w:smartTagPr>
        <w:r w:rsidRPr="003D6CDA">
          <w:rPr>
            <w:rFonts w:ascii="Trebuchet MS" w:hAnsi="Trebuchet MS"/>
            <w:sz w:val="17"/>
            <w:szCs w:val="17"/>
          </w:rPr>
          <w:t>75 км</w:t>
        </w:r>
      </w:smartTag>
      <w:r w:rsidRPr="003D6CDA">
        <w:rPr>
          <w:rFonts w:ascii="Trebuchet MS" w:hAnsi="Trebuchet MS"/>
          <w:sz w:val="17"/>
          <w:szCs w:val="17"/>
        </w:rPr>
        <w:t>), Экстрим (</w:t>
      </w:r>
      <w:smartTag w:uri="urn:schemas-microsoft-com:office:smarttags" w:element="metricconverter">
        <w:smartTagPr>
          <w:attr w:name="ProductID" w:val="100 км"/>
        </w:smartTagPr>
        <w:r w:rsidRPr="003D6CDA">
          <w:rPr>
            <w:rFonts w:ascii="Trebuchet MS" w:hAnsi="Trebuchet MS"/>
            <w:sz w:val="17"/>
            <w:szCs w:val="17"/>
          </w:rPr>
          <w:t>100 км</w:t>
        </w:r>
      </w:smartTag>
      <w:r w:rsidRPr="003D6CDA">
        <w:rPr>
          <w:rFonts w:ascii="Trebuchet MS" w:hAnsi="Trebuchet MS"/>
          <w:sz w:val="17"/>
          <w:szCs w:val="17"/>
        </w:rPr>
        <w:t>), Экстрим + (</w:t>
      </w:r>
      <w:smartTag w:uri="urn:schemas-microsoft-com:office:smarttags" w:element="metricconverter">
        <w:smartTagPr>
          <w:attr w:name="ProductID" w:val="125 км"/>
        </w:smartTagPr>
        <w:r w:rsidRPr="003D6CDA">
          <w:rPr>
            <w:rFonts w:ascii="Trebuchet MS" w:hAnsi="Trebuchet MS"/>
            <w:sz w:val="17"/>
            <w:szCs w:val="17"/>
          </w:rPr>
          <w:t>125 км</w:t>
        </w:r>
      </w:smartTag>
      <w:r w:rsidRPr="003D6CDA">
        <w:rPr>
          <w:rFonts w:ascii="Trebuchet MS" w:hAnsi="Trebuchet MS"/>
          <w:sz w:val="17"/>
          <w:szCs w:val="17"/>
        </w:rPr>
        <w:t>), Скороход (150) км., Хард (175) км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6.2.</w:t>
      </w:r>
      <w:r w:rsidRPr="003D6CDA">
        <w:rPr>
          <w:rFonts w:ascii="Trebuchet MS" w:hAnsi="Trebuchet MS"/>
          <w:sz w:val="17"/>
          <w:szCs w:val="17"/>
        </w:rPr>
        <w:t xml:space="preserve"> Для зачета дистанции участники должны пройти ее пешком, не пользуясь транспортными средствами и уложиться во время работы контрольных пунктов. Частично пройденные дистанции не засчитываются, и участники получают Сертификат и значок, соответствующей предыдущей пройденной дистанции.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6.3.</w:t>
      </w:r>
      <w:r w:rsidRPr="003D6CDA">
        <w:rPr>
          <w:rFonts w:ascii="Trebuchet MS" w:hAnsi="Trebuchet MS"/>
          <w:sz w:val="17"/>
          <w:szCs w:val="17"/>
        </w:rPr>
        <w:t xml:space="preserve"> Время работы контрольных пунктов:</w:t>
      </w:r>
    </w:p>
    <w:p w:rsidR="00993AB7" w:rsidRPr="003D6CDA" w:rsidRDefault="00993AB7" w:rsidP="00993AB7">
      <w:pPr>
        <w:spacing w:after="0" w:line="240" w:lineRule="auto"/>
        <w:ind w:left="708" w:firstLine="708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 xml:space="preserve">Старт: 7.00 - 10.00 (Сб)  </w:t>
      </w:r>
    </w:p>
    <w:p w:rsidR="00993AB7" w:rsidRPr="003D6CDA" w:rsidRDefault="00993AB7" w:rsidP="00993AB7">
      <w:pPr>
        <w:spacing w:after="0" w:line="240" w:lineRule="auto"/>
        <w:ind w:left="708" w:firstLine="708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КП25: 10.00 - 18.00 (Сб)</w:t>
      </w: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</w:r>
    </w:p>
    <w:p w:rsidR="00993AB7" w:rsidRPr="003D6CDA" w:rsidRDefault="00993AB7" w:rsidP="00993AB7">
      <w:pPr>
        <w:spacing w:after="0" w:line="240" w:lineRule="auto"/>
        <w:ind w:left="708" w:firstLine="708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 xml:space="preserve">КП50: 16.00 (Сб) - 01.00(Вс) </w:t>
      </w: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</w:r>
    </w:p>
    <w:p w:rsidR="00993AB7" w:rsidRPr="003D6CDA" w:rsidRDefault="00993AB7" w:rsidP="00993AB7">
      <w:pPr>
        <w:spacing w:after="0" w:line="240" w:lineRule="auto"/>
        <w:ind w:left="708" w:firstLine="708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 xml:space="preserve">КП75: 22.00 (СБ) - 12.00 (Вс) </w:t>
      </w: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</w:r>
    </w:p>
    <w:p w:rsidR="00993AB7" w:rsidRPr="003D6CDA" w:rsidRDefault="00993AB7" w:rsidP="00993AB7">
      <w:pPr>
        <w:spacing w:after="0" w:line="240" w:lineRule="auto"/>
        <w:ind w:left="708" w:firstLine="708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 xml:space="preserve">КП100 6.00(Вс)-00.00(Вс) 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  <w:t>КП125 15.00 - 00.00 (Пн)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  <w:t>КП 150 18.00 (Вс) - 00.00 (Пн)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ab/>
      </w:r>
      <w:r w:rsidRPr="003D6CDA">
        <w:rPr>
          <w:rFonts w:ascii="Trebuchet MS" w:hAnsi="Trebuchet MS"/>
          <w:sz w:val="17"/>
          <w:szCs w:val="17"/>
        </w:rPr>
        <w:tab/>
        <w:t>КП 175 20.00 (ВС) – 00.00(Пн)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7. НАГРАЖДЕНИЕ: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7.1</w:t>
      </w:r>
      <w:r w:rsidRPr="003D6CDA">
        <w:rPr>
          <w:rFonts w:ascii="Trebuchet MS" w:hAnsi="Trebuchet MS"/>
          <w:sz w:val="17"/>
          <w:szCs w:val="17"/>
        </w:rPr>
        <w:t xml:space="preserve"> Все участники, прошедшие 50 км и более получают сертификат и значок, подтверждающие прохождение дистанции.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caps/>
          <w:sz w:val="17"/>
          <w:szCs w:val="17"/>
        </w:rPr>
      </w:pPr>
      <w:r w:rsidRPr="003D6CDA">
        <w:rPr>
          <w:rFonts w:ascii="Trebuchet MS" w:hAnsi="Trebuchet MS"/>
          <w:b/>
          <w:caps/>
          <w:sz w:val="17"/>
          <w:szCs w:val="17"/>
        </w:rPr>
        <w:t>8. Финансирование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caps/>
          <w:sz w:val="17"/>
          <w:szCs w:val="17"/>
        </w:rPr>
        <w:t xml:space="preserve">8.1. </w:t>
      </w:r>
      <w:r w:rsidRPr="003D6CDA">
        <w:rPr>
          <w:rFonts w:ascii="Trebuchet MS" w:hAnsi="Trebuchet MS"/>
          <w:sz w:val="17"/>
          <w:szCs w:val="17"/>
        </w:rPr>
        <w:t>Финансирование мероприятия осуществляется за счет средств ФГБОУ ВО «УдГУ», РОО ФСТ УР, стартовых взносов участников, благотворительных пожертвований;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8.2. Стартовый взнос для участников дистанций составляет 100 рублей за каждую дистанцию. Для детей младше 8 лет участие бесплатное. Для детей 8-17 лет стартовый взнос 50 рублей за каждую дистанцию. Для семей стартовый взнос 60 рублей с человека за каждую дистанцию.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8.3. В случае схода с дистанции либо отказа от участия стартовый взнос не возвращается.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8.4. Обучающиеся и сотрудники УдГУ от стартового взноса освобождаются.</w:t>
      </w:r>
    </w:p>
    <w:p w:rsidR="00993AB7" w:rsidRPr="003D6CDA" w:rsidRDefault="00993AB7" w:rsidP="00993AB7">
      <w:pPr>
        <w:spacing w:after="0" w:line="240" w:lineRule="auto"/>
        <w:jc w:val="both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sz w:val="17"/>
          <w:szCs w:val="17"/>
        </w:rPr>
      </w:pPr>
      <w:r w:rsidRPr="003D6CDA">
        <w:rPr>
          <w:rFonts w:ascii="Trebuchet MS" w:hAnsi="Trebuchet MS"/>
          <w:b/>
          <w:sz w:val="17"/>
          <w:szCs w:val="17"/>
        </w:rPr>
        <w:t>9. ТРАНСПОРТИРОВКА ВЕЩЕЙ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D6CDA">
        <w:rPr>
          <w:rFonts w:ascii="Trebuchet MS" w:hAnsi="Trebuchet MS"/>
          <w:sz w:val="17"/>
          <w:szCs w:val="17"/>
        </w:rPr>
        <w:t>9.1 Для участников, идущих дистанции 75, 100, 125, 150, 175 км оргкомитет осуществляет транспортировку спальника, коврика и палатки, предоставляемыми участником на старте на одно из КП 50, 75 или 100. Последующее изменение выбора места доставки вещей невозможно. Вещи предоставляются в одной герметичной упаковке с биркой, на которой разборчиво указаны фамилия, имя, отчество, телефон и КП на который необходимо доставить вещи. Бирка должна быть надежно примотана скотчем к упаковке.</w:t>
      </w:r>
    </w:p>
    <w:p w:rsidR="00993AB7" w:rsidRPr="003D6CDA" w:rsidRDefault="00993AB7" w:rsidP="00993AB7">
      <w:pPr>
        <w:spacing w:after="0" w:line="240" w:lineRule="auto"/>
        <w:rPr>
          <w:rFonts w:ascii="Trebuchet MS" w:hAnsi="Trebuchet MS"/>
          <w:sz w:val="17"/>
          <w:szCs w:val="17"/>
        </w:rPr>
      </w:pPr>
    </w:p>
    <w:p w:rsidR="00993AB7" w:rsidRPr="003D6CDA" w:rsidRDefault="00993AB7" w:rsidP="00993AB7">
      <w:pPr>
        <w:spacing w:after="0" w:line="240" w:lineRule="auto"/>
        <w:jc w:val="center"/>
        <w:rPr>
          <w:rFonts w:ascii="Trebuchet MS" w:hAnsi="Trebuchet MS"/>
          <w:b/>
          <w:color w:val="FFFFFF"/>
          <w:sz w:val="17"/>
          <w:szCs w:val="17"/>
        </w:rPr>
      </w:pPr>
      <w:r w:rsidRPr="003D6CDA">
        <w:rPr>
          <w:rFonts w:ascii="Trebuchet MS" w:hAnsi="Trebuchet MS"/>
          <w:b/>
          <w:color w:val="FFFFFF"/>
          <w:sz w:val="17"/>
          <w:szCs w:val="17"/>
          <w:highlight w:val="black"/>
        </w:rPr>
        <w:lastRenderedPageBreak/>
        <w:t xml:space="preserve">Данное Положение является вызовом на </w:t>
      </w:r>
      <w:r w:rsidR="008A14B5" w:rsidRPr="003D6CDA">
        <w:rPr>
          <w:rFonts w:ascii="Trebuchet MS" w:hAnsi="Trebuchet MS"/>
          <w:b/>
          <w:color w:val="FFFFFF"/>
          <w:sz w:val="17"/>
          <w:szCs w:val="17"/>
          <w:highlight w:val="black"/>
        </w:rPr>
        <w:t>мероприятие!!</w:t>
      </w:r>
    </w:p>
    <w:p w:rsidR="00993AB7" w:rsidRDefault="00D60FE0" w:rsidP="00D60FE0">
      <w:pPr>
        <w:pStyle w:val="a8"/>
        <w:ind w:left="0"/>
        <w:jc w:val="center"/>
        <w:rPr>
          <w:rFonts w:ascii="Trebuchet MS" w:hAnsi="Trebuchet MS"/>
          <w:b/>
          <w:noProof/>
          <w:sz w:val="17"/>
          <w:szCs w:val="17"/>
        </w:rPr>
      </w:pPr>
      <w:r w:rsidRPr="00D60FE0">
        <w:rPr>
          <w:rFonts w:ascii="Trebuchet MS" w:hAnsi="Trebuchet MS"/>
          <w:b/>
          <w:noProof/>
          <w:sz w:val="17"/>
          <w:szCs w:val="17"/>
        </w:rPr>
        <w:t>МЕРОПРИЯТИЯ БИБЛИОТЕКИ УдГУ</w:t>
      </w:r>
    </w:p>
    <w:p w:rsidR="00A51A63" w:rsidRPr="00CE60BB" w:rsidRDefault="00A51A63" w:rsidP="00D60FE0">
      <w:pPr>
        <w:pStyle w:val="a8"/>
        <w:ind w:left="0"/>
        <w:jc w:val="center"/>
        <w:rPr>
          <w:rFonts w:ascii="Trebuchet MS" w:hAnsi="Trebuchet MS"/>
          <w:b/>
          <w:noProof/>
          <w:sz w:val="16"/>
          <w:szCs w:val="17"/>
        </w:rPr>
      </w:pPr>
      <w:r w:rsidRPr="00A51A63">
        <w:rPr>
          <w:rFonts w:ascii="Trebuchet MS" w:hAnsi="Trebuchet MS"/>
          <w:b/>
          <w:noProof/>
          <w:sz w:val="17"/>
          <w:szCs w:val="17"/>
        </w:rPr>
        <w:t>ПОЛОЖЕНИЕ</w:t>
      </w:r>
    </w:p>
    <w:p w:rsidR="00A51A63" w:rsidRPr="00A51A63" w:rsidRDefault="00D84537" w:rsidP="00D60FE0">
      <w:pPr>
        <w:spacing w:after="0" w:line="240" w:lineRule="auto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о К</w:t>
      </w:r>
      <w:r w:rsidR="00A51A63" w:rsidRPr="00A51A63">
        <w:rPr>
          <w:rFonts w:ascii="Trebuchet MS" w:hAnsi="Trebuchet MS"/>
          <w:b/>
          <w:noProof/>
          <w:sz w:val="17"/>
          <w:szCs w:val="17"/>
        </w:rPr>
        <w:t>онкурсе фотоклипов «ВЕТЕР СТРАНСТВИЙ»</w:t>
      </w:r>
    </w:p>
    <w:p w:rsidR="00A51A63" w:rsidRPr="00A51A63" w:rsidRDefault="00A51A63" w:rsidP="00A51A63">
      <w:pPr>
        <w:spacing w:after="0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br/>
        <w:t xml:space="preserve">        Учебно-науч</w:t>
      </w:r>
      <w:r w:rsidR="001339E7">
        <w:rPr>
          <w:rFonts w:ascii="Trebuchet MS" w:hAnsi="Trebuchet MS"/>
          <w:noProof/>
          <w:sz w:val="17"/>
          <w:szCs w:val="17"/>
        </w:rPr>
        <w:t>ная библиотека им. В. А. Журавле</w:t>
      </w:r>
      <w:r w:rsidRPr="00A51A63">
        <w:rPr>
          <w:rFonts w:ascii="Trebuchet MS" w:hAnsi="Trebuchet MS"/>
          <w:noProof/>
          <w:sz w:val="17"/>
          <w:szCs w:val="17"/>
        </w:rPr>
        <w:t xml:space="preserve">ва предлагает студентам и работникам УдГУ </w:t>
      </w:r>
      <w:r w:rsidR="00541216" w:rsidRPr="00A51A63">
        <w:rPr>
          <w:rFonts w:ascii="Trebuchet MS" w:hAnsi="Trebuchet MS"/>
          <w:noProof/>
          <w:sz w:val="17"/>
          <w:szCs w:val="17"/>
        </w:rPr>
        <w:t xml:space="preserve">вновь </w:t>
      </w:r>
      <w:r w:rsidRPr="00A51A63">
        <w:rPr>
          <w:rFonts w:ascii="Trebuchet MS" w:hAnsi="Trebuchet MS"/>
          <w:noProof/>
          <w:sz w:val="17"/>
          <w:szCs w:val="17"/>
        </w:rPr>
        <w:t>вернуться в </w:t>
      </w:r>
      <w:r w:rsidR="00541216">
        <w:rPr>
          <w:rFonts w:ascii="Trebuchet MS" w:hAnsi="Trebuchet MS"/>
          <w:noProof/>
          <w:sz w:val="17"/>
          <w:szCs w:val="17"/>
        </w:rPr>
        <w:t xml:space="preserve">ваше </w:t>
      </w:r>
      <w:r w:rsidRPr="00A51A63">
        <w:rPr>
          <w:rFonts w:ascii="Trebuchet MS" w:hAnsi="Trebuchet MS"/>
          <w:noProof/>
          <w:sz w:val="17"/>
          <w:szCs w:val="17"/>
        </w:rPr>
        <w:t>путешествие и рассказать свои истории в конкурсе фотоклипов «Ветер странствий»</w:t>
      </w:r>
      <w:r w:rsidR="001339E7">
        <w:rPr>
          <w:rFonts w:ascii="Trebuchet MS" w:hAnsi="Trebuchet MS"/>
          <w:noProof/>
          <w:sz w:val="17"/>
          <w:szCs w:val="17"/>
        </w:rPr>
        <w:t xml:space="preserve"> (далее </w:t>
      </w:r>
      <w:r w:rsidR="001339E7">
        <w:rPr>
          <w:b/>
          <w:bCs/>
          <w:sz w:val="17"/>
          <w:szCs w:val="17"/>
        </w:rPr>
        <w:t xml:space="preserve">– </w:t>
      </w:r>
      <w:r w:rsidR="001339E7" w:rsidRPr="001339E7">
        <w:rPr>
          <w:bCs/>
          <w:sz w:val="17"/>
          <w:szCs w:val="17"/>
        </w:rPr>
        <w:t>Конкурс</w:t>
      </w:r>
      <w:r w:rsidR="001339E7">
        <w:rPr>
          <w:rFonts w:ascii="Trebuchet MS" w:hAnsi="Trebuchet MS"/>
          <w:noProof/>
          <w:sz w:val="17"/>
          <w:szCs w:val="17"/>
        </w:rPr>
        <w:t>)</w:t>
      </w:r>
      <w:r w:rsidRPr="00A51A63">
        <w:rPr>
          <w:rFonts w:ascii="Trebuchet MS" w:hAnsi="Trebuchet MS"/>
          <w:noProof/>
          <w:sz w:val="17"/>
          <w:szCs w:val="17"/>
        </w:rPr>
        <w:t xml:space="preserve">. Конкурс фотоклипов </w:t>
      </w:r>
      <w:r w:rsidR="001339E7">
        <w:rPr>
          <w:b/>
          <w:bCs/>
          <w:sz w:val="17"/>
          <w:szCs w:val="17"/>
        </w:rPr>
        <w:t>–</w:t>
      </w:r>
      <w:r w:rsidRPr="00A51A63">
        <w:rPr>
          <w:rFonts w:ascii="Trebuchet MS" w:hAnsi="Trebuchet MS"/>
          <w:noProof/>
          <w:sz w:val="17"/>
          <w:szCs w:val="17"/>
        </w:rPr>
        <w:t xml:space="preserve"> отличная возможность проявить свои творческие способности, рассказать о своем путешествии и выиграть интересные призы. Пусть «Ветер странствий» унесет вас в путешествие снова!</w:t>
      </w:r>
    </w:p>
    <w:p w:rsidR="00A51A63" w:rsidRPr="00A51A63" w:rsidRDefault="00A51A63" w:rsidP="001339E7">
      <w:pPr>
        <w:spacing w:after="0" w:line="240" w:lineRule="auto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0"/>
          <w:numId w:val="80"/>
        </w:numPr>
        <w:spacing w:after="0" w:line="240" w:lineRule="auto"/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b/>
          <w:noProof/>
          <w:sz w:val="17"/>
          <w:szCs w:val="17"/>
        </w:rPr>
        <w:t>ЦЕЛИ И ЗАДАЧИ</w:t>
      </w:r>
    </w:p>
    <w:p w:rsidR="00A51A63" w:rsidRPr="00A51A63" w:rsidRDefault="00A51A63" w:rsidP="001339E7">
      <w:pPr>
        <w:spacing w:after="0" w:line="240" w:lineRule="auto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1"/>
          <w:numId w:val="80"/>
        </w:numPr>
        <w:spacing w:after="0" w:line="240" w:lineRule="auto"/>
        <w:ind w:left="426" w:hanging="437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Содействие развитию интеллектуально-творческого потенциала участников.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Совершенствование навыков исследовательского поведения и развития творческих способностей.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Стимулирование познавательного интереса к малой родине, стране, миру.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Освоение информационных технологий, используемых в</w:t>
      </w:r>
      <w:r w:rsidRPr="00A51A63">
        <w:rPr>
          <w:rFonts w:ascii="Trebuchet MS" w:hAnsi="Trebuchet MS"/>
          <w:noProof/>
          <w:sz w:val="17"/>
          <w:szCs w:val="17"/>
          <w:lang w:val="en-US"/>
        </w:rPr>
        <w:t> </w:t>
      </w:r>
      <w:r w:rsidRPr="00A51A63">
        <w:rPr>
          <w:rFonts w:ascii="Trebuchet MS" w:hAnsi="Trebuchet MS"/>
          <w:noProof/>
          <w:sz w:val="17"/>
          <w:szCs w:val="17"/>
        </w:rPr>
        <w:t>дальнейшем для решения творческих и образовательных задач.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Нравственно-эстетическое воспитание зрительской аудитории.</w:t>
      </w:r>
    </w:p>
    <w:p w:rsidR="00A51A63" w:rsidRPr="00A51A63" w:rsidRDefault="00A51A63" w:rsidP="00A51A63">
      <w:p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</w:p>
    <w:p w:rsidR="00A51A63" w:rsidRDefault="00A51A63" w:rsidP="00993AB7">
      <w:pPr>
        <w:numPr>
          <w:ilvl w:val="0"/>
          <w:numId w:val="80"/>
        </w:numPr>
        <w:spacing w:after="0" w:line="240" w:lineRule="auto"/>
        <w:ind w:left="284" w:hanging="295"/>
        <w:jc w:val="center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b/>
          <w:noProof/>
          <w:sz w:val="17"/>
          <w:szCs w:val="17"/>
        </w:rPr>
        <w:t>ОРГАНИЗАТОРЫ КОНКУРСА</w:t>
      </w:r>
      <w:r w:rsidR="001339E7">
        <w:rPr>
          <w:rFonts w:ascii="Trebuchet MS" w:hAnsi="Trebuchet MS"/>
          <w:b/>
          <w:noProof/>
          <w:sz w:val="17"/>
          <w:szCs w:val="17"/>
        </w:rPr>
        <w:t xml:space="preserve"> </w:t>
      </w:r>
    </w:p>
    <w:p w:rsidR="001339E7" w:rsidRPr="001339E7" w:rsidRDefault="001339E7" w:rsidP="001339E7">
      <w:pPr>
        <w:spacing w:after="0" w:line="240" w:lineRule="auto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1339E7" w:rsidP="00993AB7">
      <w:pPr>
        <w:numPr>
          <w:ilvl w:val="1"/>
          <w:numId w:val="80"/>
        </w:numPr>
        <w:spacing w:after="0" w:line="240" w:lineRule="auto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Организатор Конкурса </w:t>
      </w:r>
      <w:r>
        <w:rPr>
          <w:b/>
          <w:bCs/>
          <w:sz w:val="17"/>
          <w:szCs w:val="17"/>
        </w:rPr>
        <w:t>–</w:t>
      </w:r>
      <w:r w:rsidR="00A51A63" w:rsidRPr="00A51A63">
        <w:rPr>
          <w:rFonts w:ascii="Trebuchet MS" w:hAnsi="Trebuchet MS"/>
          <w:noProof/>
          <w:sz w:val="17"/>
          <w:szCs w:val="17"/>
        </w:rPr>
        <w:t xml:space="preserve"> Учебно-научная библиотека им. В. А. Жура</w:t>
      </w:r>
      <w:r>
        <w:rPr>
          <w:rFonts w:ascii="Trebuchet MS" w:hAnsi="Trebuchet MS"/>
          <w:noProof/>
          <w:sz w:val="17"/>
          <w:szCs w:val="17"/>
        </w:rPr>
        <w:t>вле</w:t>
      </w:r>
      <w:r w:rsidR="00A51A63" w:rsidRPr="00A51A63">
        <w:rPr>
          <w:rFonts w:ascii="Trebuchet MS" w:hAnsi="Trebuchet MS"/>
          <w:noProof/>
          <w:sz w:val="17"/>
          <w:szCs w:val="17"/>
        </w:rPr>
        <w:t>ва ФГБОУ ВО «Удмуртский государственный университет» (далее</w:t>
      </w:r>
      <w:r>
        <w:rPr>
          <w:rFonts w:ascii="Trebuchet MS" w:hAnsi="Trebuchet MS"/>
          <w:noProof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–</w:t>
      </w:r>
      <w:r w:rsidR="00A51A63" w:rsidRPr="00A51A63">
        <w:rPr>
          <w:rFonts w:ascii="Trebuchet MS" w:hAnsi="Trebuchet MS"/>
          <w:noProof/>
          <w:sz w:val="17"/>
          <w:szCs w:val="17"/>
        </w:rPr>
        <w:t xml:space="preserve"> Библиотека).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Штаб организаторов находится в каб. 114 УНБ УдГУ</w:t>
      </w:r>
      <w:r w:rsidR="001339E7">
        <w:rPr>
          <w:rFonts w:ascii="Trebuchet MS" w:hAnsi="Trebuchet MS"/>
          <w:noProof/>
          <w:sz w:val="17"/>
          <w:szCs w:val="17"/>
        </w:rPr>
        <w:t>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Организация и проведение Конкурса строится на принципах общедоступности, свободного развития личности, защиты прав и</w:t>
      </w:r>
      <w:r w:rsidRPr="00A51A63">
        <w:rPr>
          <w:rFonts w:ascii="Trebuchet MS" w:hAnsi="Trebuchet MS"/>
          <w:noProof/>
          <w:sz w:val="17"/>
          <w:szCs w:val="17"/>
          <w:lang w:val="en-US"/>
        </w:rPr>
        <w:t> </w:t>
      </w:r>
      <w:r w:rsidRPr="00A51A63">
        <w:rPr>
          <w:rFonts w:ascii="Trebuchet MS" w:hAnsi="Trebuchet MS"/>
          <w:noProof/>
          <w:sz w:val="17"/>
          <w:szCs w:val="17"/>
        </w:rPr>
        <w:t>интересов участников Конкурса.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Организаторы имеют право публиковать работы, участвующие в Конкурсе, на сайтах по выбору самих организаторов, а также использовать на протяжении всего Конкурса.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Организаторы обязаны сообщать об изменениях даты и времени проведения этапов минимум за 5 дней до прежней даты проведения.</w:t>
      </w:r>
    </w:p>
    <w:p w:rsid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Организаторы имеют право исключить из Конкурса участника в случае нарушения данного положения, а также предоставления неверной информации или несвоевременной ее подаче.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37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Организаторы обязаны указывать имя и фамилию участника при любой публикации работы.</w:t>
      </w:r>
    </w:p>
    <w:p w:rsidR="00A51A63" w:rsidRPr="00A51A63" w:rsidRDefault="00A51A63" w:rsidP="00A51A63">
      <w:pPr>
        <w:spacing w:after="0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0"/>
          <w:numId w:val="80"/>
        </w:numPr>
        <w:spacing w:after="0" w:line="240" w:lineRule="auto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b/>
          <w:noProof/>
          <w:sz w:val="17"/>
          <w:szCs w:val="17"/>
        </w:rPr>
        <w:t>УЧАСТНИКИ КОНКУРСА</w:t>
      </w:r>
    </w:p>
    <w:p w:rsidR="00A51A63" w:rsidRPr="00A51A63" w:rsidRDefault="00A51A63" w:rsidP="001339E7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1"/>
          <w:numId w:val="80"/>
        </w:numPr>
        <w:spacing w:after="0" w:line="240" w:lineRule="auto"/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В Конкурсе могут принимать участие все студенты и сотрудники ФГБОУ ВО «УдГУ».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lastRenderedPageBreak/>
        <w:t>Участники Конкурса оставляют за собой все авторские права на все конкурсные работы.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Участники имеют право ознакомиться с результатами Конкурса в штабе организаторов.</w:t>
      </w:r>
    </w:p>
    <w:p w:rsidR="00A12BB3" w:rsidRDefault="00A51A63" w:rsidP="00993AB7">
      <w:pPr>
        <w:numPr>
          <w:ilvl w:val="1"/>
          <w:numId w:val="80"/>
        </w:numPr>
        <w:spacing w:after="0" w:line="240" w:lineRule="auto"/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Участники имеют право отозвать конкурсные работы без объяснения причин, но не позднее 5 дней со дня</w:t>
      </w:r>
      <w:r w:rsidR="001339E7">
        <w:rPr>
          <w:rFonts w:ascii="Trebuchet MS" w:hAnsi="Trebuchet MS"/>
          <w:noProof/>
          <w:sz w:val="17"/>
          <w:szCs w:val="17"/>
        </w:rPr>
        <w:t xml:space="preserve"> подачи заявления на участие в К</w:t>
      </w:r>
      <w:r w:rsidRPr="00A51A63">
        <w:rPr>
          <w:rFonts w:ascii="Trebuchet MS" w:hAnsi="Trebuchet MS"/>
          <w:noProof/>
          <w:sz w:val="17"/>
          <w:szCs w:val="17"/>
        </w:rPr>
        <w:t>онкурсе.</w:t>
      </w:r>
    </w:p>
    <w:p w:rsidR="00A12BB3" w:rsidRPr="00A12BB3" w:rsidRDefault="00A12BB3" w:rsidP="00993AB7">
      <w:pPr>
        <w:numPr>
          <w:ilvl w:val="1"/>
          <w:numId w:val="80"/>
        </w:numPr>
        <w:spacing w:after="0" w:line="240" w:lineRule="auto"/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A12BB3"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A12BB3">
        <w:rPr>
          <w:rFonts w:ascii="Trebuchet MS" w:hAnsi="Trebuchet MS"/>
          <w:noProof/>
          <w:sz w:val="17"/>
          <w:szCs w:val="17"/>
        </w:rPr>
        <w:t>Участники могут подать работу лишь в одну номинацию</w:t>
      </w:r>
    </w:p>
    <w:p w:rsidR="00A51A63" w:rsidRPr="00A51A63" w:rsidRDefault="00A51A63" w:rsidP="001339E7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C45250" w:rsidP="00993AB7">
      <w:pPr>
        <w:numPr>
          <w:ilvl w:val="0"/>
          <w:numId w:val="80"/>
        </w:numPr>
        <w:spacing w:after="0" w:line="240" w:lineRule="auto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КОНКУРСНЫЕ РАБОТЫ</w:t>
      </w:r>
    </w:p>
    <w:p w:rsidR="00A51A63" w:rsidRPr="00A51A63" w:rsidRDefault="00A51A63" w:rsidP="001339E7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C45250" w:rsidRPr="00C45250" w:rsidRDefault="00C45250" w:rsidP="00993AB7">
      <w:pPr>
        <w:numPr>
          <w:ilvl w:val="1"/>
          <w:numId w:val="80"/>
        </w:numPr>
        <w:spacing w:after="0" w:line="240" w:lineRule="auto"/>
        <w:ind w:left="426" w:hanging="426"/>
        <w:contextualSpacing/>
        <w:jc w:val="both"/>
        <w:rPr>
          <w:rFonts w:ascii="Trebuchet MS" w:hAnsi="Trebuchet MS"/>
          <w:b/>
          <w:color w:val="000000"/>
          <w:sz w:val="17"/>
          <w:szCs w:val="17"/>
        </w:rPr>
      </w:pPr>
      <w:r w:rsidRPr="00C45250">
        <w:rPr>
          <w:rFonts w:ascii="Trebuchet MS" w:hAnsi="Trebuchet MS"/>
          <w:b/>
          <w:bCs/>
          <w:color w:val="000000"/>
          <w:sz w:val="17"/>
          <w:szCs w:val="17"/>
        </w:rPr>
        <w:t>Номинации Конкурса:</w:t>
      </w:r>
    </w:p>
    <w:p w:rsidR="00C45250" w:rsidRPr="00C45250" w:rsidRDefault="00C45250" w:rsidP="00C45250">
      <w:pPr>
        <w:spacing w:before="100" w:beforeAutospacing="1" w:after="100" w:afterAutospacing="1"/>
        <w:ind w:left="2127" w:hanging="1418"/>
        <w:contextualSpacing/>
        <w:jc w:val="both"/>
        <w:rPr>
          <w:rFonts w:ascii="Trebuchet MS" w:hAnsi="Trebuchet MS"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Cs/>
          <w:color w:val="000000"/>
          <w:sz w:val="17"/>
          <w:szCs w:val="17"/>
        </w:rPr>
        <w:t>Номинации:</w:t>
      </w:r>
    </w:p>
    <w:p w:rsidR="00C45250" w:rsidRPr="00C45250" w:rsidRDefault="00C45250" w:rsidP="00993AB7">
      <w:pPr>
        <w:numPr>
          <w:ilvl w:val="0"/>
          <w:numId w:val="82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rebuchet MS" w:hAnsi="Trebuchet MS"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Cs/>
          <w:color w:val="000000"/>
          <w:sz w:val="17"/>
          <w:szCs w:val="17"/>
        </w:rPr>
        <w:t>«Точка на карте Удмуртии» (путешествия по Удмуртии).</w:t>
      </w:r>
    </w:p>
    <w:p w:rsidR="00C45250" w:rsidRPr="00C45250" w:rsidRDefault="00C45250" w:rsidP="00993AB7">
      <w:pPr>
        <w:numPr>
          <w:ilvl w:val="0"/>
          <w:numId w:val="82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rebuchet MS" w:hAnsi="Trebuchet MS"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Cs/>
          <w:color w:val="000000"/>
          <w:sz w:val="17"/>
          <w:szCs w:val="17"/>
        </w:rPr>
        <w:t>«Открывая Россию» (путешествия по России).</w:t>
      </w:r>
    </w:p>
    <w:p w:rsidR="00C45250" w:rsidRPr="00C45250" w:rsidRDefault="00C45250" w:rsidP="00993AB7">
      <w:pPr>
        <w:numPr>
          <w:ilvl w:val="0"/>
          <w:numId w:val="82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rebuchet MS" w:hAnsi="Trebuchet MS"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Cs/>
          <w:color w:val="000000"/>
          <w:sz w:val="17"/>
          <w:szCs w:val="17"/>
        </w:rPr>
        <w:t>«Все краски мира» (путешествия по миру).</w:t>
      </w:r>
    </w:p>
    <w:p w:rsidR="00C45250" w:rsidRPr="00C45250" w:rsidRDefault="00C45250" w:rsidP="00C45250">
      <w:pPr>
        <w:spacing w:before="100" w:beforeAutospacing="1" w:after="100" w:afterAutospacing="1"/>
        <w:ind w:left="993" w:hanging="426"/>
        <w:contextualSpacing/>
        <w:jc w:val="both"/>
        <w:rPr>
          <w:rFonts w:ascii="Trebuchet MS" w:hAnsi="Trebuchet MS"/>
          <w:b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/>
          <w:bCs/>
          <w:color w:val="000000"/>
          <w:sz w:val="17"/>
          <w:szCs w:val="17"/>
        </w:rPr>
        <w:t>Конкурсные фотографии должны являться фотоиллюстрациями к текстам (художественным, научным, публицистическим и т.п.), имеющим отношение к литературе, то есть отражать сюжеты из литературных произведений удмуртской классики, русской и мировой соответственно номинациям.</w:t>
      </w:r>
    </w:p>
    <w:p w:rsidR="00C45250" w:rsidRPr="00C45250" w:rsidRDefault="00C45250" w:rsidP="00993AB7">
      <w:pPr>
        <w:numPr>
          <w:ilvl w:val="0"/>
          <w:numId w:val="108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rebuchet MS" w:hAnsi="Trebuchet MS"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Cs/>
          <w:color w:val="000000"/>
          <w:sz w:val="17"/>
          <w:szCs w:val="17"/>
        </w:rPr>
        <w:t>«Приз зрительских симпатий»</w:t>
      </w:r>
    </w:p>
    <w:p w:rsidR="00C45250" w:rsidRPr="00C45250" w:rsidRDefault="00C45250" w:rsidP="00AA1FF9">
      <w:pPr>
        <w:spacing w:before="100" w:beforeAutospacing="1" w:after="0"/>
        <w:ind w:left="993" w:hanging="567"/>
        <w:contextualSpacing/>
        <w:jc w:val="both"/>
        <w:rPr>
          <w:rFonts w:ascii="Trebuchet MS" w:hAnsi="Trebuchet MS"/>
          <w:b/>
          <w:bCs/>
          <w:color w:val="000000"/>
          <w:sz w:val="17"/>
          <w:szCs w:val="17"/>
        </w:rPr>
      </w:pPr>
      <w:r w:rsidRPr="00C45250">
        <w:rPr>
          <w:rFonts w:ascii="Trebuchet MS" w:hAnsi="Trebuchet MS"/>
          <w:b/>
          <w:bCs/>
          <w:color w:val="000000"/>
          <w:sz w:val="17"/>
          <w:szCs w:val="17"/>
        </w:rPr>
        <w:t>На подведении итогов будет выявлен победитель в номинации «Приз зрительских симпатий».</w:t>
      </w:r>
    </w:p>
    <w:p w:rsidR="00C45250" w:rsidRPr="00803517" w:rsidRDefault="00C45250" w:rsidP="00993AB7">
      <w:pPr>
        <w:pStyle w:val="a9"/>
        <w:numPr>
          <w:ilvl w:val="1"/>
          <w:numId w:val="80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К участию принимаются работы, созданные в виде фотографии. Фотография – технология записи изображения путём регистрации оптических излучений с помощью фотоматериала или полупроводникового преобразователя.</w:t>
      </w:r>
    </w:p>
    <w:p w:rsidR="00AA1FF9" w:rsidRPr="00803517" w:rsidRDefault="00AA1FF9" w:rsidP="00993AB7">
      <w:pPr>
        <w:pStyle w:val="a9"/>
        <w:numPr>
          <w:ilvl w:val="1"/>
          <w:numId w:val="80"/>
        </w:numPr>
        <w:spacing w:before="0" w:beforeAutospacing="0" w:after="0" w:afterAutospacing="0" w:line="276" w:lineRule="auto"/>
        <w:ind w:left="567" w:hanging="567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 xml:space="preserve">Для участия в Конкурсе необходимо предоставить конкурсную работу </w:t>
      </w:r>
    </w:p>
    <w:p w:rsidR="00AA1FF9" w:rsidRPr="00803517" w:rsidRDefault="00AA1FF9" w:rsidP="00993AB7">
      <w:pPr>
        <w:pStyle w:val="a9"/>
        <w:numPr>
          <w:ilvl w:val="0"/>
          <w:numId w:val="111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либо на съемном носителе информации (USB-флеш-накопитель или CD/DVD), </w:t>
      </w:r>
    </w:p>
    <w:p w:rsidR="00AA1FF9" w:rsidRPr="00803517" w:rsidRDefault="00AA1FF9" w:rsidP="00993AB7">
      <w:pPr>
        <w:pStyle w:val="a9"/>
        <w:numPr>
          <w:ilvl w:val="0"/>
          <w:numId w:val="111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либо фотографию в печатном виде с документом Microsoft Word, в котором должна находиться информация о работе (смотри ниже, порядок приёма смотри в пункте 5), </w:t>
      </w:r>
    </w:p>
    <w:p w:rsidR="00AA1FF9" w:rsidRPr="00803517" w:rsidRDefault="00AA1FF9" w:rsidP="00993AB7">
      <w:pPr>
        <w:pStyle w:val="a9"/>
        <w:numPr>
          <w:ilvl w:val="0"/>
          <w:numId w:val="111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либо выслать на электронный почтовый ящик metod@lib.udsu.ru или press@lib.udsu.ru.  </w:t>
      </w:r>
    </w:p>
    <w:p w:rsidR="00AA1FF9" w:rsidRPr="00803517" w:rsidRDefault="00AA1FF9" w:rsidP="00AA1FF9">
      <w:pPr>
        <w:pStyle w:val="a9"/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 xml:space="preserve">К Конкурсной работе участник должен заполнить заявку на участие в Конкурсе и лицензионный договор и выслать  на вышеуказанные адреса (заявку и договор можно будет скачать на сайте lib.udsu.ru). </w:t>
      </w:r>
    </w:p>
    <w:p w:rsidR="00AA1FF9" w:rsidRPr="00803517" w:rsidRDefault="00AA1FF9" w:rsidP="00AA1FF9">
      <w:pPr>
        <w:pStyle w:val="a9"/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>Если работа в печатном варианте, нужно заполнить заявку и договор в сервисном центре библиотеки (пункт 5).</w:t>
      </w:r>
    </w:p>
    <w:p w:rsidR="00AA1FF9" w:rsidRPr="00803517" w:rsidRDefault="00AA1FF9" w:rsidP="00AA1FF9">
      <w:pPr>
        <w:pStyle w:val="a9"/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 xml:space="preserve">Вместе с электронной конкурсной работой 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предоставляется документ 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  <w:lang w:val="en-US"/>
        </w:rPr>
        <w:t>Microsoft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 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  <w:lang w:val="en-US"/>
        </w:rPr>
        <w:t>Word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, в котором должны находиться:</w:t>
      </w:r>
    </w:p>
    <w:p w:rsidR="00AA1FF9" w:rsidRPr="00803517" w:rsidRDefault="00AA1FF9" w:rsidP="00993AB7">
      <w:pPr>
        <w:pStyle w:val="a9"/>
        <w:numPr>
          <w:ilvl w:val="0"/>
          <w:numId w:val="109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ФИО участника</w:t>
      </w:r>
    </w:p>
    <w:p w:rsidR="00AA1FF9" w:rsidRPr="00803517" w:rsidRDefault="00AA1FF9" w:rsidP="00993AB7">
      <w:pPr>
        <w:pStyle w:val="a9"/>
        <w:numPr>
          <w:ilvl w:val="0"/>
          <w:numId w:val="109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Название работы</w:t>
      </w:r>
    </w:p>
    <w:p w:rsidR="00AA1FF9" w:rsidRPr="00803517" w:rsidRDefault="00AA1FF9" w:rsidP="00993AB7">
      <w:pPr>
        <w:pStyle w:val="a9"/>
        <w:numPr>
          <w:ilvl w:val="0"/>
          <w:numId w:val="109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Номинация</w:t>
      </w:r>
    </w:p>
    <w:p w:rsidR="00AA1FF9" w:rsidRPr="00803517" w:rsidRDefault="00AA1FF9" w:rsidP="00993AB7">
      <w:pPr>
        <w:pStyle w:val="a9"/>
        <w:numPr>
          <w:ilvl w:val="0"/>
          <w:numId w:val="109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Краткое описание работы (количество слов до 50)</w:t>
      </w:r>
    </w:p>
    <w:p w:rsidR="00AA1FF9" w:rsidRPr="00803517" w:rsidRDefault="00AA1FF9" w:rsidP="00993AB7">
      <w:pPr>
        <w:pStyle w:val="a9"/>
        <w:numPr>
          <w:ilvl w:val="0"/>
          <w:numId w:val="109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lastRenderedPageBreak/>
        <w:t>Контактные данные (телефон или почту).</w:t>
      </w:r>
    </w:p>
    <w:p w:rsidR="00AA1FF9" w:rsidRPr="00803517" w:rsidRDefault="00AA1FF9" w:rsidP="00AA1FF9">
      <w:pPr>
        <w:pStyle w:val="a9"/>
        <w:spacing w:before="0" w:beforeAutospacing="0" w:after="0" w:afterAutospacing="0" w:line="276" w:lineRule="auto"/>
        <w:ind w:left="426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 xml:space="preserve">Вместе с напечатанной конкурсной работой </w:t>
      </w:r>
      <w:r>
        <w:rPr>
          <w:rStyle w:val="ad"/>
          <w:rFonts w:ascii="Trebuchet MS" w:hAnsi="Trebuchet MS"/>
          <w:b w:val="0"/>
          <w:bCs/>
          <w:sz w:val="17"/>
          <w:szCs w:val="17"/>
        </w:rPr>
        <w:t xml:space="preserve">нужно предоставить 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документ Microsoft Word, который должен содержать:</w:t>
      </w:r>
    </w:p>
    <w:p w:rsidR="00AA1FF9" w:rsidRPr="00803517" w:rsidRDefault="00AA1FF9" w:rsidP="00993AB7">
      <w:pPr>
        <w:pStyle w:val="a9"/>
        <w:numPr>
          <w:ilvl w:val="0"/>
          <w:numId w:val="110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ФИО участника</w:t>
      </w:r>
    </w:p>
    <w:p w:rsidR="00AA1FF9" w:rsidRPr="00803517" w:rsidRDefault="00AA1FF9" w:rsidP="00993AB7">
      <w:pPr>
        <w:pStyle w:val="a9"/>
        <w:numPr>
          <w:ilvl w:val="0"/>
          <w:numId w:val="110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Название работы</w:t>
      </w:r>
    </w:p>
    <w:p w:rsidR="00AA1FF9" w:rsidRPr="00803517" w:rsidRDefault="00AA1FF9" w:rsidP="00993AB7">
      <w:pPr>
        <w:pStyle w:val="a9"/>
        <w:numPr>
          <w:ilvl w:val="0"/>
          <w:numId w:val="110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Номинация</w:t>
      </w:r>
    </w:p>
    <w:p w:rsidR="00AA1FF9" w:rsidRPr="00803517" w:rsidRDefault="00AA1FF9" w:rsidP="00993AB7">
      <w:pPr>
        <w:pStyle w:val="a9"/>
        <w:numPr>
          <w:ilvl w:val="0"/>
          <w:numId w:val="110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Краткое описание работы (количество слов до 50)</w:t>
      </w:r>
    </w:p>
    <w:p w:rsidR="00AA1FF9" w:rsidRPr="00803517" w:rsidRDefault="00AA1FF9" w:rsidP="00993AB7">
      <w:pPr>
        <w:pStyle w:val="a9"/>
        <w:numPr>
          <w:ilvl w:val="0"/>
          <w:numId w:val="110"/>
        </w:numPr>
        <w:spacing w:before="0" w:beforeAutospacing="0" w:after="0" w:afterAutospacing="0" w:line="276" w:lineRule="auto"/>
        <w:ind w:left="1134" w:hanging="425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Контактные данные (телефон или почту).</w:t>
      </w:r>
    </w:p>
    <w:p w:rsidR="00AA1FF9" w:rsidRPr="00AA1FF9" w:rsidRDefault="00AA1FF9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AA1FF9">
        <w:rPr>
          <w:rFonts w:ascii="Trebuchet MS" w:hAnsi="Trebuchet MS"/>
          <w:noProof/>
          <w:sz w:val="17"/>
          <w:szCs w:val="17"/>
        </w:rPr>
        <w:t>Представленные на Конкурс фотографии должны быть составлены из авторских фотографий участника, сделанных во время реальных путешествий не ранее 2017 г.</w:t>
      </w:r>
    </w:p>
    <w:p w:rsidR="00AA1FF9" w:rsidRPr="00AA1FF9" w:rsidRDefault="00AA1FF9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AA1FF9">
        <w:rPr>
          <w:rFonts w:ascii="Trebuchet MS" w:hAnsi="Trebuchet MS"/>
          <w:noProof/>
          <w:sz w:val="17"/>
          <w:szCs w:val="17"/>
        </w:rPr>
        <w:t>Не допускается использование фотографий из Интернета. Претенденты, уличенные в использовании чужих фотографий дисквалифицируются и не допускаются к дальнейшему участию в Конкурсе.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 xml:space="preserve">На Конкурс не принимаются фотографии, содержащие элементы экстремизма, насилия, порнографии, оскорбляющие честь и достоинство личности, а также символов государства. </w:t>
      </w:r>
    </w:p>
    <w:p w:rsidR="00E47917" w:rsidRPr="00803517" w:rsidRDefault="00E47917" w:rsidP="00993AB7">
      <w:pPr>
        <w:pStyle w:val="a9"/>
        <w:numPr>
          <w:ilvl w:val="1"/>
          <w:numId w:val="80"/>
        </w:numPr>
        <w:spacing w:before="0" w:beforeAutospacing="0" w:after="0" w:afterAutospacing="0" w:line="276" w:lineRule="auto"/>
        <w:ind w:left="709" w:hanging="709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Cs/>
          <w:sz w:val="17"/>
          <w:szCs w:val="17"/>
        </w:rPr>
        <w:t>Технические требования к работам</w:t>
      </w: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 xml:space="preserve">: </w:t>
      </w:r>
    </w:p>
    <w:p w:rsidR="00E47917" w:rsidRPr="00803517" w:rsidRDefault="00E47917" w:rsidP="00993AB7">
      <w:pPr>
        <w:pStyle w:val="a9"/>
        <w:numPr>
          <w:ilvl w:val="0"/>
          <w:numId w:val="81"/>
        </w:numPr>
        <w:spacing w:before="0" w:beforeAutospacing="0" w:after="0" w:afterAutospacing="0"/>
        <w:ind w:left="709" w:hanging="284"/>
        <w:contextualSpacing/>
        <w:jc w:val="both"/>
        <w:rPr>
          <w:rStyle w:val="ad"/>
          <w:rFonts w:ascii="Trebuchet MS" w:hAnsi="Trebuchet MS"/>
          <w:b w:val="0"/>
          <w:bCs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конкурсные работы (фотографии) должны быть представлены в цифровом формате и печатном;</w:t>
      </w:r>
    </w:p>
    <w:p w:rsidR="00E47917" w:rsidRPr="00803517" w:rsidRDefault="00E47917" w:rsidP="00993AB7">
      <w:pPr>
        <w:pStyle w:val="a9"/>
        <w:numPr>
          <w:ilvl w:val="0"/>
          <w:numId w:val="81"/>
        </w:numPr>
        <w:spacing w:before="0" w:beforeAutospacing="0" w:after="0" w:afterAutospacing="0"/>
        <w:ind w:left="709" w:hanging="284"/>
        <w:contextualSpacing/>
        <w:jc w:val="both"/>
        <w:rPr>
          <w:rFonts w:ascii="Trebuchet MS" w:hAnsi="Trebuchet MS"/>
          <w:sz w:val="17"/>
          <w:szCs w:val="17"/>
        </w:rPr>
      </w:pPr>
      <w:r w:rsidRPr="00803517">
        <w:rPr>
          <w:rStyle w:val="ad"/>
          <w:rFonts w:ascii="Trebuchet MS" w:hAnsi="Trebuchet MS"/>
          <w:b w:val="0"/>
          <w:bCs/>
          <w:sz w:val="17"/>
          <w:szCs w:val="17"/>
        </w:rPr>
        <w:t>в электронном варианте размер фотографии по длинной стороне не должен быть меньше 1280 пикселей.</w:t>
      </w:r>
    </w:p>
    <w:p w:rsidR="00E47917" w:rsidRPr="00803517" w:rsidRDefault="00E47917" w:rsidP="00993AB7">
      <w:pPr>
        <w:pStyle w:val="a9"/>
        <w:numPr>
          <w:ilvl w:val="0"/>
          <w:numId w:val="81"/>
        </w:numPr>
        <w:spacing w:before="0" w:beforeAutospacing="0" w:after="0" w:afterAutospacing="0"/>
        <w:ind w:left="709" w:hanging="284"/>
        <w:contextualSpacing/>
        <w:jc w:val="both"/>
        <w:rPr>
          <w:rFonts w:ascii="Trebuchet MS" w:hAnsi="Trebuchet MS"/>
          <w:sz w:val="17"/>
          <w:szCs w:val="17"/>
        </w:rPr>
      </w:pPr>
      <w:r w:rsidRPr="00803517">
        <w:rPr>
          <w:rFonts w:ascii="Trebuchet MS" w:hAnsi="Trebuchet MS"/>
          <w:sz w:val="17"/>
          <w:szCs w:val="17"/>
        </w:rPr>
        <w:t>цифровые фаи</w:t>
      </w:r>
      <w:r w:rsidRPr="00803517">
        <w:rPr>
          <w:rFonts w:ascii="Arial" w:hAnsi="Arial" w:cs="Arial"/>
          <w:sz w:val="17"/>
          <w:szCs w:val="17"/>
        </w:rPr>
        <w:t>̆</w:t>
      </w:r>
      <w:r w:rsidRPr="00803517">
        <w:rPr>
          <w:rFonts w:ascii="Trebuchet MS" w:hAnsi="Trebuchet MS" w:cs="Trebuchet MS"/>
          <w:sz w:val="17"/>
          <w:szCs w:val="17"/>
        </w:rPr>
        <w:t>лы</w:t>
      </w:r>
      <w:r w:rsidRPr="00803517">
        <w:rPr>
          <w:rFonts w:ascii="Trebuchet MS" w:hAnsi="Trebuchet MS"/>
          <w:sz w:val="17"/>
          <w:szCs w:val="17"/>
        </w:rPr>
        <w:t xml:space="preserve"> предоставляются в формате JPEG;</w:t>
      </w:r>
    </w:p>
    <w:p w:rsidR="00E47917" w:rsidRPr="00803517" w:rsidRDefault="00E47917" w:rsidP="00993AB7">
      <w:pPr>
        <w:pStyle w:val="a9"/>
        <w:numPr>
          <w:ilvl w:val="0"/>
          <w:numId w:val="81"/>
        </w:numPr>
        <w:spacing w:before="0" w:beforeAutospacing="0" w:after="0" w:afterAutospacing="0"/>
        <w:ind w:left="709" w:hanging="284"/>
        <w:contextualSpacing/>
        <w:jc w:val="both"/>
        <w:rPr>
          <w:rFonts w:ascii="Trebuchet MS" w:hAnsi="Trebuchet MS"/>
          <w:sz w:val="17"/>
          <w:szCs w:val="17"/>
        </w:rPr>
      </w:pPr>
      <w:r w:rsidRPr="00803517">
        <w:rPr>
          <w:rFonts w:ascii="Trebuchet MS" w:hAnsi="Trebuchet MS"/>
          <w:sz w:val="17"/>
          <w:szCs w:val="17"/>
        </w:rPr>
        <w:t>конкурсные работы не должны иметь каких-либо авторских плашек, добавленных рамок, водяных знаков, росписеи</w:t>
      </w:r>
      <w:r w:rsidRPr="00803517">
        <w:rPr>
          <w:rFonts w:ascii="Arial" w:hAnsi="Arial" w:cs="Arial"/>
          <w:sz w:val="17"/>
          <w:szCs w:val="17"/>
        </w:rPr>
        <w:t>̆</w:t>
      </w:r>
      <w:r w:rsidRPr="00803517">
        <w:rPr>
          <w:rFonts w:ascii="Trebuchet MS" w:hAnsi="Trebuchet MS"/>
          <w:sz w:val="17"/>
          <w:szCs w:val="17"/>
        </w:rPr>
        <w:t xml:space="preserve"> </w:t>
      </w:r>
      <w:r w:rsidRPr="00803517">
        <w:rPr>
          <w:rFonts w:ascii="Trebuchet MS" w:hAnsi="Trebuchet MS" w:cs="Trebuchet MS"/>
          <w:sz w:val="17"/>
          <w:szCs w:val="17"/>
        </w:rPr>
        <w:t>и</w:t>
      </w:r>
      <w:r w:rsidRPr="00803517">
        <w:rPr>
          <w:rFonts w:ascii="Trebuchet MS" w:hAnsi="Trebuchet MS"/>
          <w:sz w:val="17"/>
          <w:szCs w:val="17"/>
        </w:rPr>
        <w:t> т.п.;</w:t>
      </w:r>
    </w:p>
    <w:p w:rsidR="00E47917" w:rsidRPr="00803517" w:rsidRDefault="00E47917" w:rsidP="00993AB7">
      <w:pPr>
        <w:pStyle w:val="a9"/>
        <w:numPr>
          <w:ilvl w:val="0"/>
          <w:numId w:val="81"/>
        </w:numPr>
        <w:spacing w:before="0" w:beforeAutospacing="0" w:after="0" w:afterAutospacing="0"/>
        <w:ind w:left="709" w:hanging="284"/>
        <w:contextualSpacing/>
        <w:jc w:val="both"/>
        <w:rPr>
          <w:rFonts w:ascii="Trebuchet MS" w:hAnsi="Trebuchet MS"/>
          <w:sz w:val="17"/>
          <w:szCs w:val="17"/>
        </w:rPr>
      </w:pPr>
      <w:r w:rsidRPr="00803517">
        <w:rPr>
          <w:rFonts w:ascii="Trebuchet MS" w:hAnsi="Trebuchet MS"/>
          <w:sz w:val="17"/>
          <w:szCs w:val="17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цветовои</w:t>
      </w:r>
      <w:r w:rsidRPr="00803517">
        <w:rPr>
          <w:rFonts w:ascii="Arial" w:hAnsi="Arial" w:cs="Arial"/>
          <w:sz w:val="17"/>
          <w:szCs w:val="17"/>
        </w:rPr>
        <w:t>̆</w:t>
      </w:r>
      <w:r w:rsidRPr="00803517">
        <w:rPr>
          <w:rFonts w:ascii="Trebuchet MS" w:hAnsi="Trebuchet MS"/>
          <w:sz w:val="17"/>
          <w:szCs w:val="17"/>
        </w:rPr>
        <w:t xml:space="preserve"> </w:t>
      </w:r>
      <w:r w:rsidRPr="00803517">
        <w:rPr>
          <w:rFonts w:ascii="Trebuchet MS" w:hAnsi="Trebuchet MS" w:cs="Trebuchet MS"/>
          <w:sz w:val="17"/>
          <w:szCs w:val="17"/>
        </w:rPr>
        <w:t>тон</w:t>
      </w:r>
      <w:r w:rsidRPr="00803517">
        <w:rPr>
          <w:rFonts w:ascii="Trebuchet MS" w:hAnsi="Trebuchet MS"/>
          <w:sz w:val="17"/>
          <w:szCs w:val="17"/>
        </w:rPr>
        <w:t xml:space="preserve"> </w:t>
      </w:r>
      <w:r w:rsidRPr="00803517">
        <w:rPr>
          <w:rFonts w:ascii="Trebuchet MS" w:hAnsi="Trebuchet MS" w:cs="Trebuchet MS"/>
          <w:sz w:val="17"/>
          <w:szCs w:val="17"/>
        </w:rPr>
        <w:t>и</w:t>
      </w:r>
      <w:r w:rsidRPr="00803517">
        <w:rPr>
          <w:rFonts w:ascii="Trebuchet MS" w:hAnsi="Trebuchet MS"/>
          <w:sz w:val="17"/>
          <w:szCs w:val="17"/>
        </w:rPr>
        <w:t xml:space="preserve"> </w:t>
      </w:r>
      <w:r w:rsidRPr="00803517">
        <w:rPr>
          <w:rFonts w:ascii="Trebuchet MS" w:hAnsi="Trebuchet MS" w:cs="Trebuchet MS"/>
          <w:sz w:val="17"/>
          <w:szCs w:val="17"/>
        </w:rPr>
        <w:t>контраст</w:t>
      </w:r>
      <w:r w:rsidRPr="00803517">
        <w:rPr>
          <w:rFonts w:ascii="Trebuchet MS" w:hAnsi="Trebuchet MS"/>
          <w:sz w:val="17"/>
          <w:szCs w:val="17"/>
        </w:rPr>
        <w:t xml:space="preserve">, </w:t>
      </w:r>
      <w:r w:rsidRPr="00803517">
        <w:rPr>
          <w:rFonts w:ascii="Trebuchet MS" w:hAnsi="Trebuchet MS" w:cs="Trebuchet MS"/>
          <w:sz w:val="17"/>
          <w:szCs w:val="17"/>
        </w:rPr>
        <w:t>экспозицию</w:t>
      </w:r>
      <w:r w:rsidRPr="00803517">
        <w:rPr>
          <w:rFonts w:ascii="Trebuchet MS" w:hAnsi="Trebuchet MS"/>
          <w:sz w:val="17"/>
          <w:szCs w:val="17"/>
        </w:rPr>
        <w:t xml:space="preserve">, </w:t>
      </w:r>
      <w:r w:rsidRPr="00803517">
        <w:rPr>
          <w:rFonts w:ascii="Trebuchet MS" w:hAnsi="Trebuchet MS" w:cs="Trebuchet MS"/>
          <w:sz w:val="17"/>
          <w:szCs w:val="17"/>
        </w:rPr>
        <w:t>кадриро</w:t>
      </w:r>
      <w:r w:rsidRPr="00803517">
        <w:rPr>
          <w:rFonts w:ascii="Trebuchet MS" w:hAnsi="Trebuchet MS"/>
          <w:sz w:val="17"/>
          <w:szCs w:val="17"/>
        </w:rPr>
        <w:t>вание, увеличение резкости, шумоподавление, небольшую зачистку, сведение HDR.</w:t>
      </w:r>
    </w:p>
    <w:p w:rsidR="00A51A63" w:rsidRPr="00A51A63" w:rsidRDefault="00A51A63" w:rsidP="00E47917">
      <w:pPr>
        <w:spacing w:after="0" w:line="240" w:lineRule="auto"/>
        <w:ind w:left="709" w:hanging="709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E47917" w:rsidP="00993AB7">
      <w:pPr>
        <w:numPr>
          <w:ilvl w:val="0"/>
          <w:numId w:val="80"/>
        </w:numPr>
        <w:spacing w:after="0" w:line="240" w:lineRule="auto"/>
        <w:ind w:left="567"/>
        <w:jc w:val="center"/>
        <w:rPr>
          <w:rFonts w:ascii="Trebuchet MS" w:hAnsi="Trebuchet MS"/>
          <w:b/>
          <w:bCs/>
          <w:noProof/>
          <w:sz w:val="17"/>
          <w:szCs w:val="17"/>
        </w:rPr>
      </w:pPr>
      <w:r>
        <w:rPr>
          <w:rFonts w:ascii="Trebuchet MS" w:hAnsi="Trebuchet MS"/>
          <w:b/>
          <w:bCs/>
          <w:noProof/>
          <w:sz w:val="17"/>
          <w:szCs w:val="17"/>
        </w:rPr>
        <w:t>ПОРЯДОК ПРИЕМА КОНКУРСНЫХ РАБОТ</w:t>
      </w:r>
    </w:p>
    <w:p w:rsidR="00A51A63" w:rsidRPr="00A51A63" w:rsidRDefault="00A51A63" w:rsidP="001339E7">
      <w:pPr>
        <w:spacing w:after="0" w:line="240" w:lineRule="auto"/>
        <w:ind w:left="567"/>
        <w:jc w:val="both"/>
        <w:rPr>
          <w:rFonts w:ascii="Trebuchet MS" w:hAnsi="Trebuchet MS"/>
          <w:b/>
          <w:bCs/>
          <w:noProof/>
          <w:sz w:val="17"/>
          <w:szCs w:val="17"/>
        </w:rPr>
      </w:pP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Заявки и работы на Конкурс принимаются с 30 сентября по 4 ноября 2019 г.</w:t>
      </w:r>
    </w:p>
    <w:p w:rsidR="00E47917" w:rsidRPr="00E47917" w:rsidRDefault="00E47917" w:rsidP="00993AB7">
      <w:pPr>
        <w:numPr>
          <w:ilvl w:val="1"/>
          <w:numId w:val="80"/>
        </w:numPr>
        <w:spacing w:after="0"/>
        <w:ind w:left="567" w:hanging="567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 xml:space="preserve">Конкурс проходит в три этапа: </w:t>
      </w:r>
    </w:p>
    <w:p w:rsidR="00E47917" w:rsidRPr="00E47917" w:rsidRDefault="00E47917" w:rsidP="00993AB7">
      <w:pPr>
        <w:pStyle w:val="a8"/>
        <w:numPr>
          <w:ilvl w:val="0"/>
          <w:numId w:val="112"/>
        </w:numPr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 xml:space="preserve">с 1 июля по 27 сентября 2019 г. – рекламная кампания; </w:t>
      </w:r>
    </w:p>
    <w:p w:rsidR="00E47917" w:rsidRPr="00E47917" w:rsidRDefault="00E47917" w:rsidP="00993AB7">
      <w:pPr>
        <w:pStyle w:val="a8"/>
        <w:numPr>
          <w:ilvl w:val="0"/>
          <w:numId w:val="112"/>
        </w:numPr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с 30 сентября по 4 ноября 2019 г. – прием заявок, регистрация участников;</w:t>
      </w:r>
    </w:p>
    <w:p w:rsidR="00E47917" w:rsidRPr="00E47917" w:rsidRDefault="00E47917" w:rsidP="00993AB7">
      <w:pPr>
        <w:pStyle w:val="a8"/>
        <w:numPr>
          <w:ilvl w:val="0"/>
          <w:numId w:val="112"/>
        </w:numPr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 xml:space="preserve">с 5 ноября по 7 ноября 2019 г. – просмотр работ жюри, подведение итогов, определение победителей; </w:t>
      </w:r>
    </w:p>
    <w:p w:rsidR="00E47917" w:rsidRPr="00E47917" w:rsidRDefault="00E47917" w:rsidP="00993AB7">
      <w:pPr>
        <w:pStyle w:val="a8"/>
        <w:numPr>
          <w:ilvl w:val="0"/>
          <w:numId w:val="112"/>
        </w:numPr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12 ноября 2019г. – церемония награждения победителей Конкурса.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На flash-носителе или в печатном виде работы принимаются с понедельника по пятницу с 10.00 до 17.00 по адресу: г. Ижевск, ул. Ломоносова, 4б, Учебно-научная библиотека УдГУ, цокольный этаж, Сервисный центр (каб. 07).  Тел. для справок: 916-368.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Допускается участие в конкурсе коллективов авторов в составе 2-3 человек.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Плата за участие в конкурсе не взимается.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567" w:hanging="567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Участие в Конкурсе означает согласие автора на последующее некоммерческое использование его работ организаторами с указанием имени автора.</w:t>
      </w:r>
    </w:p>
    <w:p w:rsidR="00A51A63" w:rsidRPr="00A51A63" w:rsidRDefault="00A51A63" w:rsidP="00E00C48">
      <w:pPr>
        <w:spacing w:after="0" w:line="240" w:lineRule="auto"/>
        <w:jc w:val="both"/>
        <w:rPr>
          <w:rFonts w:ascii="Trebuchet MS" w:hAnsi="Trebuchet MS"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0"/>
          <w:numId w:val="80"/>
        </w:numPr>
        <w:spacing w:after="0" w:line="240" w:lineRule="auto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b/>
          <w:noProof/>
          <w:sz w:val="17"/>
          <w:szCs w:val="17"/>
        </w:rPr>
        <w:t>ПРОЦЕДУРА И КРИТЕРИИ ОЦЕНКИ РАБОТ</w:t>
      </w:r>
    </w:p>
    <w:p w:rsidR="00A51A63" w:rsidRPr="00A51A63" w:rsidRDefault="00A51A63" w:rsidP="00E00C48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993AB7">
      <w:pPr>
        <w:numPr>
          <w:ilvl w:val="1"/>
          <w:numId w:val="80"/>
        </w:numPr>
        <w:spacing w:after="0" w:line="240" w:lineRule="auto"/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Оценка представленных на Конкурс работ осуществляется экспертным жюри.</w:t>
      </w:r>
    </w:p>
    <w:p w:rsidR="00A51A63" w:rsidRDefault="00A51A63" w:rsidP="00993AB7">
      <w:pPr>
        <w:numPr>
          <w:ilvl w:val="1"/>
          <w:numId w:val="80"/>
        </w:numPr>
        <w:spacing w:after="0"/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 xml:space="preserve">Жюри рассматривает представленные работы, определяет победителей в каждой номинации. </w:t>
      </w:r>
    </w:p>
    <w:p w:rsidR="00E47917" w:rsidRPr="00E47917" w:rsidRDefault="00E47917" w:rsidP="00993AB7">
      <w:pPr>
        <w:pStyle w:val="a8"/>
        <w:numPr>
          <w:ilvl w:val="1"/>
          <w:numId w:val="80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noProof/>
          <w:sz w:val="17"/>
          <w:szCs w:val="17"/>
        </w:rPr>
        <w:t>Состав жюри определяется организатором конкурса. Члены жюри должны быть представлены организаторами не позднее двух недель до окончания первого этапа конкурса.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В каждой из четырех номинаций выбирается один победитель. Выбор победителей Конкурса осуществляется на очном заседании жю</w:t>
      </w:r>
      <w:r w:rsidR="00E00C48">
        <w:rPr>
          <w:rFonts w:ascii="Trebuchet MS" w:hAnsi="Trebuchet MS"/>
          <w:noProof/>
          <w:sz w:val="17"/>
          <w:szCs w:val="17"/>
        </w:rPr>
        <w:t>ри. Каждый член жюри оценивает</w:t>
      </w:r>
      <w:r w:rsidRPr="00A51A63">
        <w:rPr>
          <w:rFonts w:ascii="Trebuchet MS" w:hAnsi="Trebuchet MS"/>
          <w:noProof/>
          <w:sz w:val="17"/>
          <w:szCs w:val="17"/>
        </w:rPr>
        <w:t xml:space="preserve"> представленную на Конкурс работу от 0 до 10 баллов. Победители в номинациях определяются по максимальной сумме баллов.</w:t>
      </w:r>
    </w:p>
    <w:p w:rsidR="00A51A63" w:rsidRPr="00A51A63" w:rsidRDefault="00A51A63" w:rsidP="00993AB7">
      <w:pPr>
        <w:numPr>
          <w:ilvl w:val="1"/>
          <w:numId w:val="80"/>
        </w:numPr>
        <w:spacing w:after="0"/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Критерии оценки представленных на Конкурс работ:</w:t>
      </w:r>
    </w:p>
    <w:p w:rsidR="00A51A63" w:rsidRPr="00A51A63" w:rsidRDefault="00E00C48" w:rsidP="00993AB7">
      <w:pPr>
        <w:numPr>
          <w:ilvl w:val="0"/>
          <w:numId w:val="82"/>
        </w:numPr>
        <w:spacing w:after="0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соответствие теме К</w:t>
      </w:r>
      <w:r w:rsidR="00A51A63" w:rsidRPr="00A51A63">
        <w:rPr>
          <w:rFonts w:ascii="Trebuchet MS" w:hAnsi="Trebuchet MS"/>
          <w:noProof/>
          <w:sz w:val="17"/>
          <w:szCs w:val="17"/>
        </w:rPr>
        <w:t xml:space="preserve">онкурса </w:t>
      </w:r>
      <w:r w:rsidR="00E47917" w:rsidRPr="00E47917">
        <w:rPr>
          <w:rFonts w:ascii="Trebuchet MS" w:hAnsi="Trebuchet MS"/>
          <w:noProof/>
          <w:sz w:val="17"/>
          <w:szCs w:val="17"/>
        </w:rPr>
        <w:t>(произведения удмуртской классики, русской и мировой литературы)</w:t>
      </w:r>
      <w:r w:rsidR="00A51A63" w:rsidRPr="00A51A63">
        <w:rPr>
          <w:rFonts w:ascii="Trebuchet MS" w:hAnsi="Trebuchet MS"/>
          <w:noProof/>
          <w:sz w:val="17"/>
          <w:szCs w:val="17"/>
        </w:rPr>
        <w:t>;</w:t>
      </w:r>
    </w:p>
    <w:p w:rsidR="00A51A63" w:rsidRPr="00A51A63" w:rsidRDefault="00A51A63" w:rsidP="00993AB7">
      <w:pPr>
        <w:numPr>
          <w:ilvl w:val="0"/>
          <w:numId w:val="82"/>
        </w:numPr>
        <w:spacing w:after="0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познавательная направленность;</w:t>
      </w:r>
    </w:p>
    <w:p w:rsidR="00A51A63" w:rsidRPr="00A51A63" w:rsidRDefault="00A51A63" w:rsidP="00993AB7">
      <w:pPr>
        <w:numPr>
          <w:ilvl w:val="0"/>
          <w:numId w:val="82"/>
        </w:numPr>
        <w:spacing w:after="0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 xml:space="preserve">художественный уровень работы; </w:t>
      </w:r>
    </w:p>
    <w:p w:rsidR="00A51A63" w:rsidRPr="00A51A63" w:rsidRDefault="00A51A63" w:rsidP="00993AB7">
      <w:pPr>
        <w:numPr>
          <w:ilvl w:val="0"/>
          <w:numId w:val="82"/>
        </w:numPr>
        <w:spacing w:after="0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наличие сюжета и композиционная завершенность работы;</w:t>
      </w:r>
    </w:p>
    <w:p w:rsidR="00A51A63" w:rsidRPr="00A51A63" w:rsidRDefault="00A51A63" w:rsidP="00993AB7">
      <w:pPr>
        <w:numPr>
          <w:ilvl w:val="0"/>
          <w:numId w:val="82"/>
        </w:numPr>
        <w:spacing w:after="0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 xml:space="preserve">оригинальность идеи и содержания работы; </w:t>
      </w:r>
    </w:p>
    <w:p w:rsidR="00A51A63" w:rsidRDefault="00A51A63" w:rsidP="00993AB7">
      <w:pPr>
        <w:numPr>
          <w:ilvl w:val="0"/>
          <w:numId w:val="82"/>
        </w:numPr>
        <w:spacing w:after="0" w:line="240" w:lineRule="auto"/>
        <w:ind w:left="709" w:hanging="283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качество исполнения.</w:t>
      </w:r>
    </w:p>
    <w:p w:rsidR="00E47917" w:rsidRPr="00A51A63" w:rsidRDefault="00E47917" w:rsidP="00E21278">
      <w:pPr>
        <w:spacing w:after="0" w:line="240" w:lineRule="auto"/>
        <w:ind w:left="567" w:hanging="567"/>
        <w:jc w:val="both"/>
        <w:rPr>
          <w:rFonts w:ascii="Trebuchet MS" w:hAnsi="Trebuchet MS"/>
          <w:noProof/>
          <w:sz w:val="17"/>
          <w:szCs w:val="17"/>
        </w:rPr>
      </w:pPr>
      <w:r w:rsidRPr="00E47917">
        <w:rPr>
          <w:rFonts w:ascii="Trebuchet MS" w:hAnsi="Trebuchet MS"/>
          <w:b/>
          <w:noProof/>
          <w:sz w:val="17"/>
          <w:szCs w:val="17"/>
        </w:rPr>
        <w:t>6.6.</w:t>
      </w:r>
      <w:r>
        <w:rPr>
          <w:rFonts w:ascii="Trebuchet MS" w:hAnsi="Trebuchet MS"/>
          <w:noProof/>
          <w:sz w:val="17"/>
          <w:szCs w:val="17"/>
        </w:rPr>
        <w:t xml:space="preserve"> </w:t>
      </w:r>
      <w:r w:rsidRPr="00E47917">
        <w:rPr>
          <w:rFonts w:ascii="Trebuchet MS" w:hAnsi="Trebuchet MS"/>
          <w:noProof/>
          <w:sz w:val="17"/>
          <w:szCs w:val="17"/>
        </w:rPr>
        <w:tab/>
        <w:t>Победители в номинациях определяются по максимальной сумме баллов. При  одинаковом количестве набранных баллов, решение выносит Председатель жюри.</w:t>
      </w:r>
    </w:p>
    <w:p w:rsidR="00A51A63" w:rsidRPr="00A51A63" w:rsidRDefault="00A51A63" w:rsidP="00E00C48">
      <w:pPr>
        <w:spacing w:after="0" w:line="240" w:lineRule="auto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A51A63" w:rsidRPr="000468F4" w:rsidRDefault="000468F4" w:rsidP="000468F4">
      <w:pPr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7.</w:t>
      </w:r>
      <w:r w:rsidR="00A51A63" w:rsidRPr="000468F4">
        <w:rPr>
          <w:rFonts w:ascii="Trebuchet MS" w:hAnsi="Trebuchet MS"/>
          <w:b/>
          <w:noProof/>
          <w:sz w:val="17"/>
          <w:szCs w:val="17"/>
        </w:rPr>
        <w:t>ПОДВЕДЕНИЕ ИТОГОВ И НАГРАЖДЕНИЕ</w:t>
      </w:r>
    </w:p>
    <w:p w:rsidR="00A51A63" w:rsidRPr="00A51A63" w:rsidRDefault="00A51A63" w:rsidP="00E00C48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E00C48" w:rsidRDefault="00E00C48" w:rsidP="00554E33">
      <w:pPr>
        <w:pStyle w:val="a8"/>
        <w:numPr>
          <w:ilvl w:val="1"/>
          <w:numId w:val="16"/>
        </w:numPr>
        <w:tabs>
          <w:tab w:val="clear" w:pos="570"/>
          <w:tab w:val="num" w:pos="426"/>
        </w:tabs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Победители будут награждены </w:t>
      </w:r>
      <w:r w:rsidR="00541216">
        <w:rPr>
          <w:rFonts w:ascii="Trebuchet MS" w:hAnsi="Trebuchet MS"/>
          <w:noProof/>
          <w:sz w:val="17"/>
          <w:szCs w:val="17"/>
        </w:rPr>
        <w:t>о</w:t>
      </w:r>
      <w:r>
        <w:rPr>
          <w:rFonts w:ascii="Trebuchet MS" w:hAnsi="Trebuchet MS"/>
          <w:noProof/>
          <w:sz w:val="17"/>
          <w:szCs w:val="17"/>
        </w:rPr>
        <w:t>ригинальными призами и дипломами</w:t>
      </w:r>
      <w:r w:rsidR="00A51A63" w:rsidRPr="00E00C48">
        <w:rPr>
          <w:rFonts w:ascii="Trebuchet MS" w:hAnsi="Trebuchet MS"/>
          <w:noProof/>
          <w:sz w:val="17"/>
          <w:szCs w:val="17"/>
        </w:rPr>
        <w:t xml:space="preserve"> победителей Конкурса.</w:t>
      </w:r>
    </w:p>
    <w:p w:rsidR="000468F4" w:rsidRDefault="000468F4" w:rsidP="000468F4">
      <w:pPr>
        <w:pStyle w:val="a8"/>
        <w:ind w:left="426" w:hanging="426"/>
        <w:rPr>
          <w:rFonts w:ascii="Trebuchet MS" w:hAnsi="Trebuchet MS"/>
          <w:noProof/>
          <w:sz w:val="17"/>
          <w:szCs w:val="17"/>
        </w:rPr>
      </w:pPr>
      <w:r w:rsidRPr="000468F4">
        <w:rPr>
          <w:rFonts w:ascii="Trebuchet MS" w:hAnsi="Trebuchet MS"/>
          <w:b/>
          <w:noProof/>
          <w:sz w:val="17"/>
          <w:szCs w:val="17"/>
        </w:rPr>
        <w:t>7.2.</w:t>
      </w:r>
      <w:r>
        <w:rPr>
          <w:rFonts w:ascii="Trebuchet MS" w:hAnsi="Trebuchet MS"/>
          <w:noProof/>
          <w:sz w:val="17"/>
          <w:szCs w:val="17"/>
        </w:rPr>
        <w:t xml:space="preserve"> </w:t>
      </w:r>
      <w:r w:rsidR="00A51A63" w:rsidRPr="000468F4">
        <w:rPr>
          <w:rFonts w:ascii="Trebuchet MS" w:hAnsi="Trebuchet MS"/>
          <w:noProof/>
          <w:sz w:val="17"/>
          <w:szCs w:val="17"/>
        </w:rPr>
        <w:t xml:space="preserve">Награждение победителей будет проходить в здании </w:t>
      </w:r>
      <w:r w:rsidRPr="000468F4">
        <w:rPr>
          <w:rFonts w:ascii="Trebuchet MS" w:hAnsi="Trebuchet MS"/>
          <w:noProof/>
          <w:sz w:val="17"/>
          <w:szCs w:val="17"/>
        </w:rPr>
        <w:t xml:space="preserve">Учебно-научной библиотеки им. В.А. Журавлёва (Ижевск, ул. Ломоносова, 4б) 12 ноября 2019 г. </w:t>
      </w:r>
    </w:p>
    <w:p w:rsidR="000468F4" w:rsidRDefault="000468F4" w:rsidP="000468F4">
      <w:pPr>
        <w:pStyle w:val="a8"/>
        <w:ind w:left="426" w:hanging="426"/>
        <w:rPr>
          <w:rFonts w:ascii="Trebuchet MS" w:hAnsi="Trebuchet MS"/>
          <w:noProof/>
          <w:sz w:val="17"/>
          <w:szCs w:val="17"/>
        </w:rPr>
      </w:pPr>
    </w:p>
    <w:p w:rsidR="00A51A63" w:rsidRPr="000468F4" w:rsidRDefault="000468F4" w:rsidP="000468F4">
      <w:pPr>
        <w:pStyle w:val="a8"/>
        <w:ind w:left="927" w:hanging="785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8.</w:t>
      </w:r>
      <w:r w:rsidR="00A51A63" w:rsidRPr="000468F4">
        <w:rPr>
          <w:rFonts w:ascii="Trebuchet MS" w:hAnsi="Trebuchet MS"/>
          <w:b/>
          <w:noProof/>
          <w:sz w:val="17"/>
          <w:szCs w:val="17"/>
        </w:rPr>
        <w:t>КОНТАКТЫ</w:t>
      </w:r>
    </w:p>
    <w:p w:rsidR="00A51A63" w:rsidRPr="00A51A63" w:rsidRDefault="00A51A63" w:rsidP="00E00C48">
      <w:pPr>
        <w:spacing w:after="0" w:line="240" w:lineRule="auto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A51A63" w:rsidRPr="00A51A63" w:rsidRDefault="00A51A63" w:rsidP="00E00C48">
      <w:pPr>
        <w:spacing w:after="0" w:line="240" w:lineRule="auto"/>
        <w:ind w:left="426"/>
        <w:jc w:val="both"/>
        <w:rPr>
          <w:rFonts w:ascii="Trebuchet MS" w:hAnsi="Trebuchet MS"/>
          <w:b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Учебно-научная библиотека УдГУ им. В.А. Журавлева</w:t>
      </w:r>
    </w:p>
    <w:p w:rsidR="00A51A63" w:rsidRPr="00A51A63" w:rsidRDefault="00A51A63" w:rsidP="00E00C48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 xml:space="preserve">Адрес организатора Конкурса: УР, г. Ижевск, ул. Ломоносова, 4б. </w:t>
      </w:r>
    </w:p>
    <w:p w:rsidR="00A51A63" w:rsidRPr="00A51A63" w:rsidRDefault="00A51A63" w:rsidP="00E00C48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 xml:space="preserve">Методический отдел, тел. 916-368 (Огородова Юлия Геннадьевна); </w:t>
      </w:r>
    </w:p>
    <w:p w:rsidR="00A51A63" w:rsidRPr="00A51A63" w:rsidRDefault="00A51A63" w:rsidP="00E00C48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e-mail: </w:t>
      </w:r>
      <w:r w:rsidRPr="00A51A63">
        <w:rPr>
          <w:rFonts w:ascii="Trebuchet MS" w:hAnsi="Trebuchet MS"/>
          <w:b/>
          <w:bCs/>
          <w:noProof/>
          <w:sz w:val="17"/>
          <w:szCs w:val="17"/>
        </w:rPr>
        <w:t>metod @lib.udsu.ru</w:t>
      </w:r>
      <w:r w:rsidR="00E53EFF">
        <w:rPr>
          <w:rFonts w:ascii="Trebuchet MS" w:hAnsi="Trebuchet MS"/>
          <w:b/>
          <w:bCs/>
          <w:noProof/>
          <w:sz w:val="17"/>
          <w:szCs w:val="17"/>
        </w:rPr>
        <w:t xml:space="preserve">, </w:t>
      </w:r>
      <w:r w:rsidR="00E53EFF" w:rsidRPr="00E53EFF">
        <w:rPr>
          <w:rFonts w:ascii="Trebuchet MS" w:hAnsi="Trebuchet MS"/>
          <w:b/>
          <w:bCs/>
          <w:noProof/>
          <w:sz w:val="17"/>
          <w:szCs w:val="17"/>
        </w:rPr>
        <w:t>press@lib.udsu.ru</w:t>
      </w:r>
    </w:p>
    <w:p w:rsidR="00A51A63" w:rsidRPr="00A51A63" w:rsidRDefault="00A51A63" w:rsidP="00E00C48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Сервисный центр, тел. 916-364;</w:t>
      </w:r>
      <w:r w:rsidR="00E53EFF">
        <w:rPr>
          <w:rFonts w:ascii="Trebuchet MS" w:hAnsi="Trebuchet MS"/>
          <w:noProof/>
          <w:sz w:val="17"/>
          <w:szCs w:val="17"/>
        </w:rPr>
        <w:t xml:space="preserve"> </w:t>
      </w:r>
      <w:r w:rsidR="00E53EFF" w:rsidRPr="00E53EFF">
        <w:rPr>
          <w:rFonts w:ascii="Trebuchet MS" w:hAnsi="Trebuchet MS"/>
          <w:noProof/>
          <w:sz w:val="17"/>
          <w:szCs w:val="17"/>
        </w:rPr>
        <w:t>+73412916364.</w:t>
      </w:r>
    </w:p>
    <w:p w:rsidR="00A51A63" w:rsidRPr="00A51A63" w:rsidRDefault="00A51A63" w:rsidP="00E00C48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A51A63">
        <w:rPr>
          <w:rFonts w:ascii="Trebuchet MS" w:hAnsi="Trebuchet MS"/>
          <w:noProof/>
          <w:sz w:val="17"/>
          <w:szCs w:val="17"/>
        </w:rPr>
        <w:t>e-mail: </w:t>
      </w:r>
      <w:r w:rsidRPr="00A51A63">
        <w:rPr>
          <w:rFonts w:ascii="Trebuchet MS" w:hAnsi="Trebuchet MS"/>
          <w:b/>
          <w:bCs/>
          <w:noProof/>
          <w:sz w:val="17"/>
          <w:szCs w:val="17"/>
        </w:rPr>
        <w:t>avt @lib.udsu.ru</w:t>
      </w:r>
    </w:p>
    <w:p w:rsidR="00A51A63" w:rsidRPr="00A51A63" w:rsidRDefault="00E53EFF" w:rsidP="00E53EFF">
      <w:pPr>
        <w:spacing w:after="0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E53EFF">
        <w:rPr>
          <w:rFonts w:ascii="Trebuchet MS" w:hAnsi="Trebuchet MS"/>
          <w:noProof/>
          <w:sz w:val="17"/>
          <w:szCs w:val="17"/>
        </w:rPr>
        <w:t>Официальная страница Конкурса в Интернете: https://vk.com/lib_udsu (Раздел: Наши мероприятия)</w:t>
      </w:r>
    </w:p>
    <w:p w:rsidR="00427784" w:rsidRDefault="00427784" w:rsidP="00A51A63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15675D" w:rsidRDefault="0015675D" w:rsidP="00A51A63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15675D" w:rsidRDefault="0015675D" w:rsidP="00A51A63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15675D" w:rsidRDefault="0015675D" w:rsidP="00A51A63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15675D" w:rsidRDefault="0015675D" w:rsidP="00A51A63">
      <w:pPr>
        <w:spacing w:after="0"/>
        <w:ind w:left="567"/>
        <w:jc w:val="both"/>
        <w:rPr>
          <w:rFonts w:ascii="Trebuchet MS" w:hAnsi="Trebuchet MS"/>
          <w:sz w:val="17"/>
          <w:szCs w:val="17"/>
        </w:rPr>
      </w:pPr>
    </w:p>
    <w:p w:rsidR="0015675D" w:rsidRDefault="0015675D" w:rsidP="0015675D">
      <w:pPr>
        <w:spacing w:after="0"/>
        <w:ind w:left="851"/>
        <w:jc w:val="both"/>
        <w:rPr>
          <w:rFonts w:ascii="Trebuchet MS" w:hAnsi="Trebuchet MS"/>
          <w:sz w:val="17"/>
          <w:szCs w:val="17"/>
        </w:rPr>
      </w:pPr>
    </w:p>
    <w:p w:rsidR="00316116" w:rsidRDefault="00316116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316116" w:rsidRDefault="00316116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Pr="0006614C" w:rsidRDefault="0006614C" w:rsidP="0006614C">
      <w:pPr>
        <w:pStyle w:val="a8"/>
        <w:ind w:left="567"/>
        <w:jc w:val="center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ДЛЯ ЗАМЕТОК</w:t>
      </w: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06614C" w:rsidRDefault="0006614C" w:rsidP="009854E4">
      <w:pPr>
        <w:pStyle w:val="a8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sectPr w:rsidR="0006614C" w:rsidSect="00554E33">
      <w:type w:val="continuous"/>
      <w:pgSz w:w="8392" w:h="11907" w:code="11"/>
      <w:pgMar w:top="567" w:right="879" w:bottom="709" w:left="104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1C" w:rsidRDefault="00A42E1C" w:rsidP="006D709B">
      <w:pPr>
        <w:spacing w:after="0" w:line="240" w:lineRule="auto"/>
      </w:pPr>
      <w:r>
        <w:separator/>
      </w:r>
    </w:p>
  </w:endnote>
  <w:endnote w:type="continuationSeparator" w:id="0">
    <w:p w:rsidR="00A42E1C" w:rsidRDefault="00A42E1C" w:rsidP="006D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dm">
    <w:altName w:val="Arial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186414"/>
      <w:docPartObj>
        <w:docPartGallery w:val="Page Numbers (Bottom of Page)"/>
        <w:docPartUnique/>
      </w:docPartObj>
    </w:sdtPr>
    <w:sdtContent>
      <w:p w:rsidR="00690D2D" w:rsidRDefault="00690D2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4B">
          <w:rPr>
            <w:noProof/>
          </w:rPr>
          <w:t>40</w:t>
        </w:r>
        <w:r>
          <w:fldChar w:fldCharType="end"/>
        </w:r>
      </w:p>
    </w:sdtContent>
  </w:sdt>
  <w:p w:rsidR="00A42E1C" w:rsidRDefault="00A42E1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1C" w:rsidRDefault="00A42E1C" w:rsidP="006D709B">
      <w:pPr>
        <w:spacing w:after="0" w:line="240" w:lineRule="auto"/>
      </w:pPr>
      <w:r>
        <w:separator/>
      </w:r>
    </w:p>
  </w:footnote>
  <w:footnote w:type="continuationSeparator" w:id="0">
    <w:p w:rsidR="00A42E1C" w:rsidRDefault="00A42E1C" w:rsidP="006D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4F"/>
    <w:multiLevelType w:val="multilevel"/>
    <w:tmpl w:val="0000004F"/>
    <w:name w:val="WW8Num8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5B"/>
    <w:multiLevelType w:val="multilevel"/>
    <w:tmpl w:val="0000005B"/>
    <w:name w:val="WW8Num1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75"/>
    <w:multiLevelType w:val="multilevel"/>
    <w:tmpl w:val="00000075"/>
    <w:name w:val="WW8Num1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14C7D30"/>
    <w:multiLevelType w:val="hybridMultilevel"/>
    <w:tmpl w:val="AF920E54"/>
    <w:lvl w:ilvl="0" w:tplc="28CA291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F4D47"/>
    <w:multiLevelType w:val="hybridMultilevel"/>
    <w:tmpl w:val="A05442DE"/>
    <w:lvl w:ilvl="0" w:tplc="2D161CB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022E19"/>
    <w:multiLevelType w:val="hybridMultilevel"/>
    <w:tmpl w:val="47340B1A"/>
    <w:lvl w:ilvl="0" w:tplc="D230F256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AD45E9"/>
    <w:multiLevelType w:val="hybridMultilevel"/>
    <w:tmpl w:val="98429D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04560133"/>
    <w:multiLevelType w:val="hybridMultilevel"/>
    <w:tmpl w:val="6AF48986"/>
    <w:lvl w:ilvl="0" w:tplc="66B6EEAA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647980"/>
    <w:multiLevelType w:val="hybridMultilevel"/>
    <w:tmpl w:val="E530F730"/>
    <w:lvl w:ilvl="0" w:tplc="8ED89A2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345CE"/>
    <w:multiLevelType w:val="multilevel"/>
    <w:tmpl w:val="E01AF3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8F7147C"/>
    <w:multiLevelType w:val="hybridMultilevel"/>
    <w:tmpl w:val="D346DE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096A67B8"/>
    <w:multiLevelType w:val="multilevel"/>
    <w:tmpl w:val="0562F6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3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6" w:hanging="1440"/>
      </w:pPr>
      <w:rPr>
        <w:rFonts w:hint="default"/>
      </w:rPr>
    </w:lvl>
  </w:abstractNum>
  <w:abstractNum w:abstractNumId="17" w15:restartNumberingAfterBreak="0">
    <w:nsid w:val="0AA63B0F"/>
    <w:multiLevelType w:val="hybridMultilevel"/>
    <w:tmpl w:val="F8DE0420"/>
    <w:lvl w:ilvl="0" w:tplc="94AC0842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E107C"/>
    <w:multiLevelType w:val="hybridMultilevel"/>
    <w:tmpl w:val="55AC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D53DE"/>
    <w:multiLevelType w:val="multilevel"/>
    <w:tmpl w:val="CDFC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7"/>
        <w:szCs w:val="17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0DA81C1B"/>
    <w:multiLevelType w:val="hybridMultilevel"/>
    <w:tmpl w:val="D0361E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0F207896"/>
    <w:multiLevelType w:val="hybridMultilevel"/>
    <w:tmpl w:val="C192A7B4"/>
    <w:lvl w:ilvl="0" w:tplc="8ED89A2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F08EB"/>
    <w:multiLevelType w:val="hybridMultilevel"/>
    <w:tmpl w:val="A2B8D9C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15494F59"/>
    <w:multiLevelType w:val="multilevel"/>
    <w:tmpl w:val="7DE8C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17484872"/>
    <w:multiLevelType w:val="hybridMultilevel"/>
    <w:tmpl w:val="37C62E6C"/>
    <w:lvl w:ilvl="0" w:tplc="66B6EEA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461874F4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042D6"/>
    <w:multiLevelType w:val="hybridMultilevel"/>
    <w:tmpl w:val="A13E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D573F"/>
    <w:multiLevelType w:val="multilevel"/>
    <w:tmpl w:val="C2A4A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i w:val="0"/>
        <w:u w:val="none"/>
      </w:rPr>
    </w:lvl>
  </w:abstractNum>
  <w:abstractNum w:abstractNumId="27" w15:restartNumberingAfterBreak="0">
    <w:nsid w:val="1A346864"/>
    <w:multiLevelType w:val="hybridMultilevel"/>
    <w:tmpl w:val="2C50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450030"/>
    <w:multiLevelType w:val="hybridMultilevel"/>
    <w:tmpl w:val="D0502BE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1A5E2D5D"/>
    <w:multiLevelType w:val="hybridMultilevel"/>
    <w:tmpl w:val="F34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9F7940"/>
    <w:multiLevelType w:val="multilevel"/>
    <w:tmpl w:val="E3303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1B565754"/>
    <w:multiLevelType w:val="hybridMultilevel"/>
    <w:tmpl w:val="139EF2CE"/>
    <w:lvl w:ilvl="0" w:tplc="DF6E3668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F4009"/>
    <w:multiLevelType w:val="multilevel"/>
    <w:tmpl w:val="DC2E54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E863530"/>
    <w:multiLevelType w:val="hybridMultilevel"/>
    <w:tmpl w:val="6A04BC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216730FD"/>
    <w:multiLevelType w:val="hybridMultilevel"/>
    <w:tmpl w:val="318C1C72"/>
    <w:lvl w:ilvl="0" w:tplc="879A965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9458F8"/>
    <w:multiLevelType w:val="multilevel"/>
    <w:tmpl w:val="01706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6" w15:restartNumberingAfterBreak="0">
    <w:nsid w:val="22DC13C8"/>
    <w:multiLevelType w:val="hybridMultilevel"/>
    <w:tmpl w:val="4CE2E262"/>
    <w:lvl w:ilvl="0" w:tplc="94AC084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542C8D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4B7F34"/>
    <w:multiLevelType w:val="multilevel"/>
    <w:tmpl w:val="9B941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24E5124E"/>
    <w:multiLevelType w:val="multilevel"/>
    <w:tmpl w:val="7C38D5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29851EA3"/>
    <w:multiLevelType w:val="hybridMultilevel"/>
    <w:tmpl w:val="38F6B1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2BF20BAA"/>
    <w:multiLevelType w:val="hybridMultilevel"/>
    <w:tmpl w:val="35CAE12E"/>
    <w:lvl w:ilvl="0" w:tplc="EAFC6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6EEAA">
      <w:start w:val="1"/>
      <w:numFmt w:val="decimal"/>
      <w:lvlText w:val="2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 w:tplc="F258D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454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9870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D8C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F68A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7C4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E249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2DFE23FA"/>
    <w:multiLevelType w:val="hybridMultilevel"/>
    <w:tmpl w:val="E51282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2E08377E"/>
    <w:multiLevelType w:val="hybridMultilevel"/>
    <w:tmpl w:val="1C346AB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3" w15:restartNumberingAfterBreak="0">
    <w:nsid w:val="2E86058F"/>
    <w:multiLevelType w:val="hybridMultilevel"/>
    <w:tmpl w:val="D01087B6"/>
    <w:lvl w:ilvl="0" w:tplc="94AC0842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ED31E8C"/>
    <w:multiLevelType w:val="hybridMultilevel"/>
    <w:tmpl w:val="2AD23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F59163E"/>
    <w:multiLevelType w:val="multilevel"/>
    <w:tmpl w:val="3D80C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F8E0CD9"/>
    <w:multiLevelType w:val="multilevel"/>
    <w:tmpl w:val="20AA8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3521FFE"/>
    <w:multiLevelType w:val="multilevel"/>
    <w:tmpl w:val="1A0C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8" w15:restartNumberingAfterBreak="0">
    <w:nsid w:val="36825DCC"/>
    <w:multiLevelType w:val="hybridMultilevel"/>
    <w:tmpl w:val="505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953B92"/>
    <w:multiLevelType w:val="hybridMultilevel"/>
    <w:tmpl w:val="0C20AD3E"/>
    <w:lvl w:ilvl="0" w:tplc="D614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7904BD0"/>
    <w:multiLevelType w:val="hybridMultilevel"/>
    <w:tmpl w:val="7570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63D4E"/>
    <w:multiLevelType w:val="hybridMultilevel"/>
    <w:tmpl w:val="5862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3227B0"/>
    <w:multiLevelType w:val="hybridMultilevel"/>
    <w:tmpl w:val="7E5AE310"/>
    <w:lvl w:ilvl="0" w:tplc="66B6EEAA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B5A221A"/>
    <w:multiLevelType w:val="hybridMultilevel"/>
    <w:tmpl w:val="EF3219A8"/>
    <w:lvl w:ilvl="0" w:tplc="7048DEB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1C4127"/>
    <w:multiLevelType w:val="hybridMultilevel"/>
    <w:tmpl w:val="8BC8F314"/>
    <w:name w:val="WW8Num23222"/>
    <w:lvl w:ilvl="0" w:tplc="375056DC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CC81652"/>
    <w:multiLevelType w:val="hybridMultilevel"/>
    <w:tmpl w:val="DF24FFF2"/>
    <w:lvl w:ilvl="0" w:tplc="94AC084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AE5EF2"/>
    <w:multiLevelType w:val="hybridMultilevel"/>
    <w:tmpl w:val="20FE0BFE"/>
    <w:lvl w:ilvl="0" w:tplc="84A66B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3F364976"/>
    <w:multiLevelType w:val="hybridMultilevel"/>
    <w:tmpl w:val="E152C2F8"/>
    <w:lvl w:ilvl="0" w:tplc="DF6E3668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182C97"/>
    <w:multiLevelType w:val="hybridMultilevel"/>
    <w:tmpl w:val="B4A8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1B04E8"/>
    <w:multiLevelType w:val="hybridMultilevel"/>
    <w:tmpl w:val="683EA622"/>
    <w:lvl w:ilvl="0" w:tplc="D230F25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18DC30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61FF2"/>
    <w:multiLevelType w:val="multilevel"/>
    <w:tmpl w:val="40A44CA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1" w15:restartNumberingAfterBreak="0">
    <w:nsid w:val="41F63D2E"/>
    <w:multiLevelType w:val="hybridMultilevel"/>
    <w:tmpl w:val="AC3C0958"/>
    <w:lvl w:ilvl="0" w:tplc="879A965E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2207664"/>
    <w:multiLevelType w:val="hybridMultilevel"/>
    <w:tmpl w:val="6976499C"/>
    <w:lvl w:ilvl="0" w:tplc="DF6E3668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5753C2"/>
    <w:multiLevelType w:val="multilevel"/>
    <w:tmpl w:val="D4BC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4" w15:restartNumberingAfterBreak="0">
    <w:nsid w:val="43A01414"/>
    <w:multiLevelType w:val="hybridMultilevel"/>
    <w:tmpl w:val="F482A824"/>
    <w:lvl w:ilvl="0" w:tplc="DCD6B1B0">
      <w:start w:val="1"/>
      <w:numFmt w:val="decimal"/>
      <w:lvlText w:val="4.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61FFB"/>
    <w:multiLevelType w:val="multilevel"/>
    <w:tmpl w:val="2C32D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449D7A10"/>
    <w:multiLevelType w:val="hybridMultilevel"/>
    <w:tmpl w:val="2042E562"/>
    <w:lvl w:ilvl="0" w:tplc="48EA987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45BD2089"/>
    <w:multiLevelType w:val="multilevel"/>
    <w:tmpl w:val="9286C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652724A"/>
    <w:multiLevelType w:val="hybridMultilevel"/>
    <w:tmpl w:val="B2028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78446B4"/>
    <w:multiLevelType w:val="multilevel"/>
    <w:tmpl w:val="EF7A9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48854DD3"/>
    <w:multiLevelType w:val="hybridMultilevel"/>
    <w:tmpl w:val="BB80ADC0"/>
    <w:name w:val="WW8Num2322"/>
    <w:lvl w:ilvl="0" w:tplc="965A9F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38396F"/>
    <w:multiLevelType w:val="hybridMultilevel"/>
    <w:tmpl w:val="6AA830FC"/>
    <w:lvl w:ilvl="0" w:tplc="82405D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6F4A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E05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E3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C64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608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BC9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DAA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E2C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 w15:restartNumberingAfterBreak="0">
    <w:nsid w:val="4A931B3F"/>
    <w:multiLevelType w:val="hybridMultilevel"/>
    <w:tmpl w:val="C8EC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490479"/>
    <w:multiLevelType w:val="multilevel"/>
    <w:tmpl w:val="CED681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CF511A3"/>
    <w:multiLevelType w:val="multilevel"/>
    <w:tmpl w:val="8F9489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5" w15:restartNumberingAfterBreak="0">
    <w:nsid w:val="4D754AB0"/>
    <w:multiLevelType w:val="multilevel"/>
    <w:tmpl w:val="F2B4759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4EAE2576"/>
    <w:multiLevelType w:val="hybridMultilevel"/>
    <w:tmpl w:val="A9FA8198"/>
    <w:lvl w:ilvl="0" w:tplc="879A965E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F0C3EB1"/>
    <w:multiLevelType w:val="hybridMultilevel"/>
    <w:tmpl w:val="8188B1D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4F537525"/>
    <w:multiLevelType w:val="multilevel"/>
    <w:tmpl w:val="76588FBA"/>
    <w:lvl w:ilvl="0">
      <w:start w:val="4"/>
      <w:numFmt w:val="decimal"/>
      <w:lvlText w:val="%1."/>
      <w:lvlJc w:val="left"/>
      <w:pPr>
        <w:ind w:left="22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  <w:b/>
      </w:rPr>
    </w:lvl>
  </w:abstractNum>
  <w:abstractNum w:abstractNumId="79" w15:restartNumberingAfterBreak="0">
    <w:nsid w:val="4FF81E05"/>
    <w:multiLevelType w:val="multilevel"/>
    <w:tmpl w:val="4BF43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2A553CB"/>
    <w:multiLevelType w:val="hybridMultilevel"/>
    <w:tmpl w:val="B302C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54197F63"/>
    <w:multiLevelType w:val="hybridMultilevel"/>
    <w:tmpl w:val="DE1E9FE8"/>
    <w:lvl w:ilvl="0" w:tplc="94AC0842">
      <w:start w:val="1"/>
      <w:numFmt w:val="decimal"/>
      <w:lvlText w:val="4.%1."/>
      <w:lvlJc w:val="left"/>
      <w:pPr>
        <w:ind w:left="1290" w:hanging="360"/>
      </w:pPr>
      <w:rPr>
        <w:rFonts w:hint="default"/>
        <w:b/>
      </w:rPr>
    </w:lvl>
    <w:lvl w:ilvl="1" w:tplc="F8CEA970">
      <w:start w:val="1"/>
      <w:numFmt w:val="decimal"/>
      <w:lvlText w:val="%2."/>
      <w:lvlJc w:val="left"/>
      <w:pPr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 w15:restartNumberingAfterBreak="0">
    <w:nsid w:val="55A43A80"/>
    <w:multiLevelType w:val="multilevel"/>
    <w:tmpl w:val="D716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57163499"/>
    <w:multiLevelType w:val="multilevel"/>
    <w:tmpl w:val="719E1552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4" w15:restartNumberingAfterBreak="0">
    <w:nsid w:val="5773249F"/>
    <w:multiLevelType w:val="multilevel"/>
    <w:tmpl w:val="212AB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5" w15:restartNumberingAfterBreak="0">
    <w:nsid w:val="57A9375A"/>
    <w:multiLevelType w:val="hybridMultilevel"/>
    <w:tmpl w:val="8A020AD6"/>
    <w:lvl w:ilvl="0" w:tplc="D230F25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F7736A"/>
    <w:multiLevelType w:val="multilevel"/>
    <w:tmpl w:val="D50CC9A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7" w15:restartNumberingAfterBreak="0">
    <w:nsid w:val="593D511B"/>
    <w:multiLevelType w:val="hybridMultilevel"/>
    <w:tmpl w:val="5B96F4FC"/>
    <w:lvl w:ilvl="0" w:tplc="62A8457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E85D9D"/>
    <w:multiLevelType w:val="hybridMultilevel"/>
    <w:tmpl w:val="59C43D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5AC04E6A"/>
    <w:multiLevelType w:val="multilevel"/>
    <w:tmpl w:val="F23C7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0" w15:restartNumberingAfterBreak="0">
    <w:nsid w:val="5B3309B6"/>
    <w:multiLevelType w:val="hybridMultilevel"/>
    <w:tmpl w:val="8D1024AC"/>
    <w:lvl w:ilvl="0" w:tplc="66B6EEAA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B9C2A4E"/>
    <w:multiLevelType w:val="hybridMultilevel"/>
    <w:tmpl w:val="481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816E8B"/>
    <w:multiLevelType w:val="hybridMultilevel"/>
    <w:tmpl w:val="4E28D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60D17E5B"/>
    <w:multiLevelType w:val="multilevel"/>
    <w:tmpl w:val="C5F27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17"/>
        <w:szCs w:val="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94" w15:restartNumberingAfterBreak="0">
    <w:nsid w:val="61B825EF"/>
    <w:multiLevelType w:val="multilevel"/>
    <w:tmpl w:val="D1E25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625C400B"/>
    <w:multiLevelType w:val="hybridMultilevel"/>
    <w:tmpl w:val="D66A5EAC"/>
    <w:lvl w:ilvl="0" w:tplc="95FA294C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33539F7"/>
    <w:multiLevelType w:val="hybridMultilevel"/>
    <w:tmpl w:val="A8F2E90A"/>
    <w:name w:val="WW8Num232222"/>
    <w:lvl w:ilvl="0" w:tplc="78DE5AB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866A6C"/>
    <w:multiLevelType w:val="multilevel"/>
    <w:tmpl w:val="1A827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8" w15:restartNumberingAfterBreak="0">
    <w:nsid w:val="63A7447A"/>
    <w:multiLevelType w:val="hybridMultilevel"/>
    <w:tmpl w:val="6FE62A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66285B40"/>
    <w:multiLevelType w:val="hybridMultilevel"/>
    <w:tmpl w:val="060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3731F5"/>
    <w:multiLevelType w:val="hybridMultilevel"/>
    <w:tmpl w:val="6476A018"/>
    <w:lvl w:ilvl="0" w:tplc="94AC0842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B973E36"/>
    <w:multiLevelType w:val="hybridMultilevel"/>
    <w:tmpl w:val="95FA124A"/>
    <w:lvl w:ilvl="0" w:tplc="879A965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E34EB5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38700B"/>
    <w:multiLevelType w:val="hybridMultilevel"/>
    <w:tmpl w:val="3D56700A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3" w15:restartNumberingAfterBreak="0">
    <w:nsid w:val="6C484764"/>
    <w:multiLevelType w:val="multilevel"/>
    <w:tmpl w:val="190088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104" w15:restartNumberingAfterBreak="0">
    <w:nsid w:val="6DAE0B7A"/>
    <w:multiLevelType w:val="multilevel"/>
    <w:tmpl w:val="D958ACB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6DEA74CB"/>
    <w:multiLevelType w:val="multilevel"/>
    <w:tmpl w:val="B29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6" w15:restartNumberingAfterBreak="0">
    <w:nsid w:val="6F2B0B5C"/>
    <w:multiLevelType w:val="multilevel"/>
    <w:tmpl w:val="5F12AD28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7" w15:restartNumberingAfterBreak="0">
    <w:nsid w:val="6F3E600C"/>
    <w:multiLevelType w:val="hybridMultilevel"/>
    <w:tmpl w:val="9716B2F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8" w15:restartNumberingAfterBreak="0">
    <w:nsid w:val="707A53C6"/>
    <w:multiLevelType w:val="multilevel"/>
    <w:tmpl w:val="ACF0140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70966FC7"/>
    <w:multiLevelType w:val="multilevel"/>
    <w:tmpl w:val="311C6E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1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  <w:b w:val="0"/>
      </w:rPr>
    </w:lvl>
  </w:abstractNum>
  <w:abstractNum w:abstractNumId="110" w15:restartNumberingAfterBreak="0">
    <w:nsid w:val="738764AC"/>
    <w:multiLevelType w:val="hybridMultilevel"/>
    <w:tmpl w:val="DC9A8FE0"/>
    <w:lvl w:ilvl="0" w:tplc="48EA987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1" w15:restartNumberingAfterBreak="0">
    <w:nsid w:val="73F72955"/>
    <w:multiLevelType w:val="hybridMultilevel"/>
    <w:tmpl w:val="ABBA77F0"/>
    <w:lvl w:ilvl="0" w:tplc="D230F256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5DD7188"/>
    <w:multiLevelType w:val="hybridMultilevel"/>
    <w:tmpl w:val="7BAA9D94"/>
    <w:lvl w:ilvl="0" w:tplc="879A965E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76282CD8"/>
    <w:multiLevelType w:val="multilevel"/>
    <w:tmpl w:val="CD3A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6BC551A"/>
    <w:multiLevelType w:val="hybridMultilevel"/>
    <w:tmpl w:val="6A1C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E40417"/>
    <w:multiLevelType w:val="multilevel"/>
    <w:tmpl w:val="DDB2A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16" w15:restartNumberingAfterBreak="0">
    <w:nsid w:val="7B42539A"/>
    <w:multiLevelType w:val="hybridMultilevel"/>
    <w:tmpl w:val="E4FA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B5116FC"/>
    <w:multiLevelType w:val="hybridMultilevel"/>
    <w:tmpl w:val="46A825D0"/>
    <w:lvl w:ilvl="0" w:tplc="EAFC6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E38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58D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454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9870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D8C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F68A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7C4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E249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8" w15:restartNumberingAfterBreak="0">
    <w:nsid w:val="7B571AA1"/>
    <w:multiLevelType w:val="hybridMultilevel"/>
    <w:tmpl w:val="D3BC50D6"/>
    <w:name w:val="WW8Num2322222"/>
    <w:lvl w:ilvl="0" w:tplc="678A9558">
      <w:start w:val="1"/>
      <w:numFmt w:val="decimal"/>
      <w:lvlText w:val="4.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7C120D95"/>
    <w:multiLevelType w:val="hybridMultilevel"/>
    <w:tmpl w:val="682272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7C6B67CF"/>
    <w:multiLevelType w:val="hybridMultilevel"/>
    <w:tmpl w:val="338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4C2A28"/>
    <w:multiLevelType w:val="hybridMultilevel"/>
    <w:tmpl w:val="1B8418CE"/>
    <w:lvl w:ilvl="0" w:tplc="7048DEB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D626152"/>
    <w:multiLevelType w:val="hybridMultilevel"/>
    <w:tmpl w:val="E3782340"/>
    <w:lvl w:ilvl="0" w:tplc="C55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E2233F2"/>
    <w:multiLevelType w:val="hybridMultilevel"/>
    <w:tmpl w:val="29DE99E8"/>
    <w:lvl w:ilvl="0" w:tplc="7048DEB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5017E1"/>
    <w:multiLevelType w:val="multilevel"/>
    <w:tmpl w:val="48544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5" w15:restartNumberingAfterBreak="0">
    <w:nsid w:val="7ED75826"/>
    <w:multiLevelType w:val="hybridMultilevel"/>
    <w:tmpl w:val="D958ACBE"/>
    <w:lvl w:ilvl="0" w:tplc="1A2AFC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0"/>
  </w:num>
  <w:num w:numId="2">
    <w:abstractNumId w:val="74"/>
  </w:num>
  <w:num w:numId="3">
    <w:abstractNumId w:val="32"/>
  </w:num>
  <w:num w:numId="4">
    <w:abstractNumId w:val="20"/>
  </w:num>
  <w:num w:numId="5">
    <w:abstractNumId w:val="105"/>
  </w:num>
  <w:num w:numId="6">
    <w:abstractNumId w:val="84"/>
  </w:num>
  <w:num w:numId="7">
    <w:abstractNumId w:val="11"/>
  </w:num>
  <w:num w:numId="8">
    <w:abstractNumId w:val="94"/>
  </w:num>
  <w:num w:numId="9">
    <w:abstractNumId w:val="98"/>
  </w:num>
  <w:num w:numId="10">
    <w:abstractNumId w:val="49"/>
  </w:num>
  <w:num w:numId="11">
    <w:abstractNumId w:val="19"/>
  </w:num>
  <w:num w:numId="12">
    <w:abstractNumId w:val="33"/>
  </w:num>
  <w:num w:numId="13">
    <w:abstractNumId w:val="119"/>
  </w:num>
  <w:num w:numId="14">
    <w:abstractNumId w:val="16"/>
  </w:num>
  <w:num w:numId="15">
    <w:abstractNumId w:val="71"/>
  </w:num>
  <w:num w:numId="16">
    <w:abstractNumId w:val="75"/>
  </w:num>
  <w:num w:numId="17">
    <w:abstractNumId w:val="0"/>
  </w:num>
  <w:num w:numId="18">
    <w:abstractNumId w:val="1"/>
  </w:num>
  <w:num w:numId="19">
    <w:abstractNumId w:val="65"/>
  </w:num>
  <w:num w:numId="20">
    <w:abstractNumId w:val="69"/>
  </w:num>
  <w:num w:numId="21">
    <w:abstractNumId w:val="35"/>
  </w:num>
  <w:num w:numId="22">
    <w:abstractNumId w:val="89"/>
  </w:num>
  <w:num w:numId="23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5"/>
  </w:num>
  <w:num w:numId="26">
    <w:abstractNumId w:val="64"/>
  </w:num>
  <w:num w:numId="27">
    <w:abstractNumId w:val="8"/>
  </w:num>
  <w:num w:numId="28">
    <w:abstractNumId w:val="87"/>
  </w:num>
  <w:num w:numId="29">
    <w:abstractNumId w:val="63"/>
  </w:num>
  <w:num w:numId="30">
    <w:abstractNumId w:val="86"/>
  </w:num>
  <w:num w:numId="31">
    <w:abstractNumId w:val="73"/>
  </w:num>
  <w:num w:numId="32">
    <w:abstractNumId w:val="25"/>
  </w:num>
  <w:num w:numId="33">
    <w:abstractNumId w:val="51"/>
  </w:num>
  <w:num w:numId="34">
    <w:abstractNumId w:val="80"/>
  </w:num>
  <w:num w:numId="35">
    <w:abstractNumId w:val="90"/>
  </w:num>
  <w:num w:numId="36">
    <w:abstractNumId w:val="34"/>
  </w:num>
  <w:num w:numId="37">
    <w:abstractNumId w:val="17"/>
  </w:num>
  <w:num w:numId="38">
    <w:abstractNumId w:val="10"/>
  </w:num>
  <w:num w:numId="39">
    <w:abstractNumId w:val="37"/>
  </w:num>
  <w:num w:numId="40">
    <w:abstractNumId w:val="13"/>
  </w:num>
  <w:num w:numId="41">
    <w:abstractNumId w:val="52"/>
  </w:num>
  <w:num w:numId="42">
    <w:abstractNumId w:val="61"/>
  </w:num>
  <w:num w:numId="43">
    <w:abstractNumId w:val="43"/>
  </w:num>
  <w:num w:numId="44">
    <w:abstractNumId w:val="85"/>
  </w:num>
  <w:num w:numId="45">
    <w:abstractNumId w:val="121"/>
  </w:num>
  <w:num w:numId="46">
    <w:abstractNumId w:val="62"/>
  </w:num>
  <w:num w:numId="47">
    <w:abstractNumId w:val="26"/>
  </w:num>
  <w:num w:numId="48">
    <w:abstractNumId w:val="12"/>
  </w:num>
  <w:num w:numId="49">
    <w:abstractNumId w:val="76"/>
  </w:num>
  <w:num w:numId="50">
    <w:abstractNumId w:val="100"/>
  </w:num>
  <w:num w:numId="51">
    <w:abstractNumId w:val="111"/>
  </w:num>
  <w:num w:numId="52">
    <w:abstractNumId w:val="58"/>
  </w:num>
  <w:num w:numId="53">
    <w:abstractNumId w:val="21"/>
  </w:num>
  <w:num w:numId="54">
    <w:abstractNumId w:val="40"/>
  </w:num>
  <w:num w:numId="55">
    <w:abstractNumId w:val="112"/>
  </w:num>
  <w:num w:numId="56">
    <w:abstractNumId w:val="81"/>
  </w:num>
  <w:num w:numId="57">
    <w:abstractNumId w:val="57"/>
  </w:num>
  <w:num w:numId="58">
    <w:abstractNumId w:val="47"/>
  </w:num>
  <w:num w:numId="59">
    <w:abstractNumId w:val="24"/>
  </w:num>
  <w:num w:numId="60">
    <w:abstractNumId w:val="101"/>
  </w:num>
  <w:num w:numId="61">
    <w:abstractNumId w:val="36"/>
  </w:num>
  <w:num w:numId="62">
    <w:abstractNumId w:val="59"/>
  </w:num>
  <w:num w:numId="63">
    <w:abstractNumId w:val="53"/>
  </w:num>
  <w:num w:numId="64">
    <w:abstractNumId w:val="55"/>
  </w:num>
  <w:num w:numId="65">
    <w:abstractNumId w:val="123"/>
  </w:num>
  <w:num w:numId="66">
    <w:abstractNumId w:val="31"/>
  </w:num>
  <w:num w:numId="67">
    <w:abstractNumId w:val="9"/>
  </w:num>
  <w:num w:numId="68">
    <w:abstractNumId w:val="103"/>
  </w:num>
  <w:num w:numId="69">
    <w:abstractNumId w:val="122"/>
  </w:num>
  <w:num w:numId="70">
    <w:abstractNumId w:val="39"/>
  </w:num>
  <w:num w:numId="71">
    <w:abstractNumId w:val="92"/>
  </w:num>
  <w:num w:numId="72">
    <w:abstractNumId w:val="88"/>
  </w:num>
  <w:num w:numId="73">
    <w:abstractNumId w:val="56"/>
  </w:num>
  <w:num w:numId="74">
    <w:abstractNumId w:val="113"/>
  </w:num>
  <w:num w:numId="75">
    <w:abstractNumId w:val="78"/>
  </w:num>
  <w:num w:numId="76">
    <w:abstractNumId w:val="106"/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</w:num>
  <w:num w:numId="79">
    <w:abstractNumId w:val="68"/>
  </w:num>
  <w:num w:numId="80">
    <w:abstractNumId w:val="109"/>
  </w:num>
  <w:num w:numId="81">
    <w:abstractNumId w:val="77"/>
  </w:num>
  <w:num w:numId="82">
    <w:abstractNumId w:val="15"/>
  </w:num>
  <w:num w:numId="83">
    <w:abstractNumId w:val="97"/>
  </w:num>
  <w:num w:numId="84">
    <w:abstractNumId w:val="83"/>
  </w:num>
  <w:num w:numId="85">
    <w:abstractNumId w:val="82"/>
  </w:num>
  <w:num w:numId="86">
    <w:abstractNumId w:val="45"/>
  </w:num>
  <w:num w:numId="87">
    <w:abstractNumId w:val="46"/>
  </w:num>
  <w:num w:numId="88">
    <w:abstractNumId w:val="41"/>
  </w:num>
  <w:num w:numId="89">
    <w:abstractNumId w:val="28"/>
  </w:num>
  <w:num w:numId="90">
    <w:abstractNumId w:val="14"/>
  </w:num>
  <w:num w:numId="91">
    <w:abstractNumId w:val="38"/>
  </w:num>
  <w:num w:numId="92">
    <w:abstractNumId w:val="124"/>
  </w:num>
  <w:num w:numId="93">
    <w:abstractNumId w:val="67"/>
  </w:num>
  <w:num w:numId="94">
    <w:abstractNumId w:val="125"/>
  </w:num>
  <w:num w:numId="95">
    <w:abstractNumId w:val="104"/>
  </w:num>
  <w:num w:numId="96">
    <w:abstractNumId w:val="23"/>
  </w:num>
  <w:num w:numId="97">
    <w:abstractNumId w:val="18"/>
  </w:num>
  <w:num w:numId="98">
    <w:abstractNumId w:val="30"/>
  </w:num>
  <w:num w:numId="99">
    <w:abstractNumId w:val="114"/>
  </w:num>
  <w:num w:numId="100">
    <w:abstractNumId w:val="120"/>
  </w:num>
  <w:num w:numId="101">
    <w:abstractNumId w:val="27"/>
  </w:num>
  <w:num w:numId="102">
    <w:abstractNumId w:val="48"/>
  </w:num>
  <w:num w:numId="103">
    <w:abstractNumId w:val="99"/>
  </w:num>
  <w:num w:numId="104">
    <w:abstractNumId w:val="91"/>
  </w:num>
  <w:num w:numId="105">
    <w:abstractNumId w:val="72"/>
  </w:num>
  <w:num w:numId="106">
    <w:abstractNumId w:val="29"/>
  </w:num>
  <w:num w:numId="107">
    <w:abstractNumId w:val="50"/>
  </w:num>
  <w:num w:numId="108">
    <w:abstractNumId w:val="22"/>
  </w:num>
  <w:num w:numId="109">
    <w:abstractNumId w:val="110"/>
  </w:num>
  <w:num w:numId="110">
    <w:abstractNumId w:val="66"/>
  </w:num>
  <w:num w:numId="111">
    <w:abstractNumId w:val="102"/>
  </w:num>
  <w:num w:numId="112">
    <w:abstractNumId w:val="107"/>
  </w:num>
  <w:num w:numId="113">
    <w:abstractNumId w:val="44"/>
  </w:num>
  <w:num w:numId="114">
    <w:abstractNumId w:val="79"/>
  </w:num>
  <w:num w:numId="115">
    <w:abstractNumId w:val="9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433"/>
    <w:rsid w:val="0000016E"/>
    <w:rsid w:val="0000217E"/>
    <w:rsid w:val="00003176"/>
    <w:rsid w:val="00011008"/>
    <w:rsid w:val="000133F7"/>
    <w:rsid w:val="00016ABA"/>
    <w:rsid w:val="00020C57"/>
    <w:rsid w:val="0002243D"/>
    <w:rsid w:val="000251D4"/>
    <w:rsid w:val="00025642"/>
    <w:rsid w:val="00026438"/>
    <w:rsid w:val="0004065B"/>
    <w:rsid w:val="000438EA"/>
    <w:rsid w:val="00044315"/>
    <w:rsid w:val="0004486B"/>
    <w:rsid w:val="000468F4"/>
    <w:rsid w:val="000470D2"/>
    <w:rsid w:val="00051E7A"/>
    <w:rsid w:val="0005487D"/>
    <w:rsid w:val="000563B1"/>
    <w:rsid w:val="000614D1"/>
    <w:rsid w:val="00061EFE"/>
    <w:rsid w:val="00062C81"/>
    <w:rsid w:val="00063465"/>
    <w:rsid w:val="000659C5"/>
    <w:rsid w:val="00065A13"/>
    <w:rsid w:val="0006614C"/>
    <w:rsid w:val="000716BE"/>
    <w:rsid w:val="00074DAA"/>
    <w:rsid w:val="00075434"/>
    <w:rsid w:val="00076F75"/>
    <w:rsid w:val="00080CA3"/>
    <w:rsid w:val="0008641E"/>
    <w:rsid w:val="00092BB3"/>
    <w:rsid w:val="00092E6D"/>
    <w:rsid w:val="000939E4"/>
    <w:rsid w:val="00093CE3"/>
    <w:rsid w:val="00093EDC"/>
    <w:rsid w:val="000A08B5"/>
    <w:rsid w:val="000A1CAA"/>
    <w:rsid w:val="000A2964"/>
    <w:rsid w:val="000A37E8"/>
    <w:rsid w:val="000A43BD"/>
    <w:rsid w:val="000A64BF"/>
    <w:rsid w:val="000B3C10"/>
    <w:rsid w:val="000B7405"/>
    <w:rsid w:val="000C06EA"/>
    <w:rsid w:val="000C22B0"/>
    <w:rsid w:val="000C486E"/>
    <w:rsid w:val="000C5DA4"/>
    <w:rsid w:val="000C609B"/>
    <w:rsid w:val="000C7372"/>
    <w:rsid w:val="000D0427"/>
    <w:rsid w:val="000D0656"/>
    <w:rsid w:val="000D14D0"/>
    <w:rsid w:val="000D38C2"/>
    <w:rsid w:val="000D7543"/>
    <w:rsid w:val="000D7EC6"/>
    <w:rsid w:val="000E4797"/>
    <w:rsid w:val="000E4F4D"/>
    <w:rsid w:val="000E6119"/>
    <w:rsid w:val="000E6957"/>
    <w:rsid w:val="000F1C71"/>
    <w:rsid w:val="000F2BFA"/>
    <w:rsid w:val="000F3F03"/>
    <w:rsid w:val="000F5E6C"/>
    <w:rsid w:val="00100AE3"/>
    <w:rsid w:val="0010172F"/>
    <w:rsid w:val="00104B80"/>
    <w:rsid w:val="00106206"/>
    <w:rsid w:val="00110C03"/>
    <w:rsid w:val="00111395"/>
    <w:rsid w:val="00113492"/>
    <w:rsid w:val="00115A14"/>
    <w:rsid w:val="0012084D"/>
    <w:rsid w:val="00120E29"/>
    <w:rsid w:val="00122348"/>
    <w:rsid w:val="00124626"/>
    <w:rsid w:val="0012483A"/>
    <w:rsid w:val="00125244"/>
    <w:rsid w:val="00125484"/>
    <w:rsid w:val="00130535"/>
    <w:rsid w:val="00133245"/>
    <w:rsid w:val="001339E7"/>
    <w:rsid w:val="001361B7"/>
    <w:rsid w:val="0014480E"/>
    <w:rsid w:val="0014524F"/>
    <w:rsid w:val="00145508"/>
    <w:rsid w:val="00146582"/>
    <w:rsid w:val="00147CCF"/>
    <w:rsid w:val="00155471"/>
    <w:rsid w:val="0015675D"/>
    <w:rsid w:val="0016190B"/>
    <w:rsid w:val="001661E6"/>
    <w:rsid w:val="001749DD"/>
    <w:rsid w:val="001775CE"/>
    <w:rsid w:val="00180132"/>
    <w:rsid w:val="00180BBF"/>
    <w:rsid w:val="001812E8"/>
    <w:rsid w:val="00181839"/>
    <w:rsid w:val="00182CAF"/>
    <w:rsid w:val="001844B1"/>
    <w:rsid w:val="00185899"/>
    <w:rsid w:val="00187C11"/>
    <w:rsid w:val="001940A9"/>
    <w:rsid w:val="00194BF7"/>
    <w:rsid w:val="001978EF"/>
    <w:rsid w:val="001A401A"/>
    <w:rsid w:val="001B3220"/>
    <w:rsid w:val="001C1E69"/>
    <w:rsid w:val="001C558C"/>
    <w:rsid w:val="001C55CA"/>
    <w:rsid w:val="001C576B"/>
    <w:rsid w:val="001C6497"/>
    <w:rsid w:val="001D397F"/>
    <w:rsid w:val="001E449D"/>
    <w:rsid w:val="001E6230"/>
    <w:rsid w:val="001E69CC"/>
    <w:rsid w:val="001E7304"/>
    <w:rsid w:val="001F086B"/>
    <w:rsid w:val="001F1E5C"/>
    <w:rsid w:val="001F3599"/>
    <w:rsid w:val="001F5D41"/>
    <w:rsid w:val="00202EBA"/>
    <w:rsid w:val="002034D8"/>
    <w:rsid w:val="00203ECE"/>
    <w:rsid w:val="00211949"/>
    <w:rsid w:val="002128BF"/>
    <w:rsid w:val="00214E23"/>
    <w:rsid w:val="0022077D"/>
    <w:rsid w:val="00221F08"/>
    <w:rsid w:val="0022430C"/>
    <w:rsid w:val="00233C42"/>
    <w:rsid w:val="0023461A"/>
    <w:rsid w:val="00247F9D"/>
    <w:rsid w:val="00253D03"/>
    <w:rsid w:val="002551F6"/>
    <w:rsid w:val="002624FF"/>
    <w:rsid w:val="00265403"/>
    <w:rsid w:val="00267170"/>
    <w:rsid w:val="002705D3"/>
    <w:rsid w:val="00270891"/>
    <w:rsid w:val="00271D90"/>
    <w:rsid w:val="0027251E"/>
    <w:rsid w:val="00274060"/>
    <w:rsid w:val="00274922"/>
    <w:rsid w:val="00275A3F"/>
    <w:rsid w:val="0027771B"/>
    <w:rsid w:val="00285F23"/>
    <w:rsid w:val="002A049B"/>
    <w:rsid w:val="002A42D9"/>
    <w:rsid w:val="002A431B"/>
    <w:rsid w:val="002A5400"/>
    <w:rsid w:val="002B1585"/>
    <w:rsid w:val="002B39EA"/>
    <w:rsid w:val="002B5BCF"/>
    <w:rsid w:val="002B5F18"/>
    <w:rsid w:val="002B7637"/>
    <w:rsid w:val="002B7C9D"/>
    <w:rsid w:val="002C1441"/>
    <w:rsid w:val="002C4285"/>
    <w:rsid w:val="002C6E16"/>
    <w:rsid w:val="002D30F8"/>
    <w:rsid w:val="002D535F"/>
    <w:rsid w:val="002D570C"/>
    <w:rsid w:val="002D5D6C"/>
    <w:rsid w:val="002E13C2"/>
    <w:rsid w:val="002E2CEA"/>
    <w:rsid w:val="002E4A1B"/>
    <w:rsid w:val="002E6A62"/>
    <w:rsid w:val="002E7DD3"/>
    <w:rsid w:val="002F14F4"/>
    <w:rsid w:val="002F5373"/>
    <w:rsid w:val="002F6D38"/>
    <w:rsid w:val="00300E67"/>
    <w:rsid w:val="00300EF9"/>
    <w:rsid w:val="00301611"/>
    <w:rsid w:val="00303B64"/>
    <w:rsid w:val="003074EF"/>
    <w:rsid w:val="00316116"/>
    <w:rsid w:val="00317F53"/>
    <w:rsid w:val="0032124B"/>
    <w:rsid w:val="003222D7"/>
    <w:rsid w:val="003229B9"/>
    <w:rsid w:val="003317FA"/>
    <w:rsid w:val="00332AFE"/>
    <w:rsid w:val="0033493C"/>
    <w:rsid w:val="00335815"/>
    <w:rsid w:val="00336BB5"/>
    <w:rsid w:val="00337647"/>
    <w:rsid w:val="003407E9"/>
    <w:rsid w:val="00341565"/>
    <w:rsid w:val="003426B6"/>
    <w:rsid w:val="0034525D"/>
    <w:rsid w:val="0035106A"/>
    <w:rsid w:val="0035605B"/>
    <w:rsid w:val="00356F9A"/>
    <w:rsid w:val="003571FD"/>
    <w:rsid w:val="0036140B"/>
    <w:rsid w:val="00362A3C"/>
    <w:rsid w:val="003650CA"/>
    <w:rsid w:val="00367A0B"/>
    <w:rsid w:val="00367BE4"/>
    <w:rsid w:val="0037101F"/>
    <w:rsid w:val="00373C77"/>
    <w:rsid w:val="00374028"/>
    <w:rsid w:val="003762C5"/>
    <w:rsid w:val="00376C30"/>
    <w:rsid w:val="0037771D"/>
    <w:rsid w:val="00380661"/>
    <w:rsid w:val="00380667"/>
    <w:rsid w:val="0038113A"/>
    <w:rsid w:val="00384F93"/>
    <w:rsid w:val="003852E1"/>
    <w:rsid w:val="003922BC"/>
    <w:rsid w:val="003957CE"/>
    <w:rsid w:val="003A07B8"/>
    <w:rsid w:val="003A210A"/>
    <w:rsid w:val="003A3EDF"/>
    <w:rsid w:val="003A61CC"/>
    <w:rsid w:val="003A61E1"/>
    <w:rsid w:val="003A6B5E"/>
    <w:rsid w:val="003A7017"/>
    <w:rsid w:val="003A7A86"/>
    <w:rsid w:val="003A7D30"/>
    <w:rsid w:val="003B01E7"/>
    <w:rsid w:val="003B052C"/>
    <w:rsid w:val="003B0EFA"/>
    <w:rsid w:val="003B1ACE"/>
    <w:rsid w:val="003B6BB4"/>
    <w:rsid w:val="003C07F8"/>
    <w:rsid w:val="003C1F7A"/>
    <w:rsid w:val="003C3185"/>
    <w:rsid w:val="003C42FD"/>
    <w:rsid w:val="003D0DE1"/>
    <w:rsid w:val="003D1888"/>
    <w:rsid w:val="003D3255"/>
    <w:rsid w:val="003D5CC0"/>
    <w:rsid w:val="003E2644"/>
    <w:rsid w:val="003E2C9D"/>
    <w:rsid w:val="003E4B0D"/>
    <w:rsid w:val="003F4CD5"/>
    <w:rsid w:val="003F5442"/>
    <w:rsid w:val="003F6E1F"/>
    <w:rsid w:val="003F6E8B"/>
    <w:rsid w:val="00401C3C"/>
    <w:rsid w:val="00405B4E"/>
    <w:rsid w:val="004063AA"/>
    <w:rsid w:val="0040700D"/>
    <w:rsid w:val="0041026F"/>
    <w:rsid w:val="00410AC2"/>
    <w:rsid w:val="00414860"/>
    <w:rsid w:val="00415284"/>
    <w:rsid w:val="00422758"/>
    <w:rsid w:val="00427784"/>
    <w:rsid w:val="00431504"/>
    <w:rsid w:val="00436BE1"/>
    <w:rsid w:val="00440208"/>
    <w:rsid w:val="00446FF7"/>
    <w:rsid w:val="004503C5"/>
    <w:rsid w:val="004539AD"/>
    <w:rsid w:val="004552BD"/>
    <w:rsid w:val="00462E5F"/>
    <w:rsid w:val="0046746D"/>
    <w:rsid w:val="00472007"/>
    <w:rsid w:val="00472BA8"/>
    <w:rsid w:val="00474A91"/>
    <w:rsid w:val="00475604"/>
    <w:rsid w:val="004762A7"/>
    <w:rsid w:val="00477736"/>
    <w:rsid w:val="00483962"/>
    <w:rsid w:val="00483B57"/>
    <w:rsid w:val="00484A52"/>
    <w:rsid w:val="00490A84"/>
    <w:rsid w:val="00495944"/>
    <w:rsid w:val="0049758E"/>
    <w:rsid w:val="004A225C"/>
    <w:rsid w:val="004A3059"/>
    <w:rsid w:val="004A6228"/>
    <w:rsid w:val="004A6B03"/>
    <w:rsid w:val="004B633B"/>
    <w:rsid w:val="004B70D9"/>
    <w:rsid w:val="004C323E"/>
    <w:rsid w:val="004C4C7A"/>
    <w:rsid w:val="004C57A1"/>
    <w:rsid w:val="004C5939"/>
    <w:rsid w:val="004C63DD"/>
    <w:rsid w:val="004C6ED9"/>
    <w:rsid w:val="004D723D"/>
    <w:rsid w:val="004D7B56"/>
    <w:rsid w:val="004E1FEB"/>
    <w:rsid w:val="004F0362"/>
    <w:rsid w:val="004F5827"/>
    <w:rsid w:val="004F5F31"/>
    <w:rsid w:val="004F69BF"/>
    <w:rsid w:val="004F6B93"/>
    <w:rsid w:val="005019A4"/>
    <w:rsid w:val="00501C83"/>
    <w:rsid w:val="00504BAF"/>
    <w:rsid w:val="00507849"/>
    <w:rsid w:val="00510A14"/>
    <w:rsid w:val="00511A93"/>
    <w:rsid w:val="0051299E"/>
    <w:rsid w:val="00523054"/>
    <w:rsid w:val="00526514"/>
    <w:rsid w:val="005324C4"/>
    <w:rsid w:val="00532F38"/>
    <w:rsid w:val="00537B6D"/>
    <w:rsid w:val="00540902"/>
    <w:rsid w:val="00541216"/>
    <w:rsid w:val="00546175"/>
    <w:rsid w:val="0054655C"/>
    <w:rsid w:val="00554E33"/>
    <w:rsid w:val="00557FE4"/>
    <w:rsid w:val="00560BD0"/>
    <w:rsid w:val="005625E0"/>
    <w:rsid w:val="00563921"/>
    <w:rsid w:val="00563DB0"/>
    <w:rsid w:val="00564979"/>
    <w:rsid w:val="0056535E"/>
    <w:rsid w:val="00573149"/>
    <w:rsid w:val="00574C18"/>
    <w:rsid w:val="00577B21"/>
    <w:rsid w:val="005827B3"/>
    <w:rsid w:val="00582B87"/>
    <w:rsid w:val="00585FE5"/>
    <w:rsid w:val="00586379"/>
    <w:rsid w:val="00591D15"/>
    <w:rsid w:val="0059375C"/>
    <w:rsid w:val="00593A0D"/>
    <w:rsid w:val="005944AB"/>
    <w:rsid w:val="00597894"/>
    <w:rsid w:val="005A1B90"/>
    <w:rsid w:val="005A1C2A"/>
    <w:rsid w:val="005B53CC"/>
    <w:rsid w:val="005C0204"/>
    <w:rsid w:val="005C0C64"/>
    <w:rsid w:val="005C1015"/>
    <w:rsid w:val="005C247C"/>
    <w:rsid w:val="005C3CD4"/>
    <w:rsid w:val="005C411B"/>
    <w:rsid w:val="005C43C8"/>
    <w:rsid w:val="005C6522"/>
    <w:rsid w:val="005C7AAD"/>
    <w:rsid w:val="005D46D2"/>
    <w:rsid w:val="005D5D54"/>
    <w:rsid w:val="005E04B0"/>
    <w:rsid w:val="005E1D53"/>
    <w:rsid w:val="005E2C21"/>
    <w:rsid w:val="005E2DB5"/>
    <w:rsid w:val="005E59AD"/>
    <w:rsid w:val="005F2649"/>
    <w:rsid w:val="005F4C91"/>
    <w:rsid w:val="00605A5B"/>
    <w:rsid w:val="00607831"/>
    <w:rsid w:val="0061341E"/>
    <w:rsid w:val="00616237"/>
    <w:rsid w:val="00620797"/>
    <w:rsid w:val="00621E4B"/>
    <w:rsid w:val="00626896"/>
    <w:rsid w:val="0063008F"/>
    <w:rsid w:val="006323BA"/>
    <w:rsid w:val="006340E5"/>
    <w:rsid w:val="0063477E"/>
    <w:rsid w:val="006365C5"/>
    <w:rsid w:val="0063668E"/>
    <w:rsid w:val="00636B40"/>
    <w:rsid w:val="00637611"/>
    <w:rsid w:val="00641B49"/>
    <w:rsid w:val="006449D7"/>
    <w:rsid w:val="00645B51"/>
    <w:rsid w:val="006464C5"/>
    <w:rsid w:val="00646601"/>
    <w:rsid w:val="006505AA"/>
    <w:rsid w:val="00654BAC"/>
    <w:rsid w:val="00655247"/>
    <w:rsid w:val="0065562F"/>
    <w:rsid w:val="0065607A"/>
    <w:rsid w:val="00656BC3"/>
    <w:rsid w:val="00667AEE"/>
    <w:rsid w:val="006725FE"/>
    <w:rsid w:val="00674C29"/>
    <w:rsid w:val="00676763"/>
    <w:rsid w:val="00676E94"/>
    <w:rsid w:val="00680980"/>
    <w:rsid w:val="006816BD"/>
    <w:rsid w:val="00681F38"/>
    <w:rsid w:val="00682B68"/>
    <w:rsid w:val="0068309B"/>
    <w:rsid w:val="00683FEC"/>
    <w:rsid w:val="00690294"/>
    <w:rsid w:val="00690D2D"/>
    <w:rsid w:val="00693E69"/>
    <w:rsid w:val="006944CA"/>
    <w:rsid w:val="006971D7"/>
    <w:rsid w:val="006A12D8"/>
    <w:rsid w:val="006A1429"/>
    <w:rsid w:val="006A313A"/>
    <w:rsid w:val="006A3927"/>
    <w:rsid w:val="006A4836"/>
    <w:rsid w:val="006A73FC"/>
    <w:rsid w:val="006B1993"/>
    <w:rsid w:val="006B2262"/>
    <w:rsid w:val="006B4243"/>
    <w:rsid w:val="006B464E"/>
    <w:rsid w:val="006C0B2E"/>
    <w:rsid w:val="006C1AD0"/>
    <w:rsid w:val="006C6433"/>
    <w:rsid w:val="006C7968"/>
    <w:rsid w:val="006D4F19"/>
    <w:rsid w:val="006D6F16"/>
    <w:rsid w:val="006D709B"/>
    <w:rsid w:val="006F0B64"/>
    <w:rsid w:val="006F166A"/>
    <w:rsid w:val="006F1E23"/>
    <w:rsid w:val="006F5305"/>
    <w:rsid w:val="006F6CCD"/>
    <w:rsid w:val="00705290"/>
    <w:rsid w:val="00712551"/>
    <w:rsid w:val="00712E85"/>
    <w:rsid w:val="00715DAC"/>
    <w:rsid w:val="00723D96"/>
    <w:rsid w:val="007261B8"/>
    <w:rsid w:val="00731118"/>
    <w:rsid w:val="0073133F"/>
    <w:rsid w:val="00733E12"/>
    <w:rsid w:val="00734FFC"/>
    <w:rsid w:val="0073645E"/>
    <w:rsid w:val="00740584"/>
    <w:rsid w:val="0074357F"/>
    <w:rsid w:val="007435B8"/>
    <w:rsid w:val="007455B1"/>
    <w:rsid w:val="00745700"/>
    <w:rsid w:val="007463A2"/>
    <w:rsid w:val="007519A1"/>
    <w:rsid w:val="007544EA"/>
    <w:rsid w:val="00755429"/>
    <w:rsid w:val="00757AE0"/>
    <w:rsid w:val="00763EE6"/>
    <w:rsid w:val="00764CF5"/>
    <w:rsid w:val="007656AD"/>
    <w:rsid w:val="00767495"/>
    <w:rsid w:val="00772622"/>
    <w:rsid w:val="00773FA9"/>
    <w:rsid w:val="00776499"/>
    <w:rsid w:val="00782407"/>
    <w:rsid w:val="00784B09"/>
    <w:rsid w:val="00784D4B"/>
    <w:rsid w:val="007869A9"/>
    <w:rsid w:val="007968EE"/>
    <w:rsid w:val="007A07DF"/>
    <w:rsid w:val="007A2A74"/>
    <w:rsid w:val="007A428E"/>
    <w:rsid w:val="007A54EF"/>
    <w:rsid w:val="007A59A3"/>
    <w:rsid w:val="007B105D"/>
    <w:rsid w:val="007B25BF"/>
    <w:rsid w:val="007B3C86"/>
    <w:rsid w:val="007B4F53"/>
    <w:rsid w:val="007B5883"/>
    <w:rsid w:val="007B6C2C"/>
    <w:rsid w:val="007B7659"/>
    <w:rsid w:val="007C035E"/>
    <w:rsid w:val="007C1BDA"/>
    <w:rsid w:val="007C3561"/>
    <w:rsid w:val="007C47B9"/>
    <w:rsid w:val="007C5928"/>
    <w:rsid w:val="007C5E64"/>
    <w:rsid w:val="007C5FF5"/>
    <w:rsid w:val="007C7243"/>
    <w:rsid w:val="007D1A87"/>
    <w:rsid w:val="007D25B4"/>
    <w:rsid w:val="007D2D08"/>
    <w:rsid w:val="007D4B12"/>
    <w:rsid w:val="007E0EC9"/>
    <w:rsid w:val="007E1983"/>
    <w:rsid w:val="007E7922"/>
    <w:rsid w:val="007F0026"/>
    <w:rsid w:val="007F1869"/>
    <w:rsid w:val="00802E58"/>
    <w:rsid w:val="00803CE3"/>
    <w:rsid w:val="00812F50"/>
    <w:rsid w:val="00821FDE"/>
    <w:rsid w:val="00824D86"/>
    <w:rsid w:val="008336BB"/>
    <w:rsid w:val="00833A1C"/>
    <w:rsid w:val="008357B2"/>
    <w:rsid w:val="00840F9F"/>
    <w:rsid w:val="00843C82"/>
    <w:rsid w:val="00844AAA"/>
    <w:rsid w:val="00847F51"/>
    <w:rsid w:val="00850E1F"/>
    <w:rsid w:val="00856E44"/>
    <w:rsid w:val="008577F2"/>
    <w:rsid w:val="00857F7C"/>
    <w:rsid w:val="008665AC"/>
    <w:rsid w:val="00866AA8"/>
    <w:rsid w:val="00867899"/>
    <w:rsid w:val="0088148A"/>
    <w:rsid w:val="00883054"/>
    <w:rsid w:val="008845D2"/>
    <w:rsid w:val="008869DA"/>
    <w:rsid w:val="00895483"/>
    <w:rsid w:val="008962EE"/>
    <w:rsid w:val="00896E34"/>
    <w:rsid w:val="00896EFE"/>
    <w:rsid w:val="008A14B5"/>
    <w:rsid w:val="008A728B"/>
    <w:rsid w:val="008B43BE"/>
    <w:rsid w:val="008B54A0"/>
    <w:rsid w:val="008B7598"/>
    <w:rsid w:val="008C40BE"/>
    <w:rsid w:val="008C59D4"/>
    <w:rsid w:val="008C6064"/>
    <w:rsid w:val="008C6EC5"/>
    <w:rsid w:val="008C70C7"/>
    <w:rsid w:val="008C7DAE"/>
    <w:rsid w:val="008D00D3"/>
    <w:rsid w:val="008D1B4E"/>
    <w:rsid w:val="008D1F72"/>
    <w:rsid w:val="008D20B3"/>
    <w:rsid w:val="008D3798"/>
    <w:rsid w:val="008D385D"/>
    <w:rsid w:val="008D399B"/>
    <w:rsid w:val="008D46D1"/>
    <w:rsid w:val="008D652D"/>
    <w:rsid w:val="008D6D60"/>
    <w:rsid w:val="008E1594"/>
    <w:rsid w:val="008E18F7"/>
    <w:rsid w:val="008E3379"/>
    <w:rsid w:val="008E5949"/>
    <w:rsid w:val="008E66CB"/>
    <w:rsid w:val="008E74EA"/>
    <w:rsid w:val="008E78ED"/>
    <w:rsid w:val="008F00C9"/>
    <w:rsid w:val="008F19AF"/>
    <w:rsid w:val="008F3B1D"/>
    <w:rsid w:val="008F6CBD"/>
    <w:rsid w:val="00904C24"/>
    <w:rsid w:val="00905D2A"/>
    <w:rsid w:val="00906678"/>
    <w:rsid w:val="009073AA"/>
    <w:rsid w:val="00910CE6"/>
    <w:rsid w:val="00911258"/>
    <w:rsid w:val="009143BF"/>
    <w:rsid w:val="009148A4"/>
    <w:rsid w:val="00916A25"/>
    <w:rsid w:val="0091771A"/>
    <w:rsid w:val="00923BD5"/>
    <w:rsid w:val="00924381"/>
    <w:rsid w:val="0093147F"/>
    <w:rsid w:val="00931C30"/>
    <w:rsid w:val="0093591F"/>
    <w:rsid w:val="009506F8"/>
    <w:rsid w:val="00950E45"/>
    <w:rsid w:val="0095235F"/>
    <w:rsid w:val="00955DA9"/>
    <w:rsid w:val="00957EA8"/>
    <w:rsid w:val="009602B6"/>
    <w:rsid w:val="00962EE5"/>
    <w:rsid w:val="00962FDD"/>
    <w:rsid w:val="009643FA"/>
    <w:rsid w:val="00966EE6"/>
    <w:rsid w:val="00967836"/>
    <w:rsid w:val="00971AC4"/>
    <w:rsid w:val="009729E5"/>
    <w:rsid w:val="00977609"/>
    <w:rsid w:val="00977DC7"/>
    <w:rsid w:val="009813D5"/>
    <w:rsid w:val="00981E5B"/>
    <w:rsid w:val="00982914"/>
    <w:rsid w:val="009854E4"/>
    <w:rsid w:val="00985BD1"/>
    <w:rsid w:val="00985D12"/>
    <w:rsid w:val="00986F9C"/>
    <w:rsid w:val="00992A48"/>
    <w:rsid w:val="00993193"/>
    <w:rsid w:val="00993AB7"/>
    <w:rsid w:val="00993FCE"/>
    <w:rsid w:val="00994937"/>
    <w:rsid w:val="009A0413"/>
    <w:rsid w:val="009A0928"/>
    <w:rsid w:val="009A27B4"/>
    <w:rsid w:val="009A43E5"/>
    <w:rsid w:val="009A4632"/>
    <w:rsid w:val="009A5A0F"/>
    <w:rsid w:val="009A62E9"/>
    <w:rsid w:val="009A7F8D"/>
    <w:rsid w:val="009B3534"/>
    <w:rsid w:val="009B4C87"/>
    <w:rsid w:val="009B61EB"/>
    <w:rsid w:val="009B7528"/>
    <w:rsid w:val="009C14B1"/>
    <w:rsid w:val="009C43F5"/>
    <w:rsid w:val="009C4412"/>
    <w:rsid w:val="009C4806"/>
    <w:rsid w:val="009C6268"/>
    <w:rsid w:val="009C7778"/>
    <w:rsid w:val="009C77E1"/>
    <w:rsid w:val="009D7659"/>
    <w:rsid w:val="009D78F8"/>
    <w:rsid w:val="009D7EED"/>
    <w:rsid w:val="009E08ED"/>
    <w:rsid w:val="009F30C6"/>
    <w:rsid w:val="009F79E8"/>
    <w:rsid w:val="00A008C4"/>
    <w:rsid w:val="00A03F0B"/>
    <w:rsid w:val="00A12025"/>
    <w:rsid w:val="00A12090"/>
    <w:rsid w:val="00A12BB3"/>
    <w:rsid w:val="00A1491E"/>
    <w:rsid w:val="00A16857"/>
    <w:rsid w:val="00A171F3"/>
    <w:rsid w:val="00A17EEB"/>
    <w:rsid w:val="00A201D9"/>
    <w:rsid w:val="00A306A2"/>
    <w:rsid w:val="00A3207B"/>
    <w:rsid w:val="00A33002"/>
    <w:rsid w:val="00A37883"/>
    <w:rsid w:val="00A4136A"/>
    <w:rsid w:val="00A41DF7"/>
    <w:rsid w:val="00A423CF"/>
    <w:rsid w:val="00A42E1C"/>
    <w:rsid w:val="00A43AEF"/>
    <w:rsid w:val="00A453D0"/>
    <w:rsid w:val="00A45CBA"/>
    <w:rsid w:val="00A463F6"/>
    <w:rsid w:val="00A47C1C"/>
    <w:rsid w:val="00A506A5"/>
    <w:rsid w:val="00A50885"/>
    <w:rsid w:val="00A51A63"/>
    <w:rsid w:val="00A52514"/>
    <w:rsid w:val="00A52938"/>
    <w:rsid w:val="00A57057"/>
    <w:rsid w:val="00A5705B"/>
    <w:rsid w:val="00A61E31"/>
    <w:rsid w:val="00A61EBA"/>
    <w:rsid w:val="00A71868"/>
    <w:rsid w:val="00A73A07"/>
    <w:rsid w:val="00A743D1"/>
    <w:rsid w:val="00A76030"/>
    <w:rsid w:val="00A80EBC"/>
    <w:rsid w:val="00A8286B"/>
    <w:rsid w:val="00A82E98"/>
    <w:rsid w:val="00A832C2"/>
    <w:rsid w:val="00A86F24"/>
    <w:rsid w:val="00A916B2"/>
    <w:rsid w:val="00AA158A"/>
    <w:rsid w:val="00AA1FF9"/>
    <w:rsid w:val="00AA2E31"/>
    <w:rsid w:val="00AA4B77"/>
    <w:rsid w:val="00AB2B03"/>
    <w:rsid w:val="00AB3CA6"/>
    <w:rsid w:val="00AC112E"/>
    <w:rsid w:val="00AC1D0F"/>
    <w:rsid w:val="00AC283E"/>
    <w:rsid w:val="00AC78D1"/>
    <w:rsid w:val="00AD0990"/>
    <w:rsid w:val="00AD1BBC"/>
    <w:rsid w:val="00AD3E04"/>
    <w:rsid w:val="00AD5B09"/>
    <w:rsid w:val="00AD78F6"/>
    <w:rsid w:val="00AE5057"/>
    <w:rsid w:val="00AE651E"/>
    <w:rsid w:val="00AE730E"/>
    <w:rsid w:val="00AF000A"/>
    <w:rsid w:val="00AF0A9E"/>
    <w:rsid w:val="00AF1551"/>
    <w:rsid w:val="00AF15E6"/>
    <w:rsid w:val="00AF319D"/>
    <w:rsid w:val="00AF37E6"/>
    <w:rsid w:val="00AF459A"/>
    <w:rsid w:val="00AF47E9"/>
    <w:rsid w:val="00AF4B19"/>
    <w:rsid w:val="00AF5173"/>
    <w:rsid w:val="00AF6E38"/>
    <w:rsid w:val="00AF7531"/>
    <w:rsid w:val="00AF7C1E"/>
    <w:rsid w:val="00B025F2"/>
    <w:rsid w:val="00B10BEE"/>
    <w:rsid w:val="00B14019"/>
    <w:rsid w:val="00B162FE"/>
    <w:rsid w:val="00B25191"/>
    <w:rsid w:val="00B252B1"/>
    <w:rsid w:val="00B31192"/>
    <w:rsid w:val="00B31BD9"/>
    <w:rsid w:val="00B3257B"/>
    <w:rsid w:val="00B32EAC"/>
    <w:rsid w:val="00B34605"/>
    <w:rsid w:val="00B41C0C"/>
    <w:rsid w:val="00B43011"/>
    <w:rsid w:val="00B505BA"/>
    <w:rsid w:val="00B51D2E"/>
    <w:rsid w:val="00B605CA"/>
    <w:rsid w:val="00B606F2"/>
    <w:rsid w:val="00B61370"/>
    <w:rsid w:val="00B63377"/>
    <w:rsid w:val="00B656D4"/>
    <w:rsid w:val="00B755B9"/>
    <w:rsid w:val="00B77DA6"/>
    <w:rsid w:val="00B828CE"/>
    <w:rsid w:val="00B84F5F"/>
    <w:rsid w:val="00B93C2F"/>
    <w:rsid w:val="00B949AE"/>
    <w:rsid w:val="00BA253E"/>
    <w:rsid w:val="00BA2E79"/>
    <w:rsid w:val="00BA408B"/>
    <w:rsid w:val="00BA4870"/>
    <w:rsid w:val="00BA6BC9"/>
    <w:rsid w:val="00BB0475"/>
    <w:rsid w:val="00BB0896"/>
    <w:rsid w:val="00BB37A0"/>
    <w:rsid w:val="00BB494B"/>
    <w:rsid w:val="00BB565B"/>
    <w:rsid w:val="00BB7799"/>
    <w:rsid w:val="00BB7ED8"/>
    <w:rsid w:val="00BC2D11"/>
    <w:rsid w:val="00BC5803"/>
    <w:rsid w:val="00BE0471"/>
    <w:rsid w:val="00BE11BF"/>
    <w:rsid w:val="00BE1B9D"/>
    <w:rsid w:val="00BE726E"/>
    <w:rsid w:val="00BF04C6"/>
    <w:rsid w:val="00BF0589"/>
    <w:rsid w:val="00BF0BEA"/>
    <w:rsid w:val="00BF1749"/>
    <w:rsid w:val="00BF20B6"/>
    <w:rsid w:val="00BF3694"/>
    <w:rsid w:val="00BF5E65"/>
    <w:rsid w:val="00BF634C"/>
    <w:rsid w:val="00C0074D"/>
    <w:rsid w:val="00C02D21"/>
    <w:rsid w:val="00C05CBC"/>
    <w:rsid w:val="00C104EB"/>
    <w:rsid w:val="00C1429C"/>
    <w:rsid w:val="00C16298"/>
    <w:rsid w:val="00C17639"/>
    <w:rsid w:val="00C214FF"/>
    <w:rsid w:val="00C21927"/>
    <w:rsid w:val="00C22E0D"/>
    <w:rsid w:val="00C25212"/>
    <w:rsid w:val="00C31536"/>
    <w:rsid w:val="00C32268"/>
    <w:rsid w:val="00C336C9"/>
    <w:rsid w:val="00C34E02"/>
    <w:rsid w:val="00C40174"/>
    <w:rsid w:val="00C40F32"/>
    <w:rsid w:val="00C430EA"/>
    <w:rsid w:val="00C45250"/>
    <w:rsid w:val="00C50D09"/>
    <w:rsid w:val="00C522A9"/>
    <w:rsid w:val="00C54E82"/>
    <w:rsid w:val="00C55916"/>
    <w:rsid w:val="00C573E1"/>
    <w:rsid w:val="00C6005A"/>
    <w:rsid w:val="00C63FBC"/>
    <w:rsid w:val="00C7038E"/>
    <w:rsid w:val="00C7398D"/>
    <w:rsid w:val="00C7617A"/>
    <w:rsid w:val="00C774BF"/>
    <w:rsid w:val="00C8356C"/>
    <w:rsid w:val="00C90A3A"/>
    <w:rsid w:val="00C90D9F"/>
    <w:rsid w:val="00C91E58"/>
    <w:rsid w:val="00C92B93"/>
    <w:rsid w:val="00CA0132"/>
    <w:rsid w:val="00CA017E"/>
    <w:rsid w:val="00CA0B27"/>
    <w:rsid w:val="00CA1DD3"/>
    <w:rsid w:val="00CA4393"/>
    <w:rsid w:val="00CA5EE7"/>
    <w:rsid w:val="00CB14BB"/>
    <w:rsid w:val="00CB1E91"/>
    <w:rsid w:val="00CB223C"/>
    <w:rsid w:val="00CB3868"/>
    <w:rsid w:val="00CB4433"/>
    <w:rsid w:val="00CB7E91"/>
    <w:rsid w:val="00CB7FE6"/>
    <w:rsid w:val="00CC18E6"/>
    <w:rsid w:val="00CC233D"/>
    <w:rsid w:val="00CC24AB"/>
    <w:rsid w:val="00CC62E7"/>
    <w:rsid w:val="00CD150A"/>
    <w:rsid w:val="00CD27A5"/>
    <w:rsid w:val="00CD7FDE"/>
    <w:rsid w:val="00CE0413"/>
    <w:rsid w:val="00CE0A26"/>
    <w:rsid w:val="00CE1BAF"/>
    <w:rsid w:val="00CE2567"/>
    <w:rsid w:val="00CE3045"/>
    <w:rsid w:val="00CE60BB"/>
    <w:rsid w:val="00CE6F52"/>
    <w:rsid w:val="00CF23EF"/>
    <w:rsid w:val="00CF3E5B"/>
    <w:rsid w:val="00CF4C97"/>
    <w:rsid w:val="00CF6AAF"/>
    <w:rsid w:val="00CF6C8B"/>
    <w:rsid w:val="00D006AE"/>
    <w:rsid w:val="00D0074C"/>
    <w:rsid w:val="00D066E2"/>
    <w:rsid w:val="00D073AF"/>
    <w:rsid w:val="00D105AE"/>
    <w:rsid w:val="00D114D6"/>
    <w:rsid w:val="00D1214A"/>
    <w:rsid w:val="00D14E72"/>
    <w:rsid w:val="00D16BD1"/>
    <w:rsid w:val="00D17286"/>
    <w:rsid w:val="00D176C4"/>
    <w:rsid w:val="00D204AA"/>
    <w:rsid w:val="00D21FD9"/>
    <w:rsid w:val="00D24CA7"/>
    <w:rsid w:val="00D27251"/>
    <w:rsid w:val="00D32423"/>
    <w:rsid w:val="00D3295C"/>
    <w:rsid w:val="00D334C1"/>
    <w:rsid w:val="00D371DC"/>
    <w:rsid w:val="00D37BC7"/>
    <w:rsid w:val="00D42A70"/>
    <w:rsid w:val="00D455FA"/>
    <w:rsid w:val="00D51B2C"/>
    <w:rsid w:val="00D51D19"/>
    <w:rsid w:val="00D5303A"/>
    <w:rsid w:val="00D54C6D"/>
    <w:rsid w:val="00D5646C"/>
    <w:rsid w:val="00D569F1"/>
    <w:rsid w:val="00D56C14"/>
    <w:rsid w:val="00D60FE0"/>
    <w:rsid w:val="00D62A26"/>
    <w:rsid w:val="00D62FB4"/>
    <w:rsid w:val="00D64254"/>
    <w:rsid w:val="00D818C8"/>
    <w:rsid w:val="00D8388D"/>
    <w:rsid w:val="00D84537"/>
    <w:rsid w:val="00D8697D"/>
    <w:rsid w:val="00D93B52"/>
    <w:rsid w:val="00D93DED"/>
    <w:rsid w:val="00D95175"/>
    <w:rsid w:val="00D96DF1"/>
    <w:rsid w:val="00D97BED"/>
    <w:rsid w:val="00D97D2A"/>
    <w:rsid w:val="00DA12D0"/>
    <w:rsid w:val="00DA1973"/>
    <w:rsid w:val="00DA430E"/>
    <w:rsid w:val="00DA4EB7"/>
    <w:rsid w:val="00DB1562"/>
    <w:rsid w:val="00DB411E"/>
    <w:rsid w:val="00DB474B"/>
    <w:rsid w:val="00DB476C"/>
    <w:rsid w:val="00DB6192"/>
    <w:rsid w:val="00DB6DA2"/>
    <w:rsid w:val="00DB7A3F"/>
    <w:rsid w:val="00DC4717"/>
    <w:rsid w:val="00DC5D52"/>
    <w:rsid w:val="00DC719F"/>
    <w:rsid w:val="00DD1F09"/>
    <w:rsid w:val="00DD538E"/>
    <w:rsid w:val="00DE11CA"/>
    <w:rsid w:val="00DE1D79"/>
    <w:rsid w:val="00DE44D1"/>
    <w:rsid w:val="00DE4FCF"/>
    <w:rsid w:val="00DE53BD"/>
    <w:rsid w:val="00DE5675"/>
    <w:rsid w:val="00DE7400"/>
    <w:rsid w:val="00DF040C"/>
    <w:rsid w:val="00DF4BB2"/>
    <w:rsid w:val="00DF60FD"/>
    <w:rsid w:val="00DF6E5E"/>
    <w:rsid w:val="00DF77E2"/>
    <w:rsid w:val="00DF7C7E"/>
    <w:rsid w:val="00E00C48"/>
    <w:rsid w:val="00E0102A"/>
    <w:rsid w:val="00E028C6"/>
    <w:rsid w:val="00E03944"/>
    <w:rsid w:val="00E11877"/>
    <w:rsid w:val="00E1326B"/>
    <w:rsid w:val="00E13437"/>
    <w:rsid w:val="00E139BC"/>
    <w:rsid w:val="00E140BB"/>
    <w:rsid w:val="00E155E3"/>
    <w:rsid w:val="00E15A83"/>
    <w:rsid w:val="00E16A96"/>
    <w:rsid w:val="00E16C8C"/>
    <w:rsid w:val="00E17372"/>
    <w:rsid w:val="00E1769A"/>
    <w:rsid w:val="00E17902"/>
    <w:rsid w:val="00E20B65"/>
    <w:rsid w:val="00E21278"/>
    <w:rsid w:val="00E26E46"/>
    <w:rsid w:val="00E27F37"/>
    <w:rsid w:val="00E313C9"/>
    <w:rsid w:val="00E3191E"/>
    <w:rsid w:val="00E32C8A"/>
    <w:rsid w:val="00E33660"/>
    <w:rsid w:val="00E3404A"/>
    <w:rsid w:val="00E41915"/>
    <w:rsid w:val="00E41937"/>
    <w:rsid w:val="00E42948"/>
    <w:rsid w:val="00E42BA3"/>
    <w:rsid w:val="00E433AB"/>
    <w:rsid w:val="00E43D93"/>
    <w:rsid w:val="00E44178"/>
    <w:rsid w:val="00E4462B"/>
    <w:rsid w:val="00E4492E"/>
    <w:rsid w:val="00E44F94"/>
    <w:rsid w:val="00E4535F"/>
    <w:rsid w:val="00E47917"/>
    <w:rsid w:val="00E51903"/>
    <w:rsid w:val="00E53EFF"/>
    <w:rsid w:val="00E56319"/>
    <w:rsid w:val="00E61ADF"/>
    <w:rsid w:val="00E6208F"/>
    <w:rsid w:val="00E6291A"/>
    <w:rsid w:val="00E648F5"/>
    <w:rsid w:val="00E672FC"/>
    <w:rsid w:val="00E70A52"/>
    <w:rsid w:val="00E71381"/>
    <w:rsid w:val="00E71D82"/>
    <w:rsid w:val="00E724ED"/>
    <w:rsid w:val="00E72578"/>
    <w:rsid w:val="00E803FD"/>
    <w:rsid w:val="00E811F4"/>
    <w:rsid w:val="00E8367A"/>
    <w:rsid w:val="00E93E98"/>
    <w:rsid w:val="00E94D42"/>
    <w:rsid w:val="00E9755D"/>
    <w:rsid w:val="00EA17A1"/>
    <w:rsid w:val="00EA2FD1"/>
    <w:rsid w:val="00EA49A1"/>
    <w:rsid w:val="00EA6D9C"/>
    <w:rsid w:val="00EB7C3D"/>
    <w:rsid w:val="00EC1607"/>
    <w:rsid w:val="00EC39C0"/>
    <w:rsid w:val="00EC7EB3"/>
    <w:rsid w:val="00ED1E57"/>
    <w:rsid w:val="00ED209C"/>
    <w:rsid w:val="00EE6AAE"/>
    <w:rsid w:val="00EF50CC"/>
    <w:rsid w:val="00F075D9"/>
    <w:rsid w:val="00F14750"/>
    <w:rsid w:val="00F1740A"/>
    <w:rsid w:val="00F24D74"/>
    <w:rsid w:val="00F25BA7"/>
    <w:rsid w:val="00F25D84"/>
    <w:rsid w:val="00F27B15"/>
    <w:rsid w:val="00F32C2B"/>
    <w:rsid w:val="00F35B5E"/>
    <w:rsid w:val="00F43577"/>
    <w:rsid w:val="00F44C68"/>
    <w:rsid w:val="00F44E50"/>
    <w:rsid w:val="00F459E4"/>
    <w:rsid w:val="00F47690"/>
    <w:rsid w:val="00F504EF"/>
    <w:rsid w:val="00F53A48"/>
    <w:rsid w:val="00F618F7"/>
    <w:rsid w:val="00F63EBC"/>
    <w:rsid w:val="00F646D1"/>
    <w:rsid w:val="00F66DFE"/>
    <w:rsid w:val="00F66E36"/>
    <w:rsid w:val="00F706B7"/>
    <w:rsid w:val="00F7097C"/>
    <w:rsid w:val="00F73E2D"/>
    <w:rsid w:val="00F7434B"/>
    <w:rsid w:val="00F8095D"/>
    <w:rsid w:val="00F816F8"/>
    <w:rsid w:val="00F85EF7"/>
    <w:rsid w:val="00F874B8"/>
    <w:rsid w:val="00F905D8"/>
    <w:rsid w:val="00FA1528"/>
    <w:rsid w:val="00FA2608"/>
    <w:rsid w:val="00FA2A52"/>
    <w:rsid w:val="00FA3E90"/>
    <w:rsid w:val="00FA47FB"/>
    <w:rsid w:val="00FA53D0"/>
    <w:rsid w:val="00FA5F6D"/>
    <w:rsid w:val="00FB354F"/>
    <w:rsid w:val="00FB7572"/>
    <w:rsid w:val="00FB78F6"/>
    <w:rsid w:val="00FC11C6"/>
    <w:rsid w:val="00FC1418"/>
    <w:rsid w:val="00FC36C4"/>
    <w:rsid w:val="00FC68A7"/>
    <w:rsid w:val="00FC76A3"/>
    <w:rsid w:val="00FD3219"/>
    <w:rsid w:val="00FD75BF"/>
    <w:rsid w:val="00FE1F3C"/>
    <w:rsid w:val="00FE21A9"/>
    <w:rsid w:val="00FE3CB6"/>
    <w:rsid w:val="00FE4204"/>
    <w:rsid w:val="00FE4B87"/>
    <w:rsid w:val="00FF1EDB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6D453"/>
  <w15:docId w15:val="{97BCD302-6EA2-4FBA-8045-733C424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CB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B4433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CB443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443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44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443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44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B443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443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4433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4433"/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locked/>
    <w:rsid w:val="00CB443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CB443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B443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CB443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CB4433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locked/>
    <w:rsid w:val="00CB443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CB4433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CB4433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CB443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CB443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locked/>
    <w:rsid w:val="00CB4433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CB4433"/>
    <w:pPr>
      <w:spacing w:after="0" w:line="240" w:lineRule="auto"/>
      <w:jc w:val="center"/>
    </w:pPr>
    <w:rPr>
      <w:rFonts w:ascii="Times New Roman" w:hAnsi="Times New Roman"/>
      <w:b/>
      <w:sz w:val="44"/>
    </w:rPr>
  </w:style>
  <w:style w:type="character" w:customStyle="1" w:styleId="a7">
    <w:name w:val="Заголовок Знак"/>
    <w:basedOn w:val="a0"/>
    <w:link w:val="a6"/>
    <w:uiPriority w:val="99"/>
    <w:locked/>
    <w:rsid w:val="00CB4433"/>
    <w:rPr>
      <w:rFonts w:ascii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CB44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rsid w:val="00CB4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6365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365C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365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6365C5"/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6365C5"/>
    <w:rPr>
      <w:rFonts w:cs="Times New Roman"/>
      <w:i/>
    </w:rPr>
  </w:style>
  <w:style w:type="character" w:customStyle="1" w:styleId="apple-converted-space">
    <w:name w:val="apple-converted-space"/>
    <w:basedOn w:val="a0"/>
    <w:rsid w:val="006365C5"/>
    <w:rPr>
      <w:rFonts w:cs="Times New Roman"/>
    </w:rPr>
  </w:style>
  <w:style w:type="character" w:styleId="ad">
    <w:name w:val="Strong"/>
    <w:basedOn w:val="a0"/>
    <w:qFormat/>
    <w:rsid w:val="006365C5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CC24AB"/>
    <w:pPr>
      <w:ind w:left="720"/>
    </w:pPr>
  </w:style>
  <w:style w:type="character" w:styleId="HTML">
    <w:name w:val="HTML Typewriter"/>
    <w:basedOn w:val="a0"/>
    <w:uiPriority w:val="99"/>
    <w:rsid w:val="00CC233D"/>
    <w:rPr>
      <w:rFonts w:ascii="Courier New" w:hAnsi="Courier New" w:cs="Times New Roman"/>
      <w:sz w:val="20"/>
    </w:rPr>
  </w:style>
  <w:style w:type="paragraph" w:styleId="ae">
    <w:name w:val="Plain Text"/>
    <w:basedOn w:val="a"/>
    <w:link w:val="af"/>
    <w:uiPriority w:val="99"/>
    <w:rsid w:val="00CC233D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CC233D"/>
    <w:rPr>
      <w:rFonts w:ascii="Courier New" w:hAnsi="Courier New" w:cs="Courier New"/>
      <w:sz w:val="20"/>
      <w:szCs w:val="20"/>
    </w:rPr>
  </w:style>
  <w:style w:type="paragraph" w:customStyle="1" w:styleId="af0">
    <w:name w:val="Осн текст"/>
    <w:basedOn w:val="a"/>
    <w:rsid w:val="00CC233D"/>
    <w:pPr>
      <w:spacing w:after="0" w:line="240" w:lineRule="auto"/>
      <w:ind w:firstLine="709"/>
      <w:jc w:val="both"/>
    </w:pPr>
    <w:rPr>
      <w:rFonts w:ascii="Times New Roman" w:hAnsi="Times New Roman" w:cs="Arial"/>
      <w:sz w:val="24"/>
      <w:szCs w:val="24"/>
    </w:rPr>
  </w:style>
  <w:style w:type="paragraph" w:styleId="af1">
    <w:name w:val="No Spacing"/>
    <w:uiPriority w:val="99"/>
    <w:qFormat/>
    <w:rsid w:val="007C1BDA"/>
    <w:rPr>
      <w:sz w:val="20"/>
      <w:szCs w:val="20"/>
      <w:lang w:eastAsia="en-US"/>
    </w:rPr>
  </w:style>
  <w:style w:type="character" w:customStyle="1" w:styleId="blk">
    <w:name w:val="blk"/>
    <w:basedOn w:val="a0"/>
    <w:rsid w:val="007C1BDA"/>
    <w:rPr>
      <w:rFonts w:cs="Times New Roman"/>
    </w:rPr>
  </w:style>
  <w:style w:type="paragraph" w:styleId="af2">
    <w:name w:val="header"/>
    <w:basedOn w:val="a"/>
    <w:link w:val="af3"/>
    <w:uiPriority w:val="99"/>
    <w:unhideWhenUsed/>
    <w:locked/>
    <w:rsid w:val="006D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D709B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6D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D709B"/>
    <w:rPr>
      <w:sz w:val="20"/>
      <w:szCs w:val="20"/>
    </w:rPr>
  </w:style>
  <w:style w:type="table" w:styleId="af6">
    <w:name w:val="Table Grid"/>
    <w:basedOn w:val="a1"/>
    <w:uiPriority w:val="59"/>
    <w:locked/>
    <w:rsid w:val="00A8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E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A17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7A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paragraph" w:customStyle="1" w:styleId="main">
    <w:name w:val="main"/>
    <w:basedOn w:val="a"/>
    <w:rsid w:val="00EA17A1"/>
    <w:pPr>
      <w:autoSpaceDE w:val="0"/>
      <w:autoSpaceDN w:val="0"/>
      <w:spacing w:before="80" w:after="80" w:line="240" w:lineRule="auto"/>
    </w:pPr>
    <w:rPr>
      <w:rFonts w:ascii="Arial" w:hAnsi="Arial" w:cs="Arial"/>
    </w:rPr>
  </w:style>
  <w:style w:type="paragraph" w:customStyle="1" w:styleId="af9">
    <w:name w:val="Базовый"/>
    <w:rsid w:val="00427784"/>
    <w:pPr>
      <w:widowControl w:val="0"/>
      <w:tabs>
        <w:tab w:val="left" w:pos="706"/>
      </w:tabs>
      <w:suppressAutoHyphens/>
      <w:overflowPunct w:val="0"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apple-style-span">
    <w:name w:val="apple-style-span"/>
    <w:basedOn w:val="a0"/>
    <w:rsid w:val="00427784"/>
  </w:style>
  <w:style w:type="character" w:customStyle="1" w:styleId="-">
    <w:name w:val="Интернет-ссылка"/>
    <w:rsid w:val="00427784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vr@yandex.ru" TargetMode="External"/><Relationship Id="rId13" Type="http://schemas.openxmlformats.org/officeDocument/2006/relationships/hyperlink" Target="mailto:uvvr@yandex.ru" TargetMode="External"/><Relationship Id="rId18" Type="http://schemas.openxmlformats.org/officeDocument/2006/relationships/hyperlink" Target="mailto:sso.ud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raverz.ru/files/zayudgu2019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verzmail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vv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verz.ru/files/shtr_udgu2019.doc" TargetMode="External"/><Relationship Id="rId10" Type="http://schemas.openxmlformats.org/officeDocument/2006/relationships/hyperlink" Target="https://vk.com/ovvruds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vr@yandex.ru" TargetMode="External"/><Relationship Id="rId14" Type="http://schemas.openxmlformats.org/officeDocument/2006/relationships/hyperlink" Target="https://traverz.ru/files/usludgu2019.doc%20&#1085;&#1077;%20&#1087;&#1086;&#1079;&#1076;&#1085;&#1077;&#1077;%2001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BFE-159F-4B8A-8DE6-9435951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64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Каролина Витовская</cp:lastModifiedBy>
  <cp:revision>154</cp:revision>
  <cp:lastPrinted>2016-09-09T13:21:00Z</cp:lastPrinted>
  <dcterms:created xsi:type="dcterms:W3CDTF">2018-07-16T14:09:00Z</dcterms:created>
  <dcterms:modified xsi:type="dcterms:W3CDTF">2019-07-18T06:44:00Z</dcterms:modified>
</cp:coreProperties>
</file>